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FE" w:rsidRPr="00FD67B3" w:rsidRDefault="00E906FE" w:rsidP="00E906FE">
      <w:pPr>
        <w:spacing w:line="240" w:lineRule="auto"/>
        <w:rPr>
          <w:rFonts w:ascii="Times New Roman" w:hAnsi="Times New Roman"/>
          <w:b/>
          <w:sz w:val="24"/>
          <w:szCs w:val="24"/>
        </w:rPr>
      </w:pPr>
      <w:r w:rsidRPr="00FD67B3">
        <w:rPr>
          <w:rFonts w:ascii="Times New Roman" w:hAnsi="Times New Roman"/>
          <w:b/>
          <w:sz w:val="24"/>
          <w:szCs w:val="24"/>
        </w:rPr>
        <w:t xml:space="preserve">«География. Введение в географию». 5 класс </w:t>
      </w:r>
    </w:p>
    <w:p w:rsidR="00E906FE" w:rsidRPr="00FD67B3" w:rsidRDefault="00E906FE" w:rsidP="00E75D41">
      <w:pPr>
        <w:spacing w:line="240" w:lineRule="auto"/>
        <w:rPr>
          <w:rFonts w:ascii="Times New Roman" w:hAnsi="Times New Roman"/>
          <w:b/>
          <w:sz w:val="24"/>
          <w:szCs w:val="24"/>
        </w:rPr>
      </w:pPr>
      <w:r w:rsidRPr="00FD67B3">
        <w:rPr>
          <w:rFonts w:ascii="Times New Roman" w:hAnsi="Times New Roman"/>
          <w:b/>
          <w:sz w:val="24"/>
          <w:szCs w:val="24"/>
        </w:rPr>
        <w:t>(35 часов, 1 час в неделю)</w:t>
      </w:r>
    </w:p>
    <w:p w:rsidR="00E906FE" w:rsidRPr="00FD67B3" w:rsidRDefault="00E906FE" w:rsidP="00E75D41">
      <w:pPr>
        <w:spacing w:line="240" w:lineRule="auto"/>
        <w:rPr>
          <w:rFonts w:ascii="Times New Roman" w:hAnsi="Times New Roman"/>
          <w:b/>
          <w:sz w:val="24"/>
          <w:szCs w:val="24"/>
        </w:rPr>
      </w:pPr>
      <w:r w:rsidRPr="00FD67B3">
        <w:rPr>
          <w:rFonts w:ascii="Times New Roman" w:hAnsi="Times New Roman"/>
          <w:b/>
          <w:sz w:val="24"/>
          <w:szCs w:val="24"/>
        </w:rPr>
        <w:t>ПОЯСНИТЕЛЬНАЯ ЗАПИСКА</w:t>
      </w:r>
    </w:p>
    <w:p w:rsidR="00E906FE" w:rsidRPr="00FD67B3" w:rsidRDefault="00E906FE" w:rsidP="00E906FE">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
          <w:bCs/>
          <w:sz w:val="24"/>
          <w:szCs w:val="24"/>
        </w:rPr>
        <w:t>Рабочая программа по географии составлена на основе:</w:t>
      </w:r>
    </w:p>
    <w:p w:rsidR="00E906FE" w:rsidRPr="00FD67B3" w:rsidRDefault="00E906FE" w:rsidP="00E906FE">
      <w:pPr>
        <w:autoSpaceDE w:val="0"/>
        <w:autoSpaceDN w:val="0"/>
        <w:adjustRightInd w:val="0"/>
        <w:spacing w:after="0" w:line="240" w:lineRule="auto"/>
        <w:rPr>
          <w:rFonts w:ascii="Times New Roman" w:hAnsi="Times New Roman"/>
          <w:b/>
          <w:bCs/>
          <w:sz w:val="24"/>
          <w:szCs w:val="24"/>
        </w:rPr>
      </w:pPr>
    </w:p>
    <w:p w:rsidR="00E906FE" w:rsidRPr="00FD67B3" w:rsidRDefault="00E906FE" w:rsidP="00E906FE">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
          <w:bCs/>
          <w:sz w:val="24"/>
          <w:szCs w:val="24"/>
        </w:rPr>
        <w:t>Рабочая программа по географии составлена на основе:</w:t>
      </w:r>
    </w:p>
    <w:p w:rsidR="00E906FE" w:rsidRPr="00FD67B3" w:rsidRDefault="00E906FE" w:rsidP="00E906FE">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Cs/>
          <w:sz w:val="24"/>
          <w:szCs w:val="24"/>
        </w:rPr>
        <w:t>Закона РФ « Об образовании в Российской Федерации» от 29.12.2012г. № 273-ФЗ</w:t>
      </w:r>
    </w:p>
    <w:p w:rsidR="00E906FE" w:rsidRPr="00FD67B3" w:rsidRDefault="00E906FE" w:rsidP="00E906FE">
      <w:pPr>
        <w:autoSpaceDE w:val="0"/>
        <w:autoSpaceDN w:val="0"/>
        <w:adjustRightInd w:val="0"/>
        <w:spacing w:after="0" w:line="240" w:lineRule="auto"/>
        <w:rPr>
          <w:rFonts w:ascii="Times New Roman" w:hAnsi="Times New Roman"/>
          <w:sz w:val="24"/>
          <w:szCs w:val="24"/>
        </w:rPr>
      </w:pPr>
      <w:proofErr w:type="gramStart"/>
      <w:r w:rsidRPr="00FD67B3">
        <w:rPr>
          <w:rFonts w:ascii="Times New Roman" w:hAnsi="Times New Roman"/>
          <w:sz w:val="24"/>
          <w:szCs w:val="24"/>
        </w:rPr>
        <w:t>Федерального государственного образовательного стандарта основного общего образования (Приказ министерства образования и науки от</w:t>
      </w:r>
      <w:proofErr w:type="gramEnd"/>
    </w:p>
    <w:p w:rsidR="00E906FE" w:rsidRPr="00FD67B3" w:rsidRDefault="00E906FE" w:rsidP="00E906FE">
      <w:pPr>
        <w:autoSpaceDE w:val="0"/>
        <w:autoSpaceDN w:val="0"/>
        <w:adjustRightInd w:val="0"/>
        <w:spacing w:after="0" w:line="240" w:lineRule="auto"/>
        <w:rPr>
          <w:rFonts w:ascii="Times New Roman" w:hAnsi="Times New Roman"/>
          <w:sz w:val="24"/>
          <w:szCs w:val="24"/>
        </w:rPr>
      </w:pPr>
      <w:proofErr w:type="gramStart"/>
      <w:r w:rsidRPr="00FD67B3">
        <w:rPr>
          <w:rFonts w:ascii="Times New Roman" w:hAnsi="Times New Roman"/>
          <w:sz w:val="24"/>
          <w:szCs w:val="24"/>
        </w:rPr>
        <w:t>17 декабря 2010 г. №1897).</w:t>
      </w:r>
      <w:proofErr w:type="gramEnd"/>
    </w:p>
    <w:p w:rsidR="00E906FE" w:rsidRPr="00FD67B3" w:rsidRDefault="00E906FE" w:rsidP="00E906FE">
      <w:pPr>
        <w:autoSpaceDE w:val="0"/>
        <w:autoSpaceDN w:val="0"/>
        <w:adjustRightInd w:val="0"/>
        <w:spacing w:after="0" w:line="240" w:lineRule="auto"/>
        <w:rPr>
          <w:rFonts w:ascii="Times New Roman" w:hAnsi="Times New Roman"/>
          <w:iCs/>
          <w:sz w:val="24"/>
          <w:szCs w:val="24"/>
        </w:rPr>
      </w:pPr>
      <w:r w:rsidRPr="00FD67B3">
        <w:rPr>
          <w:rFonts w:ascii="Times New Roman" w:hAnsi="Times New Roman"/>
          <w:sz w:val="24"/>
          <w:szCs w:val="24"/>
        </w:rPr>
        <w:t xml:space="preserve"> </w:t>
      </w:r>
      <w:proofErr w:type="gramStart"/>
      <w:r w:rsidRPr="00FD67B3">
        <w:rPr>
          <w:rFonts w:ascii="Times New Roman" w:hAnsi="Times New Roman"/>
          <w:sz w:val="24"/>
          <w:szCs w:val="24"/>
        </w:rPr>
        <w:t xml:space="preserve">Примерной программы основного общего образования по географии </w:t>
      </w:r>
      <w:r w:rsidRPr="00FD67B3">
        <w:rPr>
          <w:rFonts w:ascii="Times New Roman" w:hAnsi="Times New Roman"/>
          <w:iCs/>
          <w:sz w:val="24"/>
          <w:szCs w:val="24"/>
        </w:rPr>
        <w:t>(Примерные программы по учебным предметам.</w:t>
      </w:r>
      <w:proofErr w:type="gramEnd"/>
      <w:r w:rsidRPr="00FD67B3">
        <w:rPr>
          <w:rFonts w:ascii="Times New Roman" w:hAnsi="Times New Roman"/>
          <w:iCs/>
          <w:sz w:val="24"/>
          <w:szCs w:val="24"/>
        </w:rPr>
        <w:t xml:space="preserve"> География. 5-9 классы</w:t>
      </w:r>
      <w:proofErr w:type="gramStart"/>
      <w:r w:rsidRPr="00FD67B3">
        <w:rPr>
          <w:rFonts w:ascii="Times New Roman" w:hAnsi="Times New Roman"/>
          <w:iCs/>
          <w:sz w:val="24"/>
          <w:szCs w:val="24"/>
        </w:rPr>
        <w:t>)п</w:t>
      </w:r>
      <w:proofErr w:type="gramEnd"/>
      <w:r w:rsidRPr="00FD67B3">
        <w:rPr>
          <w:rFonts w:ascii="Times New Roman" w:hAnsi="Times New Roman"/>
          <w:iCs/>
          <w:sz w:val="24"/>
          <w:szCs w:val="24"/>
        </w:rPr>
        <w:t xml:space="preserve">роект. – 2-е изд., </w:t>
      </w:r>
      <w:proofErr w:type="spellStart"/>
      <w:r w:rsidRPr="00FD67B3">
        <w:rPr>
          <w:rFonts w:ascii="Times New Roman" w:hAnsi="Times New Roman"/>
          <w:iCs/>
          <w:sz w:val="24"/>
          <w:szCs w:val="24"/>
        </w:rPr>
        <w:t>перераб</w:t>
      </w:r>
      <w:proofErr w:type="spellEnd"/>
      <w:r w:rsidRPr="00FD67B3">
        <w:rPr>
          <w:rFonts w:ascii="Times New Roman" w:hAnsi="Times New Roman"/>
          <w:iCs/>
          <w:sz w:val="24"/>
          <w:szCs w:val="24"/>
        </w:rPr>
        <w:t>. – М.: Просвещение, 2011. – 75с. – (Стандарты второго поколения).</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 xml:space="preserve"> Авторской программы по географии (</w:t>
      </w:r>
      <w:r w:rsidRPr="00FD67B3">
        <w:rPr>
          <w:rFonts w:ascii="Times New Roman" w:hAnsi="Times New Roman"/>
          <w:iCs/>
          <w:sz w:val="24"/>
          <w:szCs w:val="24"/>
        </w:rPr>
        <w:t xml:space="preserve">Программа курса «География». 5-9 классы / авт. </w:t>
      </w:r>
      <w:proofErr w:type="gramStart"/>
      <w:r w:rsidRPr="00FD67B3">
        <w:rPr>
          <w:rFonts w:ascii="Times New Roman" w:hAnsi="Times New Roman"/>
          <w:iCs/>
          <w:sz w:val="24"/>
          <w:szCs w:val="24"/>
        </w:rPr>
        <w:t>–с</w:t>
      </w:r>
      <w:proofErr w:type="gramEnd"/>
      <w:r w:rsidRPr="00FD67B3">
        <w:rPr>
          <w:rFonts w:ascii="Times New Roman" w:hAnsi="Times New Roman"/>
          <w:iCs/>
          <w:sz w:val="24"/>
          <w:szCs w:val="24"/>
        </w:rPr>
        <w:t xml:space="preserve">ост. Е.М. </w:t>
      </w:r>
      <w:proofErr w:type="spellStart"/>
      <w:r w:rsidRPr="00FD67B3">
        <w:rPr>
          <w:rFonts w:ascii="Times New Roman" w:hAnsi="Times New Roman"/>
          <w:iCs/>
          <w:sz w:val="24"/>
          <w:szCs w:val="24"/>
        </w:rPr>
        <w:t>Домогацких</w:t>
      </w:r>
      <w:proofErr w:type="spellEnd"/>
      <w:r w:rsidRPr="00FD67B3">
        <w:rPr>
          <w:rFonts w:ascii="Times New Roman" w:hAnsi="Times New Roman"/>
          <w:iCs/>
          <w:sz w:val="24"/>
          <w:szCs w:val="24"/>
        </w:rPr>
        <w:t xml:space="preserve"> – М.: ООО «Русское слово –учебник», 2012. – 88с. – (ФГОС, Инновационная школа)</w:t>
      </w:r>
      <w:r w:rsidRPr="00FD67B3">
        <w:rPr>
          <w:rFonts w:ascii="Times New Roman" w:hAnsi="Times New Roman"/>
          <w:sz w:val="24"/>
          <w:szCs w:val="24"/>
        </w:rPr>
        <w:t>.</w:t>
      </w:r>
    </w:p>
    <w:p w:rsidR="00E906FE" w:rsidRPr="00FD67B3" w:rsidRDefault="00E906FE" w:rsidP="00E906FE">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
          <w:bCs/>
          <w:sz w:val="24"/>
          <w:szCs w:val="24"/>
        </w:rPr>
        <w:t>Рабочая программа ориентирована на использование учебника:</w:t>
      </w:r>
    </w:p>
    <w:p w:rsidR="00E906FE" w:rsidRPr="00FD67B3" w:rsidRDefault="00E906FE" w:rsidP="00E906FE">
      <w:pPr>
        <w:autoSpaceDE w:val="0"/>
        <w:autoSpaceDN w:val="0"/>
        <w:adjustRightInd w:val="0"/>
        <w:spacing w:after="0" w:line="240" w:lineRule="auto"/>
        <w:rPr>
          <w:rFonts w:ascii="Times New Roman" w:hAnsi="Times New Roman"/>
          <w:iCs/>
          <w:sz w:val="24"/>
          <w:szCs w:val="24"/>
        </w:rPr>
      </w:pPr>
      <w:proofErr w:type="spellStart"/>
      <w:r w:rsidRPr="00FD67B3">
        <w:rPr>
          <w:rFonts w:ascii="Times New Roman" w:hAnsi="Times New Roman"/>
          <w:sz w:val="24"/>
          <w:szCs w:val="24"/>
        </w:rPr>
        <w:t>Домогацких</w:t>
      </w:r>
      <w:proofErr w:type="spellEnd"/>
      <w:r w:rsidRPr="00FD67B3">
        <w:rPr>
          <w:rFonts w:ascii="Times New Roman" w:hAnsi="Times New Roman"/>
          <w:sz w:val="24"/>
          <w:szCs w:val="24"/>
        </w:rPr>
        <w:t xml:space="preserve"> Е.М., Введенский Э.Л., Плешаков А.А.:  </w:t>
      </w:r>
      <w:proofErr w:type="spellStart"/>
      <w:r w:rsidRPr="00FD67B3">
        <w:rPr>
          <w:rFonts w:ascii="Times New Roman" w:hAnsi="Times New Roman"/>
          <w:iCs/>
          <w:sz w:val="24"/>
          <w:szCs w:val="24"/>
        </w:rPr>
        <w:t>География</w:t>
      </w:r>
      <w:proofErr w:type="gramStart"/>
      <w:r w:rsidRPr="00FD67B3">
        <w:rPr>
          <w:rFonts w:ascii="Times New Roman" w:hAnsi="Times New Roman"/>
          <w:iCs/>
          <w:sz w:val="24"/>
          <w:szCs w:val="24"/>
        </w:rPr>
        <w:t>:В</w:t>
      </w:r>
      <w:proofErr w:type="gramEnd"/>
      <w:r w:rsidRPr="00FD67B3">
        <w:rPr>
          <w:rFonts w:ascii="Times New Roman" w:hAnsi="Times New Roman"/>
          <w:iCs/>
          <w:sz w:val="24"/>
          <w:szCs w:val="24"/>
        </w:rPr>
        <w:t>ведение</w:t>
      </w:r>
      <w:proofErr w:type="spellEnd"/>
      <w:r w:rsidRPr="00FD67B3">
        <w:rPr>
          <w:rFonts w:ascii="Times New Roman" w:hAnsi="Times New Roman"/>
          <w:iCs/>
          <w:sz w:val="24"/>
          <w:szCs w:val="24"/>
        </w:rPr>
        <w:t xml:space="preserve"> в географию: учебник для 5 класса общеобразовательных учреждений  - М.: ООО «Русское слово – учебник», 2012. – 158с.: ил. – (ФГОС, Инновационная школа</w:t>
      </w:r>
      <w:r w:rsidRPr="00FD67B3">
        <w:rPr>
          <w:rFonts w:ascii="Times New Roman" w:hAnsi="Times New Roman"/>
          <w:sz w:val="24"/>
          <w:szCs w:val="24"/>
        </w:rPr>
        <w:t>).</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Курс географии  класса начинает пятилетний цикл изучения географии в основной школе. Начальный курс опирается на знания учащихся из курса «Природоведения»  начальной  ступени обучения.</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Программа рассчитана на 35 ч. в год (1 час в неделю).</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Программой предусмотрено проведение:</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 контрольных работ - 4</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 практических работ – 10</w:t>
      </w:r>
    </w:p>
    <w:p w:rsidR="00E906FE" w:rsidRPr="00FD67B3" w:rsidRDefault="00E906FE" w:rsidP="00E906FE">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
          <w:bCs/>
          <w:sz w:val="24"/>
          <w:szCs w:val="24"/>
        </w:rPr>
        <w:t>Изменения, внесенные в программу, обоснования:</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Авторской программой предусмотрено 31 час + 4 часа резерв времени, поэтому в темах «История географических открытий», «Путешествие по планете Земля» и «Земля и её изображение»  резервные уроки запланированы для подведения итогов и защиты творческих работ.</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 xml:space="preserve"> Количество практических работ в данной рабочей  программе соответствует количеству работ в авторской программе.                                                                                                                                                                                                                                                                                                                                                                                                                                                                                                                                                                                                                                                                                                                                                                                                                                                                                                </w:t>
      </w:r>
    </w:p>
    <w:p w:rsidR="00137052" w:rsidRPr="00896FBC" w:rsidRDefault="00137052" w:rsidP="00137052">
      <w:pPr>
        <w:autoSpaceDE w:val="0"/>
        <w:autoSpaceDN w:val="0"/>
        <w:adjustRightInd w:val="0"/>
        <w:spacing w:after="0" w:line="240" w:lineRule="auto"/>
        <w:rPr>
          <w:rFonts w:ascii="Times New Roman" w:hAnsi="Times New Roman"/>
          <w:b/>
          <w:sz w:val="24"/>
          <w:szCs w:val="24"/>
        </w:rPr>
      </w:pPr>
      <w:r w:rsidRPr="00896FBC">
        <w:rPr>
          <w:rFonts w:ascii="Times New Roman" w:hAnsi="Times New Roman"/>
          <w:b/>
          <w:sz w:val="24"/>
          <w:szCs w:val="24"/>
        </w:rPr>
        <w:t>Цели и задачи курса:</w:t>
      </w:r>
    </w:p>
    <w:p w:rsidR="00137052" w:rsidRPr="00896FBC" w:rsidRDefault="00137052" w:rsidP="00137052">
      <w:pPr>
        <w:autoSpaceDE w:val="0"/>
        <w:autoSpaceDN w:val="0"/>
        <w:adjustRightInd w:val="0"/>
        <w:spacing w:after="0" w:line="240" w:lineRule="auto"/>
        <w:rPr>
          <w:rFonts w:ascii="Times New Roman" w:hAnsi="Times New Roman"/>
          <w:sz w:val="24"/>
          <w:szCs w:val="24"/>
        </w:rPr>
      </w:pPr>
      <w:r w:rsidRPr="00896FBC">
        <w:rPr>
          <w:rFonts w:ascii="Times New Roman" w:hAnsi="Times New Roman"/>
          <w:sz w:val="24"/>
          <w:szCs w:val="24"/>
        </w:rPr>
        <w:t>- познакомить учащихся с основными понятиями и закономерностями науки география;</w:t>
      </w:r>
    </w:p>
    <w:p w:rsidR="00137052" w:rsidRPr="00896FBC" w:rsidRDefault="00137052" w:rsidP="00137052">
      <w:pPr>
        <w:autoSpaceDE w:val="0"/>
        <w:autoSpaceDN w:val="0"/>
        <w:adjustRightInd w:val="0"/>
        <w:spacing w:after="0" w:line="240" w:lineRule="auto"/>
        <w:rPr>
          <w:rFonts w:ascii="Times New Roman" w:hAnsi="Times New Roman"/>
          <w:sz w:val="24"/>
          <w:szCs w:val="24"/>
        </w:rPr>
      </w:pPr>
      <w:r w:rsidRPr="00896FBC">
        <w:rPr>
          <w:rFonts w:ascii="Times New Roman" w:hAnsi="Times New Roman"/>
          <w:sz w:val="24"/>
          <w:szCs w:val="24"/>
        </w:rPr>
        <w:t>- начать формировать географическую культуру личности и обучать географическому языку;</w:t>
      </w:r>
    </w:p>
    <w:p w:rsidR="00137052" w:rsidRPr="00896FBC" w:rsidRDefault="00137052" w:rsidP="00137052">
      <w:pPr>
        <w:autoSpaceDE w:val="0"/>
        <w:autoSpaceDN w:val="0"/>
        <w:adjustRightInd w:val="0"/>
        <w:spacing w:after="0" w:line="240" w:lineRule="auto"/>
        <w:rPr>
          <w:rFonts w:ascii="Times New Roman" w:hAnsi="Times New Roman"/>
          <w:sz w:val="24"/>
          <w:szCs w:val="24"/>
        </w:rPr>
      </w:pPr>
      <w:r w:rsidRPr="00896FBC">
        <w:rPr>
          <w:rFonts w:ascii="Times New Roman" w:hAnsi="Times New Roman"/>
          <w:sz w:val="24"/>
          <w:szCs w:val="24"/>
        </w:rPr>
        <w:t>- начать формировать умения использовать источники географической информации, прежде всего карты;</w:t>
      </w:r>
    </w:p>
    <w:p w:rsidR="00137052" w:rsidRPr="00896FBC" w:rsidRDefault="00137052" w:rsidP="00137052">
      <w:pPr>
        <w:autoSpaceDE w:val="0"/>
        <w:autoSpaceDN w:val="0"/>
        <w:adjustRightInd w:val="0"/>
        <w:spacing w:after="0" w:line="240" w:lineRule="auto"/>
        <w:rPr>
          <w:rFonts w:ascii="Times New Roman" w:hAnsi="Times New Roman"/>
          <w:sz w:val="24"/>
          <w:szCs w:val="24"/>
        </w:rPr>
      </w:pPr>
      <w:r w:rsidRPr="00896FBC">
        <w:rPr>
          <w:rFonts w:ascii="Times New Roman" w:hAnsi="Times New Roman"/>
          <w:sz w:val="24"/>
          <w:szCs w:val="24"/>
        </w:rPr>
        <w:t>- сформировать знания о земных оболочках: атмосфере, гидросфере, литосфере, биосфере;</w:t>
      </w:r>
    </w:p>
    <w:p w:rsidR="00137052" w:rsidRPr="00896FBC" w:rsidRDefault="00137052" w:rsidP="00137052">
      <w:pPr>
        <w:autoSpaceDE w:val="0"/>
        <w:autoSpaceDN w:val="0"/>
        <w:adjustRightInd w:val="0"/>
        <w:spacing w:after="0" w:line="240" w:lineRule="auto"/>
        <w:rPr>
          <w:rFonts w:ascii="Times New Roman" w:hAnsi="Times New Roman"/>
          <w:sz w:val="24"/>
          <w:szCs w:val="24"/>
        </w:rPr>
      </w:pPr>
      <w:r w:rsidRPr="00896FBC">
        <w:rPr>
          <w:rFonts w:ascii="Times New Roman" w:hAnsi="Times New Roman"/>
          <w:sz w:val="24"/>
          <w:szCs w:val="24"/>
        </w:rPr>
        <w:t xml:space="preserve">- начать формировать правильные пространственные представления о природных системах Земли на разных уровнях: от локальных (местных) </w:t>
      </w:r>
      <w:proofErr w:type="gramStart"/>
      <w:r w:rsidRPr="00896FBC">
        <w:rPr>
          <w:rFonts w:ascii="Times New Roman" w:hAnsi="Times New Roman"/>
          <w:sz w:val="24"/>
          <w:szCs w:val="24"/>
        </w:rPr>
        <w:t>до</w:t>
      </w:r>
      <w:proofErr w:type="gramEnd"/>
      <w:r w:rsidRPr="00896FBC">
        <w:rPr>
          <w:rFonts w:ascii="Times New Roman" w:hAnsi="Times New Roman"/>
          <w:sz w:val="24"/>
          <w:szCs w:val="24"/>
        </w:rPr>
        <w:t xml:space="preserve"> глобальных.</w:t>
      </w:r>
    </w:p>
    <w:p w:rsidR="00E906FE" w:rsidRPr="00FD67B3" w:rsidRDefault="00E906FE" w:rsidP="00E906FE">
      <w:pPr>
        <w:spacing w:line="240" w:lineRule="auto"/>
        <w:jc w:val="center"/>
        <w:rPr>
          <w:rFonts w:ascii="Times New Roman" w:hAnsi="Times New Roman"/>
          <w:b/>
          <w:sz w:val="24"/>
          <w:szCs w:val="24"/>
        </w:rPr>
      </w:pPr>
    </w:p>
    <w:p w:rsidR="00E906FE" w:rsidRPr="00FD67B3" w:rsidRDefault="00E906FE" w:rsidP="00E906FE">
      <w:pPr>
        <w:widowControl w:val="0"/>
        <w:suppressAutoHyphens/>
        <w:spacing w:after="0" w:line="360" w:lineRule="auto"/>
        <w:jc w:val="both"/>
        <w:rPr>
          <w:rFonts w:ascii="Times New Roman" w:hAnsi="Times New Roman"/>
          <w:b/>
          <w:sz w:val="24"/>
          <w:szCs w:val="24"/>
          <w:lang w:eastAsia="ar-SA"/>
        </w:rPr>
      </w:pPr>
    </w:p>
    <w:p w:rsidR="00E906FE" w:rsidRPr="00FD67B3" w:rsidRDefault="00E906FE" w:rsidP="00E906FE">
      <w:pPr>
        <w:widowControl w:val="0"/>
        <w:suppressAutoHyphens/>
        <w:spacing w:after="0" w:line="360" w:lineRule="auto"/>
        <w:jc w:val="both"/>
        <w:rPr>
          <w:rFonts w:ascii="Times New Roman" w:hAnsi="Times New Roman"/>
          <w:b/>
          <w:sz w:val="24"/>
          <w:szCs w:val="24"/>
          <w:lang w:eastAsia="ar-SA"/>
        </w:rPr>
      </w:pPr>
      <w:r w:rsidRPr="00FD67B3">
        <w:rPr>
          <w:rFonts w:ascii="Times New Roman" w:hAnsi="Times New Roman"/>
          <w:b/>
          <w:sz w:val="24"/>
          <w:szCs w:val="24"/>
          <w:lang w:eastAsia="ar-SA"/>
        </w:rPr>
        <w:t>Предметные результаты:</w:t>
      </w:r>
    </w:p>
    <w:p w:rsidR="00E906FE" w:rsidRPr="00FD67B3" w:rsidRDefault="00E906FE" w:rsidP="00E906FE">
      <w:pPr>
        <w:widowControl w:val="0"/>
        <w:suppressAutoHyphens/>
        <w:spacing w:after="0" w:line="240" w:lineRule="auto"/>
        <w:jc w:val="both"/>
        <w:rPr>
          <w:rFonts w:ascii="Times New Roman" w:hAnsi="Times New Roman"/>
          <w:bCs/>
          <w:sz w:val="24"/>
          <w:szCs w:val="24"/>
          <w:lang w:eastAsia="ar-SA"/>
        </w:rPr>
      </w:pPr>
      <w:r w:rsidRPr="00FD67B3">
        <w:rPr>
          <w:rFonts w:ascii="Times New Roman" w:hAnsi="Times New Roman"/>
          <w:sz w:val="24"/>
          <w:szCs w:val="24"/>
          <w:lang w:eastAsia="ar-SA"/>
        </w:rPr>
        <w:t>осознание роли географии в</w:t>
      </w:r>
      <w:r w:rsidRPr="00FD67B3">
        <w:rPr>
          <w:rFonts w:ascii="Times New Roman" w:hAnsi="Times New Roman"/>
          <w:bCs/>
          <w:sz w:val="24"/>
          <w:szCs w:val="24"/>
          <w:lang w:eastAsia="ar-SA"/>
        </w:rPr>
        <w:t xml:space="preserve"> познании окружающего мира:</w:t>
      </w:r>
    </w:p>
    <w:p w:rsidR="00E906FE" w:rsidRPr="00FD67B3" w:rsidRDefault="00E906FE" w:rsidP="00E906FE">
      <w:pPr>
        <w:widowControl w:val="0"/>
        <w:numPr>
          <w:ilvl w:val="0"/>
          <w:numId w:val="3"/>
        </w:numPr>
        <w:suppressAutoHyphens/>
        <w:spacing w:after="0" w:line="240" w:lineRule="auto"/>
        <w:jc w:val="both"/>
        <w:rPr>
          <w:rFonts w:ascii="Times New Roman" w:hAnsi="Times New Roman"/>
          <w:bCs/>
          <w:sz w:val="24"/>
          <w:szCs w:val="24"/>
          <w:lang w:eastAsia="ar-SA"/>
        </w:rPr>
      </w:pPr>
      <w:r w:rsidRPr="00FD67B3">
        <w:rPr>
          <w:rFonts w:ascii="Times New Roman" w:hAnsi="Times New Roman"/>
          <w:bCs/>
          <w:sz w:val="24"/>
          <w:szCs w:val="24"/>
          <w:lang w:eastAsia="ar-SA"/>
        </w:rPr>
        <w:t>объяснять роль различных источников географической информации;</w:t>
      </w:r>
    </w:p>
    <w:p w:rsidR="00E906FE" w:rsidRPr="00FD67B3" w:rsidRDefault="00E906FE" w:rsidP="00E906FE">
      <w:pPr>
        <w:widowControl w:val="0"/>
        <w:suppressAutoHyphens/>
        <w:spacing w:after="0" w:line="240" w:lineRule="auto"/>
        <w:jc w:val="both"/>
        <w:rPr>
          <w:rFonts w:ascii="Times New Roman" w:hAnsi="Times New Roman"/>
          <w:bCs/>
          <w:sz w:val="24"/>
          <w:szCs w:val="24"/>
          <w:lang w:eastAsia="ar-SA"/>
        </w:rPr>
      </w:pPr>
      <w:r w:rsidRPr="00FD67B3">
        <w:rPr>
          <w:rFonts w:ascii="Times New Roman" w:hAnsi="Times New Roman"/>
          <w:sz w:val="24"/>
          <w:szCs w:val="24"/>
          <w:lang w:eastAsia="ar-SA"/>
        </w:rPr>
        <w:t>освоение системы географических знаний о природе, населении, хозяйстве мира</w:t>
      </w:r>
      <w:r w:rsidRPr="00FD67B3">
        <w:rPr>
          <w:rFonts w:ascii="Times New Roman" w:hAnsi="Times New Roman"/>
          <w:bCs/>
          <w:sz w:val="24"/>
          <w:szCs w:val="24"/>
          <w:lang w:eastAsia="ar-SA"/>
        </w:rPr>
        <w:t>:</w:t>
      </w:r>
    </w:p>
    <w:p w:rsidR="00E906FE" w:rsidRPr="00FD67B3" w:rsidRDefault="00E906FE" w:rsidP="00E906FE">
      <w:pPr>
        <w:widowControl w:val="0"/>
        <w:numPr>
          <w:ilvl w:val="0"/>
          <w:numId w:val="3"/>
        </w:numPr>
        <w:suppressAutoHyphens/>
        <w:spacing w:after="0" w:line="240" w:lineRule="auto"/>
        <w:jc w:val="both"/>
        <w:rPr>
          <w:rFonts w:ascii="Times New Roman" w:hAnsi="Times New Roman"/>
          <w:bCs/>
          <w:sz w:val="24"/>
          <w:szCs w:val="24"/>
          <w:lang w:eastAsia="ar-SA"/>
        </w:rPr>
      </w:pPr>
      <w:r w:rsidRPr="00FD67B3">
        <w:rPr>
          <w:rFonts w:ascii="Times New Roman" w:hAnsi="Times New Roman"/>
          <w:bCs/>
          <w:sz w:val="24"/>
          <w:szCs w:val="24"/>
          <w:lang w:eastAsia="ar-SA"/>
        </w:rPr>
        <w:t>объяснять географические следствия формы, размеров и движения Земли;</w:t>
      </w:r>
    </w:p>
    <w:p w:rsidR="00E906FE" w:rsidRPr="00FD67B3" w:rsidRDefault="00E906FE" w:rsidP="00E906FE">
      <w:pPr>
        <w:widowControl w:val="0"/>
        <w:numPr>
          <w:ilvl w:val="0"/>
          <w:numId w:val="3"/>
        </w:numPr>
        <w:suppressAutoHyphens/>
        <w:spacing w:after="0" w:line="240" w:lineRule="auto"/>
        <w:jc w:val="both"/>
        <w:rPr>
          <w:rFonts w:ascii="Times New Roman" w:hAnsi="Times New Roman"/>
          <w:bCs/>
          <w:sz w:val="24"/>
          <w:szCs w:val="24"/>
          <w:lang w:eastAsia="ar-SA"/>
        </w:rPr>
      </w:pPr>
      <w:r w:rsidRPr="00FD67B3">
        <w:rPr>
          <w:rFonts w:ascii="Times New Roman" w:hAnsi="Times New Roman"/>
          <w:bCs/>
          <w:sz w:val="24"/>
          <w:szCs w:val="24"/>
          <w:lang w:eastAsia="ar-SA"/>
        </w:rPr>
        <w:t>формулировать природные и антропогенные причины изменения окружающей среды;</w:t>
      </w:r>
    </w:p>
    <w:p w:rsidR="00E906FE" w:rsidRPr="00FD67B3" w:rsidRDefault="00E906FE" w:rsidP="00E906FE">
      <w:pPr>
        <w:widowControl w:val="0"/>
        <w:numPr>
          <w:ilvl w:val="0"/>
          <w:numId w:val="3"/>
        </w:numPr>
        <w:suppressAutoHyphens/>
        <w:spacing w:after="0" w:line="240" w:lineRule="auto"/>
        <w:jc w:val="both"/>
        <w:rPr>
          <w:rFonts w:ascii="Times New Roman" w:hAnsi="Times New Roman"/>
          <w:bCs/>
          <w:sz w:val="24"/>
          <w:szCs w:val="24"/>
          <w:lang w:eastAsia="ar-SA"/>
        </w:rPr>
      </w:pPr>
      <w:r w:rsidRPr="00FD67B3">
        <w:rPr>
          <w:rFonts w:ascii="Times New Roman" w:hAnsi="Times New Roman"/>
          <w:bCs/>
          <w:sz w:val="24"/>
          <w:szCs w:val="24"/>
          <w:lang w:eastAsia="ar-SA"/>
        </w:rPr>
        <w:t>выделять, описывать и объяснять существенные признаки географических объектов и явлений;</w:t>
      </w:r>
    </w:p>
    <w:p w:rsidR="00E906FE" w:rsidRPr="00FD67B3" w:rsidRDefault="00E906FE" w:rsidP="00E906FE">
      <w:pPr>
        <w:widowControl w:val="0"/>
        <w:suppressAutoHyphens/>
        <w:spacing w:after="0" w:line="240" w:lineRule="auto"/>
        <w:jc w:val="both"/>
        <w:rPr>
          <w:rFonts w:ascii="Times New Roman" w:hAnsi="Times New Roman"/>
          <w:bCs/>
          <w:sz w:val="24"/>
          <w:szCs w:val="24"/>
          <w:lang w:eastAsia="ar-SA"/>
        </w:rPr>
      </w:pPr>
      <w:r w:rsidRPr="00FD67B3">
        <w:rPr>
          <w:rFonts w:ascii="Times New Roman" w:hAnsi="Times New Roman"/>
          <w:bCs/>
          <w:sz w:val="24"/>
          <w:szCs w:val="24"/>
          <w:lang w:eastAsia="ar-SA"/>
        </w:rPr>
        <w:t>использование географических умений:</w:t>
      </w:r>
    </w:p>
    <w:p w:rsidR="00E906FE" w:rsidRPr="00FD67B3" w:rsidRDefault="00E906FE" w:rsidP="00E906FE">
      <w:pPr>
        <w:widowControl w:val="0"/>
        <w:numPr>
          <w:ilvl w:val="0"/>
          <w:numId w:val="4"/>
        </w:numPr>
        <w:suppressAutoHyphens/>
        <w:spacing w:after="0" w:line="240" w:lineRule="auto"/>
        <w:jc w:val="both"/>
        <w:rPr>
          <w:rFonts w:ascii="Times New Roman" w:hAnsi="Times New Roman"/>
          <w:bCs/>
          <w:sz w:val="24"/>
          <w:szCs w:val="24"/>
          <w:lang w:eastAsia="ar-SA"/>
        </w:rPr>
      </w:pPr>
      <w:r w:rsidRPr="00FD67B3">
        <w:rPr>
          <w:rFonts w:ascii="Times New Roman" w:hAnsi="Times New Roman"/>
          <w:bCs/>
          <w:sz w:val="24"/>
          <w:szCs w:val="24"/>
          <w:lang w:eastAsia="ar-SA"/>
        </w:rPr>
        <w:t>находить в различных источниках и анализировать географическую информацию;</w:t>
      </w:r>
    </w:p>
    <w:p w:rsidR="00E906FE" w:rsidRPr="00FD67B3" w:rsidRDefault="00E906FE" w:rsidP="00E906FE">
      <w:pPr>
        <w:widowControl w:val="0"/>
        <w:numPr>
          <w:ilvl w:val="0"/>
          <w:numId w:val="4"/>
        </w:numPr>
        <w:suppressAutoHyphens/>
        <w:spacing w:after="0" w:line="240" w:lineRule="auto"/>
        <w:jc w:val="both"/>
        <w:rPr>
          <w:rFonts w:ascii="Times New Roman" w:hAnsi="Times New Roman"/>
          <w:bCs/>
          <w:sz w:val="24"/>
          <w:szCs w:val="24"/>
          <w:lang w:eastAsia="ar-SA"/>
        </w:rPr>
      </w:pPr>
      <w:r w:rsidRPr="00FD67B3">
        <w:rPr>
          <w:rFonts w:ascii="Times New Roman" w:hAnsi="Times New Roman"/>
          <w:bCs/>
          <w:sz w:val="24"/>
          <w:szCs w:val="24"/>
          <w:lang w:eastAsia="ar-SA"/>
        </w:rPr>
        <w:t>составлять описания различных географических объектов на основе анализа разнообразных источников географической информации;</w:t>
      </w:r>
    </w:p>
    <w:p w:rsidR="00E906FE" w:rsidRPr="00FD67B3" w:rsidRDefault="00E906FE" w:rsidP="00E906FE">
      <w:pPr>
        <w:widowControl w:val="0"/>
        <w:numPr>
          <w:ilvl w:val="0"/>
          <w:numId w:val="4"/>
        </w:numPr>
        <w:suppressAutoHyphens/>
        <w:spacing w:after="0" w:line="240" w:lineRule="auto"/>
        <w:jc w:val="both"/>
        <w:rPr>
          <w:rFonts w:ascii="Times New Roman" w:hAnsi="Times New Roman"/>
          <w:sz w:val="24"/>
          <w:szCs w:val="24"/>
          <w:lang w:eastAsia="ar-SA"/>
        </w:rPr>
      </w:pPr>
      <w:r w:rsidRPr="00FD67B3">
        <w:rPr>
          <w:rFonts w:ascii="Times New Roman" w:hAnsi="Times New Roman"/>
          <w:sz w:val="24"/>
          <w:szCs w:val="24"/>
          <w:lang w:eastAsia="ar-SA"/>
        </w:rPr>
        <w:t>применять приборы и инструменты для определения количественных и качественных характеристик компонентов природы;</w:t>
      </w:r>
    </w:p>
    <w:p w:rsidR="00E906FE" w:rsidRPr="00FD67B3" w:rsidRDefault="00E906FE" w:rsidP="00E906FE">
      <w:pPr>
        <w:widowControl w:val="0"/>
        <w:tabs>
          <w:tab w:val="num" w:pos="1440"/>
        </w:tabs>
        <w:suppressAutoHyphens/>
        <w:spacing w:after="0" w:line="240" w:lineRule="auto"/>
        <w:jc w:val="both"/>
        <w:rPr>
          <w:rFonts w:ascii="Times New Roman" w:hAnsi="Times New Roman"/>
          <w:sz w:val="24"/>
          <w:szCs w:val="24"/>
          <w:lang w:eastAsia="ar-SA"/>
        </w:rPr>
      </w:pPr>
      <w:r w:rsidRPr="00FD67B3">
        <w:rPr>
          <w:rFonts w:ascii="Times New Roman" w:hAnsi="Times New Roman"/>
          <w:sz w:val="24"/>
          <w:szCs w:val="24"/>
          <w:lang w:eastAsia="ar-SA"/>
        </w:rPr>
        <w:t>использование карт как моделей:</w:t>
      </w:r>
    </w:p>
    <w:p w:rsidR="00E906FE" w:rsidRPr="00FD67B3" w:rsidRDefault="00E906FE" w:rsidP="00E906FE">
      <w:pPr>
        <w:widowControl w:val="0"/>
        <w:numPr>
          <w:ilvl w:val="0"/>
          <w:numId w:val="4"/>
        </w:numPr>
        <w:suppressAutoHyphens/>
        <w:spacing w:after="0" w:line="240" w:lineRule="auto"/>
        <w:jc w:val="both"/>
        <w:rPr>
          <w:rFonts w:ascii="Times New Roman" w:hAnsi="Times New Roman"/>
          <w:sz w:val="24"/>
          <w:szCs w:val="24"/>
          <w:lang w:eastAsia="ar-SA"/>
        </w:rPr>
      </w:pPr>
      <w:r w:rsidRPr="00FD67B3">
        <w:rPr>
          <w:rFonts w:ascii="Times New Roman" w:hAnsi="Times New Roman"/>
          <w:sz w:val="24"/>
          <w:szCs w:val="24"/>
          <w:lang w:eastAsia="ar-SA"/>
        </w:rPr>
        <w:t>определять на карте местоположение географических объектов.</w:t>
      </w:r>
    </w:p>
    <w:p w:rsidR="00E906FE" w:rsidRPr="00FD67B3" w:rsidRDefault="00E906FE" w:rsidP="00E906FE">
      <w:pPr>
        <w:widowControl w:val="0"/>
        <w:suppressAutoHyphens/>
        <w:spacing w:after="0" w:line="240" w:lineRule="auto"/>
        <w:jc w:val="both"/>
        <w:rPr>
          <w:rFonts w:ascii="Times New Roman" w:hAnsi="Times New Roman"/>
          <w:b/>
          <w:sz w:val="24"/>
          <w:szCs w:val="24"/>
          <w:lang w:eastAsia="ar-SA"/>
        </w:rPr>
      </w:pPr>
      <w:r w:rsidRPr="00FD67B3">
        <w:rPr>
          <w:rFonts w:ascii="Times New Roman" w:hAnsi="Times New Roman"/>
          <w:b/>
          <w:sz w:val="24"/>
          <w:szCs w:val="24"/>
          <w:lang w:eastAsia="ar-SA"/>
        </w:rPr>
        <w:t>Личностные УУД</w:t>
      </w:r>
    </w:p>
    <w:p w:rsidR="00E906FE" w:rsidRPr="00FD67B3" w:rsidRDefault="00E906FE" w:rsidP="00E906FE">
      <w:pPr>
        <w:widowControl w:val="0"/>
        <w:numPr>
          <w:ilvl w:val="0"/>
          <w:numId w:val="5"/>
        </w:numPr>
        <w:suppressAutoHyphens/>
        <w:spacing w:after="0" w:line="240" w:lineRule="auto"/>
        <w:jc w:val="both"/>
        <w:rPr>
          <w:rFonts w:ascii="Times New Roman" w:hAnsi="Times New Roman"/>
          <w:sz w:val="24"/>
          <w:szCs w:val="24"/>
          <w:lang w:eastAsia="ar-SA"/>
        </w:rPr>
      </w:pPr>
      <w:r w:rsidRPr="00FD67B3">
        <w:rPr>
          <w:rFonts w:ascii="Times New Roman" w:hAnsi="Times New Roman"/>
          <w:sz w:val="24"/>
          <w:szCs w:val="24"/>
          <w:lang w:eastAsia="ar-SA"/>
        </w:rPr>
        <w:t>Понимание смысла собственной действительности;</w:t>
      </w:r>
    </w:p>
    <w:p w:rsidR="00E906FE" w:rsidRPr="00FD67B3" w:rsidRDefault="00E906FE" w:rsidP="00E906FE">
      <w:pPr>
        <w:widowControl w:val="0"/>
        <w:numPr>
          <w:ilvl w:val="0"/>
          <w:numId w:val="5"/>
        </w:numPr>
        <w:suppressAutoHyphens/>
        <w:spacing w:after="0" w:line="240" w:lineRule="auto"/>
        <w:jc w:val="both"/>
        <w:rPr>
          <w:rFonts w:ascii="Times New Roman" w:hAnsi="Times New Roman"/>
          <w:sz w:val="24"/>
          <w:szCs w:val="24"/>
          <w:lang w:eastAsia="ar-SA"/>
        </w:rPr>
      </w:pPr>
      <w:r w:rsidRPr="00FD67B3">
        <w:rPr>
          <w:rFonts w:ascii="Times New Roman" w:hAnsi="Times New Roman"/>
          <w:sz w:val="24"/>
          <w:szCs w:val="24"/>
          <w:lang w:eastAsia="ar-SA"/>
        </w:rPr>
        <w:t>определять роль результатов выдающихся географических открытий;</w:t>
      </w:r>
    </w:p>
    <w:p w:rsidR="00E906FE" w:rsidRPr="00FD67B3" w:rsidRDefault="00E906FE" w:rsidP="00E906FE">
      <w:pPr>
        <w:widowControl w:val="0"/>
        <w:numPr>
          <w:ilvl w:val="0"/>
          <w:numId w:val="5"/>
        </w:numPr>
        <w:suppressAutoHyphens/>
        <w:spacing w:after="0" w:line="240" w:lineRule="auto"/>
        <w:jc w:val="both"/>
        <w:rPr>
          <w:rFonts w:ascii="Times New Roman" w:hAnsi="Times New Roman"/>
          <w:sz w:val="24"/>
          <w:szCs w:val="24"/>
          <w:lang w:eastAsia="ar-SA"/>
        </w:rPr>
      </w:pPr>
      <w:r w:rsidRPr="00FD67B3">
        <w:rPr>
          <w:rFonts w:ascii="Times New Roman" w:hAnsi="Times New Roman"/>
          <w:sz w:val="24"/>
          <w:szCs w:val="24"/>
          <w:lang w:eastAsia="ar-SA"/>
        </w:rP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E906FE" w:rsidRPr="00FD67B3" w:rsidRDefault="00E906FE" w:rsidP="00E906FE">
      <w:pPr>
        <w:widowControl w:val="0"/>
        <w:numPr>
          <w:ilvl w:val="0"/>
          <w:numId w:val="5"/>
        </w:numPr>
        <w:suppressAutoHyphens/>
        <w:spacing w:after="0" w:line="240" w:lineRule="auto"/>
        <w:jc w:val="both"/>
        <w:rPr>
          <w:rFonts w:ascii="Times New Roman" w:hAnsi="Times New Roman"/>
          <w:sz w:val="24"/>
          <w:szCs w:val="24"/>
          <w:lang w:eastAsia="ar-SA"/>
        </w:rPr>
      </w:pPr>
      <w:r w:rsidRPr="00FD67B3">
        <w:rPr>
          <w:rFonts w:ascii="Times New Roman" w:hAnsi="Times New Roman"/>
          <w:sz w:val="24"/>
          <w:szCs w:val="24"/>
          <w:lang w:eastAsia="ar-SA"/>
        </w:rPr>
        <w:t>приводить примеры использования и охраны природных ресурсов, адаптации человека к условиям окружающей среды.</w:t>
      </w:r>
    </w:p>
    <w:p w:rsidR="00E906FE" w:rsidRPr="00FD67B3" w:rsidRDefault="00E906FE" w:rsidP="00E906FE">
      <w:pPr>
        <w:widowControl w:val="0"/>
        <w:suppressAutoHyphens/>
        <w:spacing w:after="0" w:line="240" w:lineRule="auto"/>
        <w:jc w:val="both"/>
        <w:rPr>
          <w:rFonts w:ascii="Times New Roman" w:hAnsi="Times New Roman"/>
          <w:b/>
          <w:sz w:val="24"/>
          <w:szCs w:val="24"/>
          <w:lang w:eastAsia="ar-SA"/>
        </w:rPr>
      </w:pPr>
      <w:r w:rsidRPr="00FD67B3">
        <w:rPr>
          <w:rFonts w:ascii="Times New Roman" w:hAnsi="Times New Roman"/>
          <w:b/>
          <w:color w:val="000000"/>
          <w:sz w:val="24"/>
          <w:szCs w:val="24"/>
          <w:lang w:eastAsia="ar-SA"/>
        </w:rPr>
        <w:t>Регулятивные УУД</w:t>
      </w:r>
    </w:p>
    <w:p w:rsidR="00E906FE" w:rsidRPr="00FD67B3" w:rsidRDefault="00E906FE" w:rsidP="00E906FE">
      <w:pPr>
        <w:widowControl w:val="0"/>
        <w:numPr>
          <w:ilvl w:val="0"/>
          <w:numId w:val="6"/>
        </w:numPr>
        <w:suppressAutoHyphens/>
        <w:spacing w:after="0" w:line="240" w:lineRule="auto"/>
        <w:jc w:val="both"/>
        <w:rPr>
          <w:rFonts w:ascii="Times New Roman" w:hAnsi="Times New Roman"/>
          <w:color w:val="000000"/>
          <w:sz w:val="24"/>
          <w:szCs w:val="24"/>
          <w:lang w:eastAsia="ar-SA"/>
        </w:rPr>
      </w:pPr>
      <w:r w:rsidRPr="00FD67B3">
        <w:rPr>
          <w:rFonts w:ascii="Times New Roman" w:hAnsi="Times New Roman"/>
          <w:color w:val="000000"/>
          <w:sz w:val="24"/>
          <w:szCs w:val="24"/>
          <w:lang w:eastAsia="ar-SA"/>
        </w:rPr>
        <w:t>Самостоятельно обнаруживать и формулировать учебную проблему, определять цель учебной деятельности, выбирать тему проекта;</w:t>
      </w:r>
    </w:p>
    <w:p w:rsidR="00E906FE" w:rsidRPr="00FD67B3" w:rsidRDefault="00E906FE" w:rsidP="00E906FE">
      <w:pPr>
        <w:widowControl w:val="0"/>
        <w:numPr>
          <w:ilvl w:val="0"/>
          <w:numId w:val="6"/>
        </w:numPr>
        <w:suppressAutoHyphens/>
        <w:spacing w:after="0" w:line="240" w:lineRule="auto"/>
        <w:jc w:val="both"/>
        <w:rPr>
          <w:rFonts w:ascii="Times New Roman" w:hAnsi="Times New Roman"/>
          <w:color w:val="000000"/>
          <w:sz w:val="24"/>
          <w:szCs w:val="24"/>
          <w:lang w:eastAsia="ar-SA"/>
        </w:rPr>
      </w:pPr>
      <w:r w:rsidRPr="00FD67B3">
        <w:rPr>
          <w:rFonts w:ascii="Times New Roman" w:hAnsi="Times New Roman"/>
          <w:color w:val="000000"/>
          <w:sz w:val="24"/>
          <w:szCs w:val="24"/>
          <w:lang w:eastAsia="ar-SA"/>
        </w:rPr>
        <w:t xml:space="preserve">выдвигать версии решения проблемы, осознавать конечный результат, выбирать из </w:t>
      </w:r>
      <w:proofErr w:type="gramStart"/>
      <w:r w:rsidRPr="00FD67B3">
        <w:rPr>
          <w:rFonts w:ascii="Times New Roman" w:hAnsi="Times New Roman"/>
          <w:color w:val="000000"/>
          <w:sz w:val="24"/>
          <w:szCs w:val="24"/>
          <w:lang w:eastAsia="ar-SA"/>
        </w:rPr>
        <w:t>предложенных</w:t>
      </w:r>
      <w:proofErr w:type="gramEnd"/>
      <w:r w:rsidRPr="00FD67B3">
        <w:rPr>
          <w:rFonts w:ascii="Times New Roman" w:hAnsi="Times New Roman"/>
          <w:color w:val="000000"/>
          <w:sz w:val="24"/>
          <w:szCs w:val="24"/>
          <w:lang w:eastAsia="ar-SA"/>
        </w:rPr>
        <w:t xml:space="preserve"> и искать самостоятельно  средства достижения цели;</w:t>
      </w:r>
    </w:p>
    <w:p w:rsidR="00E906FE" w:rsidRPr="00FD67B3" w:rsidRDefault="00E906FE" w:rsidP="00E906FE">
      <w:pPr>
        <w:widowControl w:val="0"/>
        <w:numPr>
          <w:ilvl w:val="0"/>
          <w:numId w:val="6"/>
        </w:numPr>
        <w:suppressAutoHyphens/>
        <w:spacing w:after="0" w:line="240" w:lineRule="auto"/>
        <w:jc w:val="both"/>
        <w:rPr>
          <w:rFonts w:ascii="Times New Roman" w:hAnsi="Times New Roman"/>
          <w:color w:val="000000"/>
          <w:sz w:val="24"/>
          <w:szCs w:val="24"/>
          <w:lang w:eastAsia="ar-SA"/>
        </w:rPr>
      </w:pPr>
      <w:r w:rsidRPr="00FD67B3">
        <w:rPr>
          <w:rFonts w:ascii="Times New Roman" w:hAnsi="Times New Roman"/>
          <w:color w:val="000000"/>
          <w:sz w:val="24"/>
          <w:szCs w:val="24"/>
          <w:lang w:eastAsia="ar-SA"/>
        </w:rPr>
        <w:t>составлять (индивидуально или в группе) план решения проблемы (выполнения проекта);</w:t>
      </w:r>
    </w:p>
    <w:p w:rsidR="00E906FE" w:rsidRPr="00FD67B3" w:rsidRDefault="00E906FE" w:rsidP="00E906FE">
      <w:pPr>
        <w:widowControl w:val="0"/>
        <w:numPr>
          <w:ilvl w:val="0"/>
          <w:numId w:val="6"/>
        </w:numPr>
        <w:suppressAutoHyphens/>
        <w:spacing w:after="0" w:line="240" w:lineRule="auto"/>
        <w:jc w:val="both"/>
        <w:rPr>
          <w:rFonts w:ascii="Times New Roman" w:hAnsi="Times New Roman"/>
          <w:color w:val="000000"/>
          <w:sz w:val="24"/>
          <w:szCs w:val="24"/>
          <w:lang w:eastAsia="ar-SA"/>
        </w:rPr>
      </w:pPr>
      <w:r w:rsidRPr="00FD67B3">
        <w:rPr>
          <w:rFonts w:ascii="Times New Roman" w:hAnsi="Times New Roman"/>
          <w:color w:val="000000"/>
          <w:sz w:val="24"/>
          <w:szCs w:val="24"/>
          <w:lang w:eastAsia="ar-SA"/>
        </w:rPr>
        <w:t>работая по плану, сверять свои действия с целью и, при необходимости, исправлять ошибки самостоятельно;</w:t>
      </w:r>
    </w:p>
    <w:p w:rsidR="00E906FE" w:rsidRPr="00FD67B3" w:rsidRDefault="00E906FE" w:rsidP="00E906FE">
      <w:pPr>
        <w:widowControl w:val="0"/>
        <w:numPr>
          <w:ilvl w:val="0"/>
          <w:numId w:val="6"/>
        </w:numPr>
        <w:suppressAutoHyphens/>
        <w:spacing w:after="0" w:line="240" w:lineRule="auto"/>
        <w:jc w:val="both"/>
        <w:rPr>
          <w:rFonts w:ascii="Times New Roman" w:hAnsi="Times New Roman"/>
          <w:color w:val="000000"/>
          <w:sz w:val="24"/>
          <w:szCs w:val="24"/>
          <w:lang w:eastAsia="ar-SA"/>
        </w:rPr>
      </w:pPr>
      <w:r w:rsidRPr="00FD67B3">
        <w:rPr>
          <w:rFonts w:ascii="Times New Roman" w:hAnsi="Times New Roman"/>
          <w:color w:val="000000"/>
          <w:sz w:val="24"/>
          <w:szCs w:val="24"/>
          <w:lang w:eastAsia="ar-SA"/>
        </w:rPr>
        <w:t>в диалоге с учителем совершенствовать самостоятельно выработанные критерии оценки.</w:t>
      </w:r>
    </w:p>
    <w:p w:rsidR="00E906FE" w:rsidRPr="00FD67B3" w:rsidRDefault="00E906FE" w:rsidP="00E906FE">
      <w:pPr>
        <w:widowControl w:val="0"/>
        <w:suppressAutoHyphens/>
        <w:spacing w:after="0" w:line="240" w:lineRule="auto"/>
        <w:jc w:val="both"/>
        <w:rPr>
          <w:rFonts w:ascii="Times New Roman" w:hAnsi="Times New Roman"/>
          <w:sz w:val="24"/>
          <w:szCs w:val="24"/>
          <w:lang w:eastAsia="ar-SA"/>
        </w:rPr>
      </w:pPr>
      <w:r w:rsidRPr="00FD67B3">
        <w:rPr>
          <w:rFonts w:ascii="Times New Roman" w:hAnsi="Times New Roman"/>
          <w:sz w:val="24"/>
          <w:szCs w:val="24"/>
          <w:lang w:eastAsia="ar-SA"/>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E906FE" w:rsidRPr="00FD67B3" w:rsidRDefault="00E906FE" w:rsidP="00E906FE">
      <w:pPr>
        <w:widowControl w:val="0"/>
        <w:suppressAutoHyphens/>
        <w:spacing w:after="0" w:line="240" w:lineRule="auto"/>
        <w:jc w:val="both"/>
        <w:rPr>
          <w:rFonts w:ascii="Times New Roman" w:hAnsi="Times New Roman"/>
          <w:b/>
          <w:color w:val="000000"/>
          <w:sz w:val="24"/>
          <w:szCs w:val="24"/>
          <w:lang w:eastAsia="ar-SA"/>
        </w:rPr>
      </w:pPr>
      <w:r w:rsidRPr="00FD67B3">
        <w:rPr>
          <w:rFonts w:ascii="Times New Roman" w:hAnsi="Times New Roman"/>
          <w:b/>
          <w:color w:val="000000"/>
          <w:sz w:val="24"/>
          <w:szCs w:val="24"/>
          <w:lang w:eastAsia="ar-SA"/>
        </w:rPr>
        <w:t>Познавательные УУД</w:t>
      </w:r>
    </w:p>
    <w:p w:rsidR="00E906FE" w:rsidRPr="00FD67B3" w:rsidRDefault="00E906FE" w:rsidP="00E906FE">
      <w:pPr>
        <w:widowControl w:val="0"/>
        <w:numPr>
          <w:ilvl w:val="0"/>
          <w:numId w:val="7"/>
        </w:numPr>
        <w:suppressAutoHyphens/>
        <w:spacing w:after="0" w:line="240" w:lineRule="auto"/>
        <w:jc w:val="both"/>
        <w:rPr>
          <w:rFonts w:ascii="Times New Roman" w:hAnsi="Times New Roman"/>
          <w:color w:val="000000"/>
          <w:sz w:val="24"/>
          <w:szCs w:val="24"/>
          <w:lang w:eastAsia="ar-SA"/>
        </w:rPr>
      </w:pPr>
      <w:r w:rsidRPr="00FD67B3">
        <w:rPr>
          <w:rFonts w:ascii="Times New Roman" w:hAnsi="Times New Roman"/>
          <w:color w:val="000000"/>
          <w:sz w:val="24"/>
          <w:szCs w:val="24"/>
          <w:lang w:eastAsia="ar-SA"/>
        </w:rPr>
        <w:t>Анализировать, сравнивать, классифицировать и обобщать факты и явления. Выявлять причины и следствия простых явлений;</w:t>
      </w:r>
    </w:p>
    <w:p w:rsidR="00E906FE" w:rsidRPr="00FD67B3" w:rsidRDefault="00E906FE" w:rsidP="00E906FE">
      <w:pPr>
        <w:widowControl w:val="0"/>
        <w:numPr>
          <w:ilvl w:val="0"/>
          <w:numId w:val="7"/>
        </w:numPr>
        <w:suppressAutoHyphens/>
        <w:spacing w:after="0" w:line="240" w:lineRule="auto"/>
        <w:jc w:val="both"/>
        <w:rPr>
          <w:rFonts w:ascii="Times New Roman" w:hAnsi="Times New Roman"/>
          <w:color w:val="000000"/>
          <w:sz w:val="24"/>
          <w:szCs w:val="24"/>
          <w:lang w:eastAsia="ar-SA"/>
        </w:rPr>
      </w:pPr>
      <w:r w:rsidRPr="00FD67B3">
        <w:rPr>
          <w:rFonts w:ascii="Times New Roman" w:hAnsi="Times New Roman"/>
          <w:color w:val="000000"/>
          <w:sz w:val="24"/>
          <w:szCs w:val="24"/>
          <w:lang w:eastAsia="ar-SA"/>
        </w:rPr>
        <w:t>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E906FE" w:rsidRPr="00FD67B3" w:rsidRDefault="00E906FE" w:rsidP="00E906FE">
      <w:pPr>
        <w:widowControl w:val="0"/>
        <w:numPr>
          <w:ilvl w:val="0"/>
          <w:numId w:val="7"/>
        </w:numPr>
        <w:suppressAutoHyphens/>
        <w:spacing w:after="0" w:line="240" w:lineRule="auto"/>
        <w:jc w:val="both"/>
        <w:rPr>
          <w:rFonts w:ascii="Times New Roman" w:hAnsi="Times New Roman"/>
          <w:color w:val="000000"/>
          <w:sz w:val="24"/>
          <w:szCs w:val="24"/>
          <w:lang w:eastAsia="ar-SA"/>
        </w:rPr>
      </w:pPr>
      <w:r w:rsidRPr="00FD67B3">
        <w:rPr>
          <w:rFonts w:ascii="Times New Roman" w:hAnsi="Times New Roman"/>
          <w:color w:val="000000"/>
          <w:sz w:val="24"/>
          <w:szCs w:val="24"/>
          <w:lang w:eastAsia="ar-SA"/>
        </w:rPr>
        <w:t xml:space="preserve">строить </w:t>
      </w:r>
      <w:proofErr w:type="gramStart"/>
      <w:r w:rsidRPr="00FD67B3">
        <w:rPr>
          <w:rFonts w:ascii="Times New Roman" w:hAnsi="Times New Roman"/>
          <w:color w:val="000000"/>
          <w:sz w:val="24"/>
          <w:szCs w:val="24"/>
          <w:lang w:eastAsia="ar-SA"/>
        </w:rPr>
        <w:t>логическое рассуждение</w:t>
      </w:r>
      <w:proofErr w:type="gramEnd"/>
      <w:r w:rsidRPr="00FD67B3">
        <w:rPr>
          <w:rFonts w:ascii="Times New Roman" w:hAnsi="Times New Roman"/>
          <w:color w:val="000000"/>
          <w:sz w:val="24"/>
          <w:szCs w:val="24"/>
          <w:lang w:eastAsia="ar-SA"/>
        </w:rPr>
        <w:t>, включающее установление причинно-следственных связей;</w:t>
      </w:r>
    </w:p>
    <w:p w:rsidR="00E906FE" w:rsidRPr="00FD67B3" w:rsidRDefault="00E906FE" w:rsidP="00E906FE">
      <w:pPr>
        <w:widowControl w:val="0"/>
        <w:numPr>
          <w:ilvl w:val="0"/>
          <w:numId w:val="7"/>
        </w:numPr>
        <w:suppressAutoHyphens/>
        <w:spacing w:after="0" w:line="240" w:lineRule="auto"/>
        <w:jc w:val="both"/>
        <w:rPr>
          <w:rFonts w:ascii="Times New Roman" w:hAnsi="Times New Roman"/>
          <w:color w:val="000000"/>
          <w:sz w:val="24"/>
          <w:szCs w:val="24"/>
          <w:lang w:eastAsia="ar-SA"/>
        </w:rPr>
      </w:pPr>
      <w:r w:rsidRPr="00FD67B3">
        <w:rPr>
          <w:rFonts w:ascii="Times New Roman" w:hAnsi="Times New Roman"/>
          <w:color w:val="000000"/>
          <w:sz w:val="24"/>
          <w:szCs w:val="24"/>
          <w:lang w:eastAsia="ar-SA"/>
        </w:rPr>
        <w:lastRenderedPageBreak/>
        <w:t>создавать схематические модели с выделением существенных характеристик объекта;</w:t>
      </w:r>
    </w:p>
    <w:p w:rsidR="00E906FE" w:rsidRPr="00FD67B3" w:rsidRDefault="00E906FE" w:rsidP="00E906FE">
      <w:pPr>
        <w:widowControl w:val="0"/>
        <w:numPr>
          <w:ilvl w:val="0"/>
          <w:numId w:val="7"/>
        </w:numPr>
        <w:suppressAutoHyphens/>
        <w:spacing w:after="0" w:line="240" w:lineRule="auto"/>
        <w:jc w:val="both"/>
        <w:rPr>
          <w:rFonts w:ascii="Times New Roman" w:hAnsi="Times New Roman"/>
          <w:color w:val="000000"/>
          <w:sz w:val="24"/>
          <w:szCs w:val="24"/>
          <w:lang w:eastAsia="ar-SA"/>
        </w:rPr>
      </w:pPr>
      <w:r w:rsidRPr="00FD67B3">
        <w:rPr>
          <w:rFonts w:ascii="Times New Roman" w:hAnsi="Times New Roman"/>
          <w:color w:val="000000"/>
          <w:sz w:val="24"/>
          <w:szCs w:val="24"/>
          <w:lang w:eastAsia="ar-SA"/>
        </w:rPr>
        <w:t>составлять тезисы, различные виды планов (простых, сложных и т.п.). Преобразовывать информацию  из одного вида в другой (таблицу в текст и пр.);</w:t>
      </w:r>
    </w:p>
    <w:p w:rsidR="00E906FE" w:rsidRPr="00FD67B3" w:rsidRDefault="00E906FE" w:rsidP="00E906FE">
      <w:pPr>
        <w:widowControl w:val="0"/>
        <w:numPr>
          <w:ilvl w:val="0"/>
          <w:numId w:val="7"/>
        </w:numPr>
        <w:suppressAutoHyphens/>
        <w:spacing w:after="0" w:line="240" w:lineRule="auto"/>
        <w:jc w:val="both"/>
        <w:rPr>
          <w:rFonts w:ascii="Times New Roman" w:hAnsi="Times New Roman"/>
          <w:color w:val="000000"/>
          <w:sz w:val="24"/>
          <w:szCs w:val="24"/>
          <w:lang w:eastAsia="ar-SA"/>
        </w:rPr>
      </w:pPr>
      <w:r w:rsidRPr="00FD67B3">
        <w:rPr>
          <w:rFonts w:ascii="Times New Roman" w:hAnsi="Times New Roman"/>
          <w:color w:val="000000"/>
          <w:sz w:val="24"/>
          <w:szCs w:val="24"/>
          <w:lang w:eastAsia="ar-SA"/>
        </w:rPr>
        <w:t>вычитывать все уровни текстовой информации;</w:t>
      </w:r>
    </w:p>
    <w:p w:rsidR="00E906FE" w:rsidRPr="00FD67B3" w:rsidRDefault="00E906FE" w:rsidP="00E906FE">
      <w:pPr>
        <w:widowControl w:val="0"/>
        <w:numPr>
          <w:ilvl w:val="0"/>
          <w:numId w:val="7"/>
        </w:numPr>
        <w:suppressAutoHyphens/>
        <w:spacing w:after="0" w:line="240" w:lineRule="auto"/>
        <w:jc w:val="both"/>
        <w:rPr>
          <w:rFonts w:ascii="Times New Roman" w:hAnsi="Times New Roman"/>
          <w:color w:val="000000"/>
          <w:sz w:val="24"/>
          <w:szCs w:val="24"/>
          <w:lang w:eastAsia="ar-SA"/>
        </w:rPr>
      </w:pPr>
      <w:r w:rsidRPr="00FD67B3">
        <w:rPr>
          <w:rFonts w:ascii="Times New Roman" w:hAnsi="Times New Roman"/>
          <w:color w:val="000000"/>
          <w:sz w:val="24"/>
          <w:szCs w:val="24"/>
          <w:lang w:eastAsia="ar-SA"/>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E906FE" w:rsidRPr="00FD67B3" w:rsidRDefault="00E906FE" w:rsidP="00E906FE">
      <w:pPr>
        <w:widowControl w:val="0"/>
        <w:suppressAutoHyphens/>
        <w:spacing w:after="0" w:line="240" w:lineRule="auto"/>
        <w:jc w:val="both"/>
        <w:rPr>
          <w:rFonts w:ascii="Times New Roman" w:hAnsi="Times New Roman"/>
          <w:b/>
          <w:color w:val="000000"/>
          <w:sz w:val="24"/>
          <w:szCs w:val="24"/>
          <w:lang w:eastAsia="ar-SA"/>
        </w:rPr>
      </w:pPr>
      <w:r w:rsidRPr="00FD67B3">
        <w:rPr>
          <w:rFonts w:ascii="Times New Roman" w:hAnsi="Times New Roman"/>
          <w:b/>
          <w:color w:val="000000"/>
          <w:sz w:val="24"/>
          <w:szCs w:val="24"/>
          <w:lang w:eastAsia="ar-SA"/>
        </w:rPr>
        <w:t>Коммуникативные УУД</w:t>
      </w:r>
    </w:p>
    <w:p w:rsidR="00154C54" w:rsidRDefault="00E906FE" w:rsidP="008D2FC8">
      <w:pPr>
        <w:pStyle w:val="a6"/>
        <w:rPr>
          <w:rFonts w:ascii="Times New Roman" w:hAnsi="Times New Roman"/>
          <w:color w:val="000000"/>
          <w:sz w:val="24"/>
          <w:szCs w:val="24"/>
        </w:rPr>
      </w:pPr>
      <w:r w:rsidRPr="00FD67B3">
        <w:rPr>
          <w:rFonts w:ascii="Times New Roman" w:hAnsi="Times New Roman"/>
          <w:color w:val="000000"/>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D2FC8" w:rsidRPr="00EB5F9A" w:rsidRDefault="008D2FC8" w:rsidP="008D2FC8">
      <w:pPr>
        <w:pStyle w:val="a6"/>
        <w:rPr>
          <w:rFonts w:ascii="Times New Roman" w:hAnsi="Times New Roman"/>
          <w:b/>
          <w:sz w:val="24"/>
          <w:szCs w:val="24"/>
        </w:rPr>
      </w:pPr>
      <w:r w:rsidRPr="00EB5F9A">
        <w:rPr>
          <w:rFonts w:ascii="Times New Roman" w:hAnsi="Times New Roman"/>
          <w:b/>
          <w:sz w:val="24"/>
          <w:szCs w:val="24"/>
        </w:rPr>
        <w:t xml:space="preserve"> Учебно-тематический план</w:t>
      </w:r>
    </w:p>
    <w:p w:rsidR="008D2FC8" w:rsidRPr="00EB5F9A" w:rsidRDefault="008D2FC8" w:rsidP="008D2FC8">
      <w:pPr>
        <w:pStyle w:val="a6"/>
        <w:rPr>
          <w:rFonts w:ascii="Times New Roman" w:hAnsi="Times New Roman"/>
          <w:b/>
          <w:sz w:val="24"/>
          <w:szCs w:val="24"/>
        </w:rPr>
      </w:pP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1713"/>
        <w:gridCol w:w="2851"/>
      </w:tblGrid>
      <w:tr w:rsidR="008D2FC8" w:rsidRPr="00EB5F9A" w:rsidTr="00E75D41">
        <w:tc>
          <w:tcPr>
            <w:tcW w:w="3284" w:type="dxa"/>
          </w:tcPr>
          <w:p w:rsidR="008D2FC8" w:rsidRPr="00EB5F9A" w:rsidRDefault="008D2FC8" w:rsidP="00E75D41">
            <w:pPr>
              <w:pStyle w:val="a6"/>
              <w:rPr>
                <w:rFonts w:ascii="Times New Roman" w:hAnsi="Times New Roman"/>
                <w:b/>
                <w:sz w:val="24"/>
                <w:szCs w:val="24"/>
              </w:rPr>
            </w:pPr>
            <w:r w:rsidRPr="00EB5F9A">
              <w:rPr>
                <w:rFonts w:ascii="Times New Roman" w:hAnsi="Times New Roman"/>
                <w:b/>
                <w:sz w:val="24"/>
                <w:szCs w:val="24"/>
              </w:rPr>
              <w:t xml:space="preserve">Наименование </w:t>
            </w:r>
          </w:p>
          <w:p w:rsidR="008D2FC8" w:rsidRPr="00EB5F9A" w:rsidRDefault="008D2FC8" w:rsidP="00E75D41">
            <w:pPr>
              <w:pStyle w:val="a6"/>
              <w:rPr>
                <w:rFonts w:ascii="Times New Roman" w:hAnsi="Times New Roman"/>
                <w:b/>
                <w:sz w:val="24"/>
                <w:szCs w:val="24"/>
              </w:rPr>
            </w:pPr>
            <w:r w:rsidRPr="00EB5F9A">
              <w:rPr>
                <w:rFonts w:ascii="Times New Roman" w:hAnsi="Times New Roman"/>
                <w:b/>
                <w:sz w:val="24"/>
                <w:szCs w:val="24"/>
              </w:rPr>
              <w:t>разделов и тем</w:t>
            </w:r>
          </w:p>
        </w:tc>
        <w:tc>
          <w:tcPr>
            <w:tcW w:w="1713" w:type="dxa"/>
          </w:tcPr>
          <w:p w:rsidR="008D2FC8" w:rsidRPr="00EB5F9A" w:rsidRDefault="008D2FC8" w:rsidP="00E75D41">
            <w:pPr>
              <w:pStyle w:val="a6"/>
              <w:rPr>
                <w:rFonts w:ascii="Times New Roman" w:hAnsi="Times New Roman"/>
                <w:b/>
                <w:sz w:val="24"/>
                <w:szCs w:val="24"/>
              </w:rPr>
            </w:pPr>
            <w:r w:rsidRPr="00EB5F9A">
              <w:rPr>
                <w:rFonts w:ascii="Times New Roman" w:hAnsi="Times New Roman"/>
                <w:b/>
                <w:sz w:val="24"/>
                <w:szCs w:val="24"/>
              </w:rPr>
              <w:t>Количество часов</w:t>
            </w:r>
          </w:p>
        </w:tc>
        <w:tc>
          <w:tcPr>
            <w:tcW w:w="2851" w:type="dxa"/>
          </w:tcPr>
          <w:p w:rsidR="008D2FC8" w:rsidRPr="00EB5F9A" w:rsidRDefault="008D2FC8" w:rsidP="00E75D41">
            <w:pPr>
              <w:pStyle w:val="a6"/>
              <w:rPr>
                <w:rFonts w:ascii="Times New Roman" w:hAnsi="Times New Roman"/>
                <w:b/>
                <w:sz w:val="24"/>
                <w:szCs w:val="24"/>
              </w:rPr>
            </w:pPr>
            <w:r w:rsidRPr="00EB5F9A">
              <w:rPr>
                <w:rFonts w:ascii="Times New Roman" w:hAnsi="Times New Roman"/>
                <w:b/>
                <w:sz w:val="24"/>
                <w:szCs w:val="24"/>
              </w:rPr>
              <w:t>в т.ч. практических работ</w:t>
            </w:r>
          </w:p>
        </w:tc>
      </w:tr>
      <w:tr w:rsidR="008D2FC8" w:rsidRPr="00EB5F9A" w:rsidTr="00E75D41">
        <w:tc>
          <w:tcPr>
            <w:tcW w:w="3284" w:type="dxa"/>
          </w:tcPr>
          <w:p w:rsidR="008D2FC8" w:rsidRPr="00EB5F9A" w:rsidRDefault="00311AB0" w:rsidP="00E75D41">
            <w:pPr>
              <w:pStyle w:val="a6"/>
              <w:rPr>
                <w:rFonts w:ascii="Times New Roman" w:hAnsi="Times New Roman"/>
                <w:sz w:val="24"/>
                <w:szCs w:val="24"/>
              </w:rPr>
            </w:pPr>
            <w:r>
              <w:rPr>
                <w:rFonts w:ascii="Times New Roman" w:hAnsi="Times New Roman"/>
                <w:sz w:val="24"/>
                <w:szCs w:val="24"/>
              </w:rPr>
              <w:t>Наука география</w:t>
            </w:r>
          </w:p>
        </w:tc>
        <w:tc>
          <w:tcPr>
            <w:tcW w:w="1713" w:type="dxa"/>
          </w:tcPr>
          <w:p w:rsidR="008D2FC8" w:rsidRPr="00EB5F9A" w:rsidRDefault="00B36EF1" w:rsidP="00E75D41">
            <w:pPr>
              <w:pStyle w:val="a6"/>
              <w:rPr>
                <w:rFonts w:ascii="Times New Roman" w:hAnsi="Times New Roman"/>
                <w:sz w:val="24"/>
                <w:szCs w:val="24"/>
              </w:rPr>
            </w:pPr>
            <w:r>
              <w:rPr>
                <w:rFonts w:ascii="Times New Roman" w:hAnsi="Times New Roman"/>
                <w:sz w:val="24"/>
                <w:szCs w:val="24"/>
              </w:rPr>
              <w:t>3</w:t>
            </w:r>
          </w:p>
        </w:tc>
        <w:tc>
          <w:tcPr>
            <w:tcW w:w="2851" w:type="dxa"/>
          </w:tcPr>
          <w:p w:rsidR="008D2FC8" w:rsidRPr="00EB5F9A" w:rsidRDefault="008D2FC8" w:rsidP="00E75D41">
            <w:pPr>
              <w:pStyle w:val="a6"/>
              <w:rPr>
                <w:rFonts w:ascii="Times New Roman" w:hAnsi="Times New Roman"/>
                <w:sz w:val="24"/>
                <w:szCs w:val="24"/>
              </w:rPr>
            </w:pPr>
          </w:p>
        </w:tc>
      </w:tr>
      <w:tr w:rsidR="008D2FC8" w:rsidRPr="00EB5F9A" w:rsidTr="00E75D41">
        <w:tc>
          <w:tcPr>
            <w:tcW w:w="3284" w:type="dxa"/>
          </w:tcPr>
          <w:p w:rsidR="008D2FC8" w:rsidRPr="00EB5F9A" w:rsidRDefault="00311AB0" w:rsidP="00E75D41">
            <w:pPr>
              <w:pStyle w:val="a6"/>
              <w:rPr>
                <w:rFonts w:ascii="Times New Roman" w:hAnsi="Times New Roman"/>
                <w:sz w:val="24"/>
                <w:szCs w:val="24"/>
              </w:rPr>
            </w:pPr>
            <w:r>
              <w:rPr>
                <w:rFonts w:ascii="Times New Roman" w:hAnsi="Times New Roman"/>
                <w:sz w:val="24"/>
                <w:szCs w:val="24"/>
              </w:rPr>
              <w:t>Земля и её изображение</w:t>
            </w:r>
          </w:p>
        </w:tc>
        <w:tc>
          <w:tcPr>
            <w:tcW w:w="1713" w:type="dxa"/>
          </w:tcPr>
          <w:p w:rsidR="008D2FC8" w:rsidRPr="00EB5F9A" w:rsidRDefault="00693F0E" w:rsidP="00E75D41">
            <w:pPr>
              <w:pStyle w:val="a6"/>
              <w:rPr>
                <w:rFonts w:ascii="Times New Roman" w:hAnsi="Times New Roman"/>
                <w:sz w:val="24"/>
                <w:szCs w:val="24"/>
              </w:rPr>
            </w:pPr>
            <w:r>
              <w:rPr>
                <w:rFonts w:ascii="Times New Roman" w:hAnsi="Times New Roman"/>
                <w:sz w:val="24"/>
                <w:szCs w:val="24"/>
              </w:rPr>
              <w:t>6</w:t>
            </w:r>
          </w:p>
        </w:tc>
        <w:tc>
          <w:tcPr>
            <w:tcW w:w="2851" w:type="dxa"/>
          </w:tcPr>
          <w:p w:rsidR="008D2FC8" w:rsidRPr="00EB5F9A" w:rsidRDefault="00CA54A7" w:rsidP="00E75D41">
            <w:pPr>
              <w:pStyle w:val="a6"/>
              <w:rPr>
                <w:rFonts w:ascii="Times New Roman" w:hAnsi="Times New Roman"/>
                <w:sz w:val="24"/>
                <w:szCs w:val="24"/>
              </w:rPr>
            </w:pPr>
            <w:r>
              <w:rPr>
                <w:rFonts w:ascii="Times New Roman" w:hAnsi="Times New Roman"/>
                <w:sz w:val="24"/>
                <w:szCs w:val="24"/>
              </w:rPr>
              <w:t>3</w:t>
            </w:r>
          </w:p>
        </w:tc>
      </w:tr>
      <w:tr w:rsidR="008D2FC8" w:rsidRPr="00EB5F9A" w:rsidTr="00E75D41">
        <w:tc>
          <w:tcPr>
            <w:tcW w:w="3284" w:type="dxa"/>
          </w:tcPr>
          <w:p w:rsidR="008D2FC8" w:rsidRPr="00EB5F9A" w:rsidRDefault="007671A9" w:rsidP="00E75D41">
            <w:pPr>
              <w:pStyle w:val="a6"/>
              <w:rPr>
                <w:rFonts w:ascii="Times New Roman" w:hAnsi="Times New Roman"/>
                <w:sz w:val="24"/>
                <w:szCs w:val="24"/>
              </w:rPr>
            </w:pPr>
            <w:r>
              <w:rPr>
                <w:rFonts w:ascii="Times New Roman" w:hAnsi="Times New Roman"/>
                <w:sz w:val="24"/>
                <w:szCs w:val="24"/>
              </w:rPr>
              <w:t>История географических открытий</w:t>
            </w:r>
          </w:p>
        </w:tc>
        <w:tc>
          <w:tcPr>
            <w:tcW w:w="1713" w:type="dxa"/>
          </w:tcPr>
          <w:p w:rsidR="008D2FC8" w:rsidRPr="00EB5F9A" w:rsidRDefault="00C81FA6" w:rsidP="00E75D41">
            <w:pPr>
              <w:pStyle w:val="a6"/>
              <w:rPr>
                <w:rFonts w:ascii="Times New Roman" w:hAnsi="Times New Roman"/>
                <w:sz w:val="24"/>
                <w:szCs w:val="24"/>
              </w:rPr>
            </w:pPr>
            <w:r>
              <w:rPr>
                <w:rFonts w:ascii="Times New Roman" w:hAnsi="Times New Roman"/>
                <w:sz w:val="24"/>
                <w:szCs w:val="24"/>
              </w:rPr>
              <w:t>14</w:t>
            </w:r>
          </w:p>
        </w:tc>
        <w:tc>
          <w:tcPr>
            <w:tcW w:w="2851" w:type="dxa"/>
          </w:tcPr>
          <w:p w:rsidR="008D2FC8" w:rsidRPr="00EB5F9A" w:rsidRDefault="00E31ED8" w:rsidP="00E75D41">
            <w:pPr>
              <w:pStyle w:val="a6"/>
              <w:rPr>
                <w:rFonts w:ascii="Times New Roman" w:hAnsi="Times New Roman"/>
                <w:sz w:val="24"/>
                <w:szCs w:val="24"/>
              </w:rPr>
            </w:pPr>
            <w:r>
              <w:rPr>
                <w:rFonts w:ascii="Times New Roman" w:hAnsi="Times New Roman"/>
                <w:sz w:val="24"/>
                <w:szCs w:val="24"/>
              </w:rPr>
              <w:t>5</w:t>
            </w:r>
          </w:p>
        </w:tc>
      </w:tr>
      <w:tr w:rsidR="008D2FC8" w:rsidRPr="00EB5F9A" w:rsidTr="00E75D41">
        <w:tc>
          <w:tcPr>
            <w:tcW w:w="3284" w:type="dxa"/>
          </w:tcPr>
          <w:p w:rsidR="008D2FC8" w:rsidRPr="00EB5F9A" w:rsidRDefault="007671A9" w:rsidP="00E75D41">
            <w:pPr>
              <w:pStyle w:val="a6"/>
              <w:rPr>
                <w:rFonts w:ascii="Times New Roman" w:hAnsi="Times New Roman"/>
                <w:sz w:val="24"/>
                <w:szCs w:val="24"/>
              </w:rPr>
            </w:pPr>
            <w:r>
              <w:rPr>
                <w:rFonts w:ascii="Times New Roman" w:hAnsi="Times New Roman"/>
                <w:sz w:val="24"/>
                <w:szCs w:val="24"/>
              </w:rPr>
              <w:t>Путешествие по планете Земля</w:t>
            </w:r>
          </w:p>
        </w:tc>
        <w:tc>
          <w:tcPr>
            <w:tcW w:w="1713" w:type="dxa"/>
          </w:tcPr>
          <w:p w:rsidR="008D2FC8" w:rsidRPr="00EB5F9A" w:rsidRDefault="00C81FA6" w:rsidP="00E75D41">
            <w:pPr>
              <w:pStyle w:val="a6"/>
              <w:rPr>
                <w:rFonts w:ascii="Times New Roman" w:hAnsi="Times New Roman"/>
                <w:sz w:val="24"/>
                <w:szCs w:val="24"/>
              </w:rPr>
            </w:pPr>
            <w:r>
              <w:rPr>
                <w:rFonts w:ascii="Times New Roman" w:hAnsi="Times New Roman"/>
                <w:sz w:val="24"/>
                <w:szCs w:val="24"/>
              </w:rPr>
              <w:t>9</w:t>
            </w:r>
          </w:p>
        </w:tc>
        <w:tc>
          <w:tcPr>
            <w:tcW w:w="2851" w:type="dxa"/>
          </w:tcPr>
          <w:p w:rsidR="008D2FC8" w:rsidRPr="00EB5F9A" w:rsidRDefault="00E31ED8" w:rsidP="00E75D41">
            <w:pPr>
              <w:pStyle w:val="a6"/>
              <w:rPr>
                <w:rFonts w:ascii="Times New Roman" w:hAnsi="Times New Roman"/>
                <w:sz w:val="24"/>
                <w:szCs w:val="24"/>
              </w:rPr>
            </w:pPr>
            <w:r>
              <w:rPr>
                <w:rFonts w:ascii="Times New Roman" w:hAnsi="Times New Roman"/>
                <w:sz w:val="24"/>
                <w:szCs w:val="24"/>
              </w:rPr>
              <w:t>2</w:t>
            </w:r>
          </w:p>
        </w:tc>
      </w:tr>
      <w:tr w:rsidR="008D2FC8" w:rsidRPr="00EB5F9A" w:rsidTr="00E75D41">
        <w:tc>
          <w:tcPr>
            <w:tcW w:w="3284" w:type="dxa"/>
          </w:tcPr>
          <w:p w:rsidR="008D2FC8" w:rsidRPr="00EB5F9A" w:rsidRDefault="007671A9" w:rsidP="00E75D41">
            <w:pPr>
              <w:pStyle w:val="a6"/>
              <w:rPr>
                <w:rFonts w:ascii="Times New Roman" w:hAnsi="Times New Roman"/>
                <w:sz w:val="24"/>
                <w:szCs w:val="24"/>
              </w:rPr>
            </w:pPr>
            <w:r>
              <w:rPr>
                <w:rFonts w:ascii="Times New Roman" w:hAnsi="Times New Roman"/>
                <w:sz w:val="24"/>
                <w:szCs w:val="24"/>
              </w:rPr>
              <w:t>Природа Земли</w:t>
            </w:r>
          </w:p>
        </w:tc>
        <w:tc>
          <w:tcPr>
            <w:tcW w:w="1713" w:type="dxa"/>
          </w:tcPr>
          <w:p w:rsidR="008D2FC8" w:rsidRPr="00EB5F9A" w:rsidRDefault="00CA54A7" w:rsidP="00E75D41">
            <w:pPr>
              <w:pStyle w:val="a6"/>
              <w:rPr>
                <w:rFonts w:ascii="Times New Roman" w:hAnsi="Times New Roman"/>
                <w:sz w:val="24"/>
                <w:szCs w:val="24"/>
              </w:rPr>
            </w:pPr>
            <w:r>
              <w:rPr>
                <w:rFonts w:ascii="Times New Roman" w:hAnsi="Times New Roman"/>
                <w:sz w:val="24"/>
                <w:szCs w:val="24"/>
              </w:rPr>
              <w:t>3</w:t>
            </w:r>
          </w:p>
        </w:tc>
        <w:tc>
          <w:tcPr>
            <w:tcW w:w="2851" w:type="dxa"/>
          </w:tcPr>
          <w:p w:rsidR="008D2FC8" w:rsidRPr="00EB5F9A" w:rsidRDefault="008D2FC8" w:rsidP="00E75D41">
            <w:pPr>
              <w:pStyle w:val="a6"/>
              <w:rPr>
                <w:rFonts w:ascii="Times New Roman" w:hAnsi="Times New Roman"/>
                <w:sz w:val="24"/>
                <w:szCs w:val="24"/>
              </w:rPr>
            </w:pPr>
          </w:p>
        </w:tc>
      </w:tr>
      <w:tr w:rsidR="008D2FC8" w:rsidRPr="00EB5F9A" w:rsidTr="00E75D41">
        <w:tc>
          <w:tcPr>
            <w:tcW w:w="3284" w:type="dxa"/>
          </w:tcPr>
          <w:p w:rsidR="008D2FC8" w:rsidRPr="00EB5F9A" w:rsidRDefault="008D2FC8" w:rsidP="00E75D41">
            <w:pPr>
              <w:pStyle w:val="a6"/>
              <w:rPr>
                <w:rFonts w:ascii="Times New Roman" w:hAnsi="Times New Roman"/>
                <w:sz w:val="24"/>
                <w:szCs w:val="24"/>
              </w:rPr>
            </w:pPr>
          </w:p>
        </w:tc>
        <w:tc>
          <w:tcPr>
            <w:tcW w:w="1713" w:type="dxa"/>
          </w:tcPr>
          <w:p w:rsidR="008D2FC8" w:rsidRPr="00EB5F9A" w:rsidRDefault="008D2FC8" w:rsidP="00E75D41">
            <w:pPr>
              <w:pStyle w:val="a6"/>
              <w:rPr>
                <w:rFonts w:ascii="Times New Roman" w:hAnsi="Times New Roman"/>
                <w:sz w:val="24"/>
                <w:szCs w:val="24"/>
              </w:rPr>
            </w:pPr>
          </w:p>
        </w:tc>
        <w:tc>
          <w:tcPr>
            <w:tcW w:w="2851" w:type="dxa"/>
          </w:tcPr>
          <w:p w:rsidR="008D2FC8" w:rsidRPr="00EB5F9A" w:rsidRDefault="008D2FC8" w:rsidP="00E75D41">
            <w:pPr>
              <w:pStyle w:val="a6"/>
              <w:rPr>
                <w:rFonts w:ascii="Times New Roman" w:hAnsi="Times New Roman"/>
                <w:sz w:val="24"/>
                <w:szCs w:val="24"/>
              </w:rPr>
            </w:pPr>
          </w:p>
        </w:tc>
      </w:tr>
      <w:tr w:rsidR="008D2FC8" w:rsidRPr="00EB5F9A" w:rsidTr="00E75D41">
        <w:tc>
          <w:tcPr>
            <w:tcW w:w="3284" w:type="dxa"/>
          </w:tcPr>
          <w:p w:rsidR="008D2FC8" w:rsidRPr="00EB5F9A" w:rsidRDefault="008D2FC8" w:rsidP="00E75D41">
            <w:pPr>
              <w:pStyle w:val="a6"/>
              <w:rPr>
                <w:rFonts w:ascii="Times New Roman" w:hAnsi="Times New Roman"/>
                <w:sz w:val="24"/>
                <w:szCs w:val="24"/>
              </w:rPr>
            </w:pPr>
          </w:p>
        </w:tc>
        <w:tc>
          <w:tcPr>
            <w:tcW w:w="1713" w:type="dxa"/>
          </w:tcPr>
          <w:p w:rsidR="008D2FC8" w:rsidRPr="00EB5F9A" w:rsidRDefault="008D2FC8" w:rsidP="00E75D41">
            <w:pPr>
              <w:pStyle w:val="a6"/>
              <w:rPr>
                <w:rFonts w:ascii="Times New Roman" w:hAnsi="Times New Roman"/>
                <w:sz w:val="24"/>
                <w:szCs w:val="24"/>
              </w:rPr>
            </w:pPr>
          </w:p>
        </w:tc>
        <w:tc>
          <w:tcPr>
            <w:tcW w:w="2851" w:type="dxa"/>
          </w:tcPr>
          <w:p w:rsidR="008D2FC8" w:rsidRPr="00EB5F9A" w:rsidRDefault="008D2FC8" w:rsidP="00E75D41">
            <w:pPr>
              <w:pStyle w:val="a6"/>
              <w:rPr>
                <w:rFonts w:ascii="Times New Roman" w:hAnsi="Times New Roman"/>
                <w:sz w:val="24"/>
                <w:szCs w:val="24"/>
              </w:rPr>
            </w:pPr>
          </w:p>
        </w:tc>
      </w:tr>
      <w:tr w:rsidR="008D2FC8" w:rsidRPr="00EB5F9A" w:rsidTr="00E75D41">
        <w:tc>
          <w:tcPr>
            <w:tcW w:w="3284" w:type="dxa"/>
            <w:shd w:val="clear" w:color="auto" w:fill="F3F3F3"/>
          </w:tcPr>
          <w:p w:rsidR="008D2FC8" w:rsidRPr="00EB5F9A" w:rsidRDefault="008D2FC8" w:rsidP="00E75D41">
            <w:pPr>
              <w:pStyle w:val="a6"/>
              <w:rPr>
                <w:rFonts w:ascii="Times New Roman" w:hAnsi="Times New Roman"/>
                <w:b/>
                <w:sz w:val="24"/>
                <w:szCs w:val="24"/>
              </w:rPr>
            </w:pPr>
            <w:r w:rsidRPr="00EB5F9A">
              <w:rPr>
                <w:rFonts w:ascii="Times New Roman" w:hAnsi="Times New Roman"/>
                <w:b/>
                <w:sz w:val="24"/>
                <w:szCs w:val="24"/>
              </w:rPr>
              <w:t xml:space="preserve">Всего </w:t>
            </w:r>
          </w:p>
        </w:tc>
        <w:tc>
          <w:tcPr>
            <w:tcW w:w="1713" w:type="dxa"/>
            <w:shd w:val="clear" w:color="auto" w:fill="F3F3F3"/>
          </w:tcPr>
          <w:p w:rsidR="008D2FC8" w:rsidRPr="00EB5F9A" w:rsidRDefault="008D2FC8" w:rsidP="00E75D41">
            <w:pPr>
              <w:pStyle w:val="a6"/>
              <w:rPr>
                <w:rFonts w:ascii="Times New Roman" w:hAnsi="Times New Roman"/>
                <w:b/>
                <w:sz w:val="24"/>
                <w:szCs w:val="24"/>
              </w:rPr>
            </w:pPr>
            <w:r>
              <w:rPr>
                <w:rFonts w:ascii="Times New Roman" w:hAnsi="Times New Roman"/>
                <w:b/>
                <w:sz w:val="24"/>
                <w:szCs w:val="24"/>
              </w:rPr>
              <w:t>35</w:t>
            </w:r>
          </w:p>
        </w:tc>
        <w:tc>
          <w:tcPr>
            <w:tcW w:w="2851" w:type="dxa"/>
            <w:shd w:val="clear" w:color="auto" w:fill="F3F3F3"/>
          </w:tcPr>
          <w:p w:rsidR="008D2FC8" w:rsidRPr="00EB5F9A" w:rsidRDefault="00CA54A7" w:rsidP="00E75D41">
            <w:pPr>
              <w:pStyle w:val="a6"/>
              <w:rPr>
                <w:rFonts w:ascii="Times New Roman" w:hAnsi="Times New Roman"/>
                <w:b/>
                <w:sz w:val="24"/>
                <w:szCs w:val="24"/>
              </w:rPr>
            </w:pPr>
            <w:r>
              <w:rPr>
                <w:rFonts w:ascii="Times New Roman" w:hAnsi="Times New Roman"/>
                <w:b/>
                <w:sz w:val="24"/>
                <w:szCs w:val="24"/>
              </w:rPr>
              <w:t>10</w:t>
            </w:r>
          </w:p>
        </w:tc>
      </w:tr>
      <w:tr w:rsidR="008D2FC8" w:rsidRPr="00EB5F9A" w:rsidTr="00E75D41">
        <w:tc>
          <w:tcPr>
            <w:tcW w:w="3284" w:type="dxa"/>
            <w:shd w:val="clear" w:color="auto" w:fill="F3F3F3"/>
          </w:tcPr>
          <w:p w:rsidR="008D2FC8" w:rsidRPr="00EB5F9A" w:rsidRDefault="008D2FC8" w:rsidP="00E75D41">
            <w:pPr>
              <w:pStyle w:val="a6"/>
              <w:rPr>
                <w:rFonts w:ascii="Times New Roman" w:hAnsi="Times New Roman"/>
                <w:b/>
                <w:sz w:val="24"/>
                <w:szCs w:val="24"/>
              </w:rPr>
            </w:pPr>
            <w:r w:rsidRPr="00EB5F9A">
              <w:rPr>
                <w:rFonts w:ascii="Times New Roman" w:hAnsi="Times New Roman"/>
                <w:b/>
                <w:sz w:val="24"/>
                <w:szCs w:val="24"/>
              </w:rPr>
              <w:t>Итого</w:t>
            </w:r>
          </w:p>
        </w:tc>
        <w:tc>
          <w:tcPr>
            <w:tcW w:w="4564" w:type="dxa"/>
            <w:gridSpan w:val="2"/>
            <w:shd w:val="clear" w:color="auto" w:fill="F3F3F3"/>
          </w:tcPr>
          <w:p w:rsidR="008D2FC8" w:rsidRPr="00EB5F9A" w:rsidRDefault="008D2FC8" w:rsidP="00E75D41">
            <w:pPr>
              <w:pStyle w:val="a6"/>
              <w:rPr>
                <w:rFonts w:ascii="Times New Roman" w:hAnsi="Times New Roman"/>
                <w:b/>
                <w:sz w:val="24"/>
                <w:szCs w:val="24"/>
              </w:rPr>
            </w:pPr>
            <w:r>
              <w:rPr>
                <w:rFonts w:ascii="Times New Roman" w:hAnsi="Times New Roman"/>
                <w:b/>
                <w:sz w:val="24"/>
                <w:szCs w:val="24"/>
              </w:rPr>
              <w:t>35</w:t>
            </w:r>
            <w:r w:rsidRPr="00EB5F9A">
              <w:rPr>
                <w:rFonts w:ascii="Times New Roman" w:hAnsi="Times New Roman"/>
                <w:b/>
                <w:sz w:val="24"/>
                <w:szCs w:val="24"/>
              </w:rPr>
              <w:t xml:space="preserve"> часов</w:t>
            </w:r>
          </w:p>
        </w:tc>
      </w:tr>
    </w:tbl>
    <w:p w:rsidR="00E906FE" w:rsidRDefault="00E906FE" w:rsidP="00154C54">
      <w:pPr>
        <w:widowControl w:val="0"/>
        <w:suppressAutoHyphens/>
        <w:spacing w:after="0" w:line="240" w:lineRule="auto"/>
        <w:ind w:left="720"/>
        <w:jc w:val="both"/>
        <w:rPr>
          <w:rFonts w:ascii="Times New Roman" w:hAnsi="Times New Roman"/>
          <w:color w:val="000000"/>
          <w:sz w:val="24"/>
          <w:szCs w:val="24"/>
          <w:lang w:eastAsia="ar-SA"/>
        </w:rPr>
      </w:pPr>
    </w:p>
    <w:p w:rsidR="008D2FC8" w:rsidRPr="00FD67B3" w:rsidRDefault="008D2FC8" w:rsidP="008D2FC8">
      <w:pPr>
        <w:widowControl w:val="0"/>
        <w:suppressAutoHyphens/>
        <w:spacing w:after="0" w:line="240" w:lineRule="auto"/>
        <w:ind w:left="720"/>
        <w:jc w:val="both"/>
        <w:rPr>
          <w:rFonts w:ascii="Times New Roman" w:hAnsi="Times New Roman"/>
          <w:color w:val="000000"/>
          <w:sz w:val="24"/>
          <w:szCs w:val="24"/>
          <w:lang w:eastAsia="ar-SA"/>
        </w:rPr>
      </w:pPr>
    </w:p>
    <w:p w:rsidR="00154C54" w:rsidRDefault="00154C54" w:rsidP="00137052">
      <w:pPr>
        <w:spacing w:after="0"/>
        <w:jc w:val="both"/>
        <w:rPr>
          <w:rFonts w:ascii="Times New Roman" w:hAnsi="Times New Roman"/>
          <w:b/>
          <w:sz w:val="24"/>
          <w:szCs w:val="24"/>
        </w:rPr>
      </w:pPr>
    </w:p>
    <w:p w:rsidR="00137052" w:rsidRPr="00FD67B3" w:rsidRDefault="00137052" w:rsidP="00137052">
      <w:pPr>
        <w:spacing w:after="0"/>
        <w:jc w:val="both"/>
        <w:rPr>
          <w:rFonts w:ascii="Times New Roman" w:hAnsi="Times New Roman"/>
          <w:b/>
          <w:sz w:val="24"/>
          <w:szCs w:val="24"/>
        </w:rPr>
      </w:pPr>
      <w:r w:rsidRPr="00FD67B3">
        <w:rPr>
          <w:rFonts w:ascii="Times New Roman" w:hAnsi="Times New Roman"/>
          <w:b/>
          <w:sz w:val="24"/>
          <w:szCs w:val="24"/>
        </w:rPr>
        <w:lastRenderedPageBreak/>
        <w:t>Практические работы:</w:t>
      </w:r>
    </w:p>
    <w:p w:rsidR="00137052" w:rsidRPr="00FD67B3" w:rsidRDefault="00137052" w:rsidP="00137052">
      <w:pPr>
        <w:widowControl w:val="0"/>
        <w:numPr>
          <w:ilvl w:val="0"/>
          <w:numId w:val="2"/>
        </w:numPr>
        <w:suppressAutoHyphens/>
        <w:spacing w:after="0" w:line="240" w:lineRule="auto"/>
        <w:jc w:val="both"/>
        <w:rPr>
          <w:rFonts w:ascii="Times New Roman" w:hAnsi="Times New Roman"/>
          <w:sz w:val="24"/>
          <w:szCs w:val="24"/>
        </w:rPr>
      </w:pPr>
      <w:r w:rsidRPr="00FD67B3">
        <w:rPr>
          <w:rFonts w:ascii="Times New Roman" w:hAnsi="Times New Roman"/>
          <w:sz w:val="24"/>
          <w:szCs w:val="24"/>
        </w:rPr>
        <w:t>Составление схемы наук о природе.</w:t>
      </w:r>
    </w:p>
    <w:p w:rsidR="00137052" w:rsidRPr="00FD67B3" w:rsidRDefault="00137052" w:rsidP="00137052">
      <w:pPr>
        <w:numPr>
          <w:ilvl w:val="0"/>
          <w:numId w:val="2"/>
        </w:numPr>
        <w:spacing w:after="0" w:line="240" w:lineRule="auto"/>
        <w:jc w:val="both"/>
        <w:rPr>
          <w:rFonts w:ascii="Times New Roman" w:hAnsi="Times New Roman"/>
          <w:sz w:val="24"/>
          <w:szCs w:val="24"/>
        </w:rPr>
      </w:pPr>
      <w:r w:rsidRPr="00FD67B3">
        <w:rPr>
          <w:rFonts w:ascii="Times New Roman" w:hAnsi="Times New Roman"/>
          <w:sz w:val="24"/>
          <w:szCs w:val="24"/>
        </w:rPr>
        <w:t>Составление описания учебного кабинета географии.</w:t>
      </w:r>
    </w:p>
    <w:p w:rsidR="00137052" w:rsidRPr="00FD67B3" w:rsidRDefault="00137052" w:rsidP="00137052">
      <w:pPr>
        <w:numPr>
          <w:ilvl w:val="0"/>
          <w:numId w:val="2"/>
        </w:numPr>
        <w:spacing w:after="0" w:line="240" w:lineRule="auto"/>
        <w:jc w:val="both"/>
        <w:rPr>
          <w:rFonts w:ascii="Times New Roman" w:hAnsi="Times New Roman"/>
          <w:sz w:val="24"/>
          <w:szCs w:val="24"/>
        </w:rPr>
      </w:pPr>
      <w:r w:rsidRPr="00FD67B3">
        <w:rPr>
          <w:rFonts w:ascii="Times New Roman" w:hAnsi="Times New Roman"/>
          <w:sz w:val="24"/>
          <w:szCs w:val="24"/>
        </w:rPr>
        <w:t>Организация наблюдений за погодой.</w:t>
      </w:r>
    </w:p>
    <w:p w:rsidR="00137052" w:rsidRPr="00FD67B3" w:rsidRDefault="00137052" w:rsidP="00137052">
      <w:pPr>
        <w:widowControl w:val="0"/>
        <w:numPr>
          <w:ilvl w:val="0"/>
          <w:numId w:val="2"/>
        </w:numPr>
        <w:suppressAutoHyphens/>
        <w:spacing w:after="0" w:line="240" w:lineRule="auto"/>
        <w:jc w:val="both"/>
        <w:rPr>
          <w:rFonts w:ascii="Times New Roman" w:hAnsi="Times New Roman"/>
          <w:sz w:val="24"/>
          <w:szCs w:val="24"/>
        </w:rPr>
      </w:pPr>
      <w:r w:rsidRPr="00FD67B3">
        <w:rPr>
          <w:rFonts w:ascii="Times New Roman" w:hAnsi="Times New Roman"/>
          <w:sz w:val="24"/>
          <w:szCs w:val="24"/>
        </w:rPr>
        <w:t>Составление сравнительной характеристики разных способов изображения земной поверхности.</w:t>
      </w:r>
    </w:p>
    <w:p w:rsidR="00137052" w:rsidRPr="00FD67B3" w:rsidRDefault="00137052" w:rsidP="00137052">
      <w:pPr>
        <w:widowControl w:val="0"/>
        <w:numPr>
          <w:ilvl w:val="0"/>
          <w:numId w:val="2"/>
        </w:numPr>
        <w:suppressAutoHyphens/>
        <w:spacing w:after="0" w:line="240" w:lineRule="auto"/>
        <w:jc w:val="both"/>
        <w:rPr>
          <w:rFonts w:ascii="Times New Roman" w:hAnsi="Times New Roman"/>
          <w:sz w:val="24"/>
          <w:szCs w:val="24"/>
        </w:rPr>
      </w:pPr>
      <w:r w:rsidRPr="00FD67B3">
        <w:rPr>
          <w:rFonts w:ascii="Times New Roman" w:hAnsi="Times New Roman"/>
          <w:sz w:val="24"/>
          <w:szCs w:val="24"/>
        </w:rPr>
        <w:t>Определение с помощью компаса сторон горизонта.</w:t>
      </w:r>
    </w:p>
    <w:p w:rsidR="00137052" w:rsidRPr="00FD67B3" w:rsidRDefault="00137052" w:rsidP="00137052">
      <w:pPr>
        <w:widowControl w:val="0"/>
        <w:numPr>
          <w:ilvl w:val="0"/>
          <w:numId w:val="2"/>
        </w:numPr>
        <w:suppressAutoHyphens/>
        <w:snapToGrid w:val="0"/>
        <w:spacing w:after="0" w:line="240" w:lineRule="auto"/>
        <w:jc w:val="both"/>
        <w:rPr>
          <w:rFonts w:ascii="Times New Roman" w:hAnsi="Times New Roman"/>
          <w:sz w:val="24"/>
          <w:szCs w:val="24"/>
        </w:rPr>
      </w:pPr>
      <w:r w:rsidRPr="00FD67B3">
        <w:rPr>
          <w:rFonts w:ascii="Times New Roman" w:hAnsi="Times New Roman"/>
          <w:sz w:val="24"/>
          <w:szCs w:val="24"/>
        </w:rPr>
        <w:t>Обозначение на контурной карте маршрутов путешествий, обозначение географических объектов.</w:t>
      </w:r>
    </w:p>
    <w:p w:rsidR="00137052" w:rsidRPr="00FD67B3" w:rsidRDefault="00137052" w:rsidP="00137052">
      <w:pPr>
        <w:widowControl w:val="0"/>
        <w:numPr>
          <w:ilvl w:val="0"/>
          <w:numId w:val="2"/>
        </w:numPr>
        <w:tabs>
          <w:tab w:val="left" w:pos="0"/>
        </w:tabs>
        <w:suppressAutoHyphens/>
        <w:snapToGrid w:val="0"/>
        <w:spacing w:after="0" w:line="240" w:lineRule="auto"/>
        <w:jc w:val="both"/>
        <w:rPr>
          <w:rFonts w:ascii="Times New Roman" w:hAnsi="Times New Roman"/>
          <w:sz w:val="24"/>
          <w:szCs w:val="24"/>
        </w:rPr>
      </w:pPr>
      <w:r w:rsidRPr="00FD67B3">
        <w:rPr>
          <w:rFonts w:ascii="Times New Roman" w:hAnsi="Times New Roman"/>
          <w:sz w:val="24"/>
          <w:szCs w:val="24"/>
        </w:rPr>
        <w:t>Составление сводной таблицы «Имена русских первопроходцев и мореплавателей на карте мира».</w:t>
      </w:r>
    </w:p>
    <w:p w:rsidR="00137052" w:rsidRPr="00FD67B3" w:rsidRDefault="00137052" w:rsidP="00137052">
      <w:pPr>
        <w:widowControl w:val="0"/>
        <w:numPr>
          <w:ilvl w:val="0"/>
          <w:numId w:val="2"/>
        </w:numPr>
        <w:tabs>
          <w:tab w:val="left" w:pos="0"/>
        </w:tabs>
        <w:suppressAutoHyphens/>
        <w:snapToGrid w:val="0"/>
        <w:spacing w:after="0" w:line="240" w:lineRule="auto"/>
        <w:jc w:val="both"/>
        <w:rPr>
          <w:rFonts w:ascii="Times New Roman" w:hAnsi="Times New Roman"/>
          <w:sz w:val="24"/>
          <w:szCs w:val="24"/>
        </w:rPr>
      </w:pPr>
      <w:r w:rsidRPr="00FD67B3">
        <w:rPr>
          <w:rFonts w:ascii="Times New Roman" w:hAnsi="Times New Roman"/>
          <w:sz w:val="24"/>
          <w:szCs w:val="24"/>
        </w:rPr>
        <w:t>Обозначение на контурной карте материков и океанов Земли.</w:t>
      </w:r>
    </w:p>
    <w:p w:rsidR="00137052" w:rsidRPr="00FD67B3" w:rsidRDefault="00137052" w:rsidP="00137052">
      <w:pPr>
        <w:numPr>
          <w:ilvl w:val="0"/>
          <w:numId w:val="2"/>
        </w:numPr>
        <w:spacing w:after="0" w:line="240" w:lineRule="auto"/>
        <w:jc w:val="both"/>
        <w:rPr>
          <w:rFonts w:ascii="Times New Roman" w:hAnsi="Times New Roman"/>
          <w:sz w:val="24"/>
          <w:szCs w:val="24"/>
        </w:rPr>
      </w:pPr>
      <w:r w:rsidRPr="00FD67B3">
        <w:rPr>
          <w:rFonts w:ascii="Times New Roman" w:hAnsi="Times New Roman"/>
          <w:sz w:val="24"/>
          <w:szCs w:val="24"/>
        </w:rPr>
        <w:t>Обозначение на контурной карте крупнейших государств материка.</w:t>
      </w:r>
    </w:p>
    <w:p w:rsidR="00137052" w:rsidRPr="00FD67B3" w:rsidRDefault="00137052" w:rsidP="00137052">
      <w:pPr>
        <w:numPr>
          <w:ilvl w:val="0"/>
          <w:numId w:val="2"/>
        </w:numPr>
        <w:spacing w:after="0" w:line="240" w:lineRule="auto"/>
        <w:jc w:val="both"/>
        <w:rPr>
          <w:rFonts w:ascii="Times New Roman" w:hAnsi="Times New Roman"/>
          <w:sz w:val="24"/>
          <w:szCs w:val="24"/>
        </w:rPr>
      </w:pPr>
      <w:r w:rsidRPr="00FD67B3">
        <w:rPr>
          <w:rFonts w:ascii="Times New Roman" w:hAnsi="Times New Roman"/>
          <w:sz w:val="24"/>
          <w:szCs w:val="24"/>
        </w:rPr>
        <w:t>Организация фенологических наблюдений в природе.</w:t>
      </w:r>
    </w:p>
    <w:p w:rsidR="00137052" w:rsidRPr="00FD67B3" w:rsidRDefault="00137052" w:rsidP="00137052">
      <w:pPr>
        <w:widowControl w:val="0"/>
        <w:suppressAutoHyphens/>
        <w:spacing w:after="0" w:line="360" w:lineRule="auto"/>
        <w:jc w:val="both"/>
        <w:rPr>
          <w:rFonts w:ascii="Times New Roman" w:hAnsi="Times New Roman"/>
          <w:b/>
          <w:i/>
          <w:sz w:val="24"/>
          <w:szCs w:val="24"/>
          <w:u w:val="single"/>
          <w:lang w:eastAsia="ar-SA"/>
        </w:rPr>
      </w:pPr>
    </w:p>
    <w:p w:rsidR="008C4AE9" w:rsidRPr="00FD67B3" w:rsidRDefault="008C4AE9" w:rsidP="008C4AE9">
      <w:pPr>
        <w:spacing w:after="0" w:line="240" w:lineRule="auto"/>
        <w:rPr>
          <w:rFonts w:ascii="Times New Roman" w:hAnsi="Times New Roman"/>
          <w:b/>
          <w:sz w:val="24"/>
          <w:szCs w:val="24"/>
        </w:rPr>
      </w:pPr>
      <w:r w:rsidRPr="00FD67B3">
        <w:rPr>
          <w:rFonts w:ascii="Times New Roman" w:hAnsi="Times New Roman"/>
          <w:b/>
          <w:sz w:val="24"/>
          <w:szCs w:val="24"/>
        </w:rPr>
        <w:t>Состав УМК:</w:t>
      </w:r>
    </w:p>
    <w:p w:rsidR="008C4AE9" w:rsidRPr="00FD67B3" w:rsidRDefault="008C4AE9" w:rsidP="008C4AE9">
      <w:pPr>
        <w:numPr>
          <w:ilvl w:val="0"/>
          <w:numId w:val="32"/>
        </w:numPr>
        <w:spacing w:after="0" w:line="240" w:lineRule="auto"/>
        <w:rPr>
          <w:rFonts w:ascii="Times New Roman" w:hAnsi="Times New Roman"/>
          <w:b/>
          <w:sz w:val="24"/>
          <w:szCs w:val="24"/>
        </w:rPr>
      </w:pPr>
      <w:r w:rsidRPr="00FD67B3">
        <w:rPr>
          <w:rFonts w:ascii="Times New Roman" w:hAnsi="Times New Roman"/>
          <w:bCs/>
          <w:iCs/>
          <w:sz w:val="24"/>
          <w:szCs w:val="24"/>
        </w:rPr>
        <w:t xml:space="preserve">Программа курса «География. 5 -9 классы» / Автор-составитель  </w:t>
      </w:r>
      <w:proofErr w:type="spellStart"/>
      <w:r w:rsidRPr="00FD67B3">
        <w:rPr>
          <w:rFonts w:ascii="Times New Roman" w:hAnsi="Times New Roman"/>
          <w:bCs/>
          <w:iCs/>
          <w:sz w:val="24"/>
          <w:szCs w:val="24"/>
        </w:rPr>
        <w:t>Домогацких</w:t>
      </w:r>
      <w:proofErr w:type="spellEnd"/>
      <w:r w:rsidRPr="00FD67B3">
        <w:rPr>
          <w:rFonts w:ascii="Times New Roman" w:hAnsi="Times New Roman"/>
          <w:bCs/>
          <w:iCs/>
          <w:sz w:val="24"/>
          <w:szCs w:val="24"/>
        </w:rPr>
        <w:t xml:space="preserve"> Е.М. – </w:t>
      </w:r>
      <w:r w:rsidRPr="00FD67B3">
        <w:rPr>
          <w:rFonts w:ascii="Times New Roman" w:hAnsi="Times New Roman"/>
          <w:sz w:val="24"/>
          <w:szCs w:val="24"/>
        </w:rPr>
        <w:t>М.: ООО «Русское слово – учебник», 2012.</w:t>
      </w:r>
    </w:p>
    <w:p w:rsidR="008C4AE9" w:rsidRPr="00FD67B3" w:rsidRDefault="008C4AE9" w:rsidP="008C4AE9">
      <w:pPr>
        <w:numPr>
          <w:ilvl w:val="0"/>
          <w:numId w:val="32"/>
        </w:numPr>
        <w:spacing w:after="0" w:line="240" w:lineRule="auto"/>
        <w:rPr>
          <w:rFonts w:ascii="Times New Roman" w:hAnsi="Times New Roman"/>
          <w:b/>
          <w:sz w:val="24"/>
          <w:szCs w:val="24"/>
        </w:rPr>
      </w:pPr>
      <w:r w:rsidRPr="00FD67B3">
        <w:rPr>
          <w:rFonts w:ascii="Times New Roman" w:hAnsi="Times New Roman"/>
          <w:sz w:val="24"/>
          <w:szCs w:val="24"/>
        </w:rPr>
        <w:t xml:space="preserve">География. Введение в географию: учебник для 5  класс общеобразовательных учреждений / </w:t>
      </w:r>
      <w:r w:rsidRPr="00FD67B3">
        <w:rPr>
          <w:rFonts w:ascii="Times New Roman" w:hAnsi="Times New Roman"/>
          <w:bCs/>
          <w:sz w:val="24"/>
          <w:szCs w:val="24"/>
        </w:rPr>
        <w:t xml:space="preserve">Е.М. </w:t>
      </w:r>
      <w:proofErr w:type="spellStart"/>
      <w:r w:rsidRPr="00FD67B3">
        <w:rPr>
          <w:rFonts w:ascii="Times New Roman" w:hAnsi="Times New Roman"/>
          <w:bCs/>
          <w:sz w:val="24"/>
          <w:szCs w:val="24"/>
        </w:rPr>
        <w:t>Домогацких</w:t>
      </w:r>
      <w:proofErr w:type="spellEnd"/>
      <w:r w:rsidRPr="00FD67B3">
        <w:rPr>
          <w:rFonts w:ascii="Times New Roman" w:hAnsi="Times New Roman"/>
          <w:bCs/>
          <w:sz w:val="24"/>
          <w:szCs w:val="24"/>
        </w:rPr>
        <w:t>, Э.Л. Введенский, А.А. Плешаков.</w:t>
      </w:r>
      <w:r w:rsidRPr="00FD67B3">
        <w:rPr>
          <w:rFonts w:ascii="Times New Roman" w:hAnsi="Times New Roman"/>
          <w:sz w:val="24"/>
          <w:szCs w:val="24"/>
        </w:rPr>
        <w:t xml:space="preserve"> / М.: ООО «Русское слово – учебник», 2012.</w:t>
      </w:r>
    </w:p>
    <w:p w:rsidR="008C4AE9" w:rsidRPr="00FD67B3" w:rsidRDefault="008C4AE9" w:rsidP="008C4AE9">
      <w:pPr>
        <w:numPr>
          <w:ilvl w:val="0"/>
          <w:numId w:val="32"/>
        </w:numPr>
        <w:spacing w:after="0"/>
        <w:ind w:left="714" w:hanging="357"/>
        <w:rPr>
          <w:rFonts w:ascii="Times New Roman" w:hAnsi="Times New Roman"/>
          <w:sz w:val="24"/>
          <w:szCs w:val="24"/>
        </w:rPr>
      </w:pPr>
      <w:r w:rsidRPr="00FD67B3">
        <w:rPr>
          <w:rFonts w:ascii="Times New Roman" w:hAnsi="Times New Roman"/>
          <w:sz w:val="24"/>
          <w:szCs w:val="24"/>
        </w:rPr>
        <w:t xml:space="preserve">Методическое пособие для учителя к учебнику Е.М. </w:t>
      </w:r>
      <w:proofErr w:type="spellStart"/>
      <w:r w:rsidRPr="00FD67B3">
        <w:rPr>
          <w:rFonts w:ascii="Times New Roman" w:hAnsi="Times New Roman"/>
          <w:sz w:val="24"/>
          <w:szCs w:val="24"/>
        </w:rPr>
        <w:t>Домогацких</w:t>
      </w:r>
      <w:proofErr w:type="spellEnd"/>
      <w:r w:rsidRPr="00FD67B3">
        <w:rPr>
          <w:rFonts w:ascii="Times New Roman" w:hAnsi="Times New Roman"/>
          <w:sz w:val="24"/>
          <w:szCs w:val="24"/>
        </w:rPr>
        <w:t>, Э.Л. Введенского, А.А. Плешакова «География. Введение в географию». 5 класс / С.В. Банников, Д.В. Молодцов. – М.: ООО «Русское слово – учебник», 2012.</w:t>
      </w:r>
    </w:p>
    <w:p w:rsidR="008C4AE9" w:rsidRPr="00FD67B3" w:rsidRDefault="008C4AE9" w:rsidP="008C4AE9">
      <w:pPr>
        <w:numPr>
          <w:ilvl w:val="0"/>
          <w:numId w:val="32"/>
        </w:numPr>
        <w:spacing w:after="0"/>
        <w:ind w:left="714" w:hanging="357"/>
        <w:rPr>
          <w:rFonts w:ascii="Times New Roman" w:hAnsi="Times New Roman"/>
          <w:sz w:val="24"/>
          <w:szCs w:val="24"/>
        </w:rPr>
      </w:pPr>
      <w:r w:rsidRPr="00FD67B3">
        <w:rPr>
          <w:rFonts w:ascii="Times New Roman" w:hAnsi="Times New Roman"/>
          <w:sz w:val="24"/>
          <w:szCs w:val="24"/>
        </w:rPr>
        <w:t xml:space="preserve">Рабочая тетрадь по географии к учебнику Е.М. </w:t>
      </w:r>
      <w:proofErr w:type="spellStart"/>
      <w:r w:rsidRPr="00FD67B3">
        <w:rPr>
          <w:rFonts w:ascii="Times New Roman" w:hAnsi="Times New Roman"/>
          <w:sz w:val="24"/>
          <w:szCs w:val="24"/>
        </w:rPr>
        <w:t>Домогацких</w:t>
      </w:r>
      <w:proofErr w:type="spellEnd"/>
      <w:r w:rsidRPr="00FD67B3">
        <w:rPr>
          <w:rFonts w:ascii="Times New Roman" w:hAnsi="Times New Roman"/>
          <w:sz w:val="24"/>
          <w:szCs w:val="24"/>
        </w:rPr>
        <w:t>, Э.Л. Введенского, А.А. Плешакова «География. Введение в географию». 5 класс / Д.В. Молодцов. – М.: ООО «Русское слово – учебник», 2012.</w:t>
      </w:r>
    </w:p>
    <w:p w:rsidR="008C4AE9" w:rsidRPr="00FD67B3" w:rsidRDefault="008C4AE9" w:rsidP="008C4AE9">
      <w:pPr>
        <w:numPr>
          <w:ilvl w:val="0"/>
          <w:numId w:val="32"/>
        </w:numPr>
        <w:spacing w:after="0"/>
        <w:ind w:left="714" w:hanging="357"/>
        <w:rPr>
          <w:rFonts w:ascii="Times New Roman" w:hAnsi="Times New Roman"/>
          <w:sz w:val="24"/>
          <w:szCs w:val="24"/>
        </w:rPr>
      </w:pPr>
      <w:r w:rsidRPr="00FD67B3">
        <w:rPr>
          <w:rFonts w:ascii="Times New Roman" w:hAnsi="Times New Roman"/>
          <w:sz w:val="24"/>
          <w:szCs w:val="24"/>
        </w:rPr>
        <w:t>Текущий и итоговый контроль: тесты по курсу «География. Введение в географию 5 класс»: дидактические материалы / Н.В. Касьянова. – М.: ООО «Русское слово – учебник», 2012.</w:t>
      </w:r>
    </w:p>
    <w:p w:rsidR="008C4AE9" w:rsidRPr="00FD67B3" w:rsidRDefault="008C4AE9" w:rsidP="008C4AE9">
      <w:pPr>
        <w:numPr>
          <w:ilvl w:val="0"/>
          <w:numId w:val="32"/>
        </w:numPr>
        <w:spacing w:after="0"/>
        <w:ind w:left="714" w:hanging="357"/>
        <w:rPr>
          <w:rFonts w:ascii="Times New Roman" w:hAnsi="Times New Roman"/>
          <w:sz w:val="24"/>
          <w:szCs w:val="24"/>
        </w:rPr>
      </w:pPr>
      <w:r w:rsidRPr="00FD67B3">
        <w:rPr>
          <w:rFonts w:ascii="Times New Roman" w:hAnsi="Times New Roman"/>
          <w:iCs/>
          <w:sz w:val="24"/>
          <w:szCs w:val="24"/>
        </w:rPr>
        <w:t xml:space="preserve">Атлас. </w:t>
      </w:r>
      <w:r w:rsidRPr="00FD67B3">
        <w:rPr>
          <w:rFonts w:ascii="Times New Roman" w:hAnsi="Times New Roman"/>
          <w:sz w:val="24"/>
          <w:szCs w:val="24"/>
        </w:rPr>
        <w:t xml:space="preserve">География. Начальный курс. 5-6 класс. / С.В. Банников, Е.М. </w:t>
      </w:r>
      <w:proofErr w:type="spellStart"/>
      <w:r w:rsidRPr="00FD67B3">
        <w:rPr>
          <w:rFonts w:ascii="Times New Roman" w:hAnsi="Times New Roman"/>
          <w:sz w:val="24"/>
          <w:szCs w:val="24"/>
        </w:rPr>
        <w:t>Домогацких</w:t>
      </w:r>
      <w:proofErr w:type="spellEnd"/>
      <w:r w:rsidRPr="00FD67B3">
        <w:rPr>
          <w:rFonts w:ascii="Times New Roman" w:hAnsi="Times New Roman"/>
          <w:sz w:val="24"/>
          <w:szCs w:val="24"/>
        </w:rPr>
        <w:t>. – М.: ООО «Русское слово – учебник», 2012.</w:t>
      </w:r>
    </w:p>
    <w:p w:rsidR="005C2233" w:rsidRDefault="008C4AE9" w:rsidP="005C2233">
      <w:pPr>
        <w:numPr>
          <w:ilvl w:val="0"/>
          <w:numId w:val="32"/>
        </w:numPr>
        <w:spacing w:after="0"/>
        <w:ind w:left="714" w:hanging="357"/>
        <w:rPr>
          <w:rFonts w:ascii="Times New Roman" w:hAnsi="Times New Roman"/>
          <w:sz w:val="24"/>
          <w:szCs w:val="24"/>
        </w:rPr>
      </w:pPr>
      <w:r w:rsidRPr="00FD67B3">
        <w:rPr>
          <w:rFonts w:ascii="Times New Roman" w:hAnsi="Times New Roman"/>
          <w:sz w:val="24"/>
          <w:szCs w:val="24"/>
        </w:rPr>
        <w:t xml:space="preserve">Контурные карты. География. Начальный курс. 5 класс. / С.В. Банников, Е.М. </w:t>
      </w:r>
      <w:proofErr w:type="spellStart"/>
      <w:r w:rsidRPr="00FD67B3">
        <w:rPr>
          <w:rFonts w:ascii="Times New Roman" w:hAnsi="Times New Roman"/>
          <w:sz w:val="24"/>
          <w:szCs w:val="24"/>
        </w:rPr>
        <w:t>Домогацких</w:t>
      </w:r>
      <w:proofErr w:type="spellEnd"/>
      <w:r w:rsidRPr="00FD67B3">
        <w:rPr>
          <w:rFonts w:ascii="Times New Roman" w:hAnsi="Times New Roman"/>
          <w:sz w:val="24"/>
          <w:szCs w:val="24"/>
        </w:rPr>
        <w:t>. – М.: ООО «Русское слово – учебник», 2012.</w:t>
      </w:r>
    </w:p>
    <w:p w:rsidR="00154C54" w:rsidRDefault="00154C54" w:rsidP="00F80AD6">
      <w:pPr>
        <w:spacing w:after="0"/>
        <w:rPr>
          <w:rFonts w:ascii="Times New Roman" w:hAnsi="Times New Roman"/>
          <w:b/>
        </w:rPr>
      </w:pPr>
    </w:p>
    <w:p w:rsidR="00154C54" w:rsidRDefault="00154C54" w:rsidP="00F80AD6">
      <w:pPr>
        <w:spacing w:after="0"/>
        <w:rPr>
          <w:rFonts w:ascii="Times New Roman" w:hAnsi="Times New Roman"/>
          <w:b/>
        </w:rPr>
      </w:pPr>
    </w:p>
    <w:p w:rsidR="00154C54" w:rsidRDefault="00154C54" w:rsidP="00F80AD6">
      <w:pPr>
        <w:spacing w:after="0"/>
        <w:rPr>
          <w:rFonts w:ascii="Times New Roman" w:hAnsi="Times New Roman"/>
          <w:b/>
        </w:rPr>
      </w:pPr>
    </w:p>
    <w:p w:rsidR="00154C54" w:rsidRDefault="00154C54" w:rsidP="00F80AD6">
      <w:pPr>
        <w:spacing w:after="0"/>
        <w:rPr>
          <w:rFonts w:ascii="Times New Roman" w:hAnsi="Times New Roman"/>
          <w:b/>
        </w:rPr>
      </w:pPr>
    </w:p>
    <w:p w:rsidR="009567C9" w:rsidRDefault="009567C9" w:rsidP="00F80AD6">
      <w:pPr>
        <w:spacing w:after="0"/>
        <w:rPr>
          <w:rFonts w:ascii="Times New Roman" w:hAnsi="Times New Roman"/>
          <w:b/>
        </w:rPr>
      </w:pPr>
    </w:p>
    <w:p w:rsidR="009567C9" w:rsidRDefault="009567C9" w:rsidP="00F80AD6">
      <w:pPr>
        <w:spacing w:after="0"/>
        <w:rPr>
          <w:rFonts w:ascii="Times New Roman" w:hAnsi="Times New Roman"/>
          <w:b/>
        </w:rPr>
      </w:pPr>
    </w:p>
    <w:p w:rsidR="009567C9" w:rsidRDefault="009567C9" w:rsidP="00F80AD6">
      <w:pPr>
        <w:spacing w:after="0"/>
        <w:rPr>
          <w:rFonts w:ascii="Times New Roman" w:hAnsi="Times New Roman"/>
          <w:b/>
        </w:rPr>
      </w:pPr>
    </w:p>
    <w:p w:rsidR="009567C9" w:rsidRDefault="009567C9" w:rsidP="00F80AD6">
      <w:pPr>
        <w:spacing w:after="0"/>
        <w:rPr>
          <w:rFonts w:ascii="Times New Roman" w:hAnsi="Times New Roman"/>
          <w:b/>
        </w:rPr>
      </w:pPr>
    </w:p>
    <w:p w:rsidR="009567C9" w:rsidRDefault="009567C9" w:rsidP="00F80AD6">
      <w:pPr>
        <w:spacing w:after="0"/>
        <w:rPr>
          <w:rFonts w:ascii="Times New Roman" w:hAnsi="Times New Roman"/>
          <w:b/>
        </w:rPr>
      </w:pPr>
    </w:p>
    <w:p w:rsidR="009567C9" w:rsidRPr="00344198" w:rsidRDefault="009567C9" w:rsidP="009567C9">
      <w:pPr>
        <w:rPr>
          <w:rFonts w:ascii="Times New Roman" w:hAnsi="Times New Roman"/>
          <w:b/>
          <w:sz w:val="24"/>
          <w:szCs w:val="24"/>
        </w:rPr>
      </w:pPr>
      <w:r w:rsidRPr="00344198">
        <w:rPr>
          <w:rFonts w:ascii="Times New Roman" w:hAnsi="Times New Roman"/>
          <w:b/>
          <w:sz w:val="24"/>
          <w:szCs w:val="24"/>
        </w:rPr>
        <w:lastRenderedPageBreak/>
        <w:t>Тематическое планирование по географии в 5 классе (1час)</w:t>
      </w:r>
    </w:p>
    <w:p w:rsidR="009567C9" w:rsidRPr="00344198" w:rsidRDefault="009567C9" w:rsidP="009567C9">
      <w:pPr>
        <w:rPr>
          <w:rFonts w:ascii="Times New Roman" w:hAnsi="Times New Roman"/>
          <w:b/>
          <w:sz w:val="24"/>
          <w:szCs w:val="24"/>
        </w:rPr>
      </w:pPr>
      <w:r>
        <w:rPr>
          <w:rFonts w:ascii="Times New Roman" w:hAnsi="Times New Roman"/>
          <w:b/>
          <w:sz w:val="24"/>
          <w:szCs w:val="24"/>
        </w:rPr>
        <w:t xml:space="preserve">Учебник - </w:t>
      </w:r>
      <w:r w:rsidRPr="00344198">
        <w:rPr>
          <w:rFonts w:ascii="Times New Roman" w:hAnsi="Times New Roman"/>
          <w:b/>
          <w:sz w:val="24"/>
          <w:szCs w:val="24"/>
        </w:rPr>
        <w:t xml:space="preserve"> «</w:t>
      </w:r>
      <w:proofErr w:type="spellStart"/>
      <w:r w:rsidRPr="00344198">
        <w:rPr>
          <w:rFonts w:ascii="Times New Roman" w:hAnsi="Times New Roman"/>
          <w:b/>
          <w:sz w:val="24"/>
          <w:szCs w:val="24"/>
        </w:rPr>
        <w:t>География</w:t>
      </w:r>
      <w:proofErr w:type="gramStart"/>
      <w:r w:rsidRPr="00344198">
        <w:rPr>
          <w:rFonts w:ascii="Times New Roman" w:hAnsi="Times New Roman"/>
          <w:b/>
          <w:sz w:val="24"/>
          <w:szCs w:val="24"/>
        </w:rPr>
        <w:t>.В</w:t>
      </w:r>
      <w:proofErr w:type="gramEnd"/>
      <w:r w:rsidRPr="00344198">
        <w:rPr>
          <w:rFonts w:ascii="Times New Roman" w:hAnsi="Times New Roman"/>
          <w:b/>
          <w:sz w:val="24"/>
          <w:szCs w:val="24"/>
        </w:rPr>
        <w:t>ведение</w:t>
      </w:r>
      <w:proofErr w:type="spellEnd"/>
      <w:r w:rsidRPr="00344198">
        <w:rPr>
          <w:rFonts w:ascii="Times New Roman" w:hAnsi="Times New Roman"/>
          <w:b/>
          <w:sz w:val="24"/>
          <w:szCs w:val="24"/>
        </w:rPr>
        <w:t xml:space="preserve"> в географию»</w:t>
      </w:r>
    </w:p>
    <w:p w:rsidR="009567C9" w:rsidRPr="003A4C04" w:rsidRDefault="009567C9" w:rsidP="009567C9">
      <w:pPr>
        <w:rPr>
          <w:rFonts w:ascii="Times New Roman" w:hAnsi="Times New Roman"/>
          <w:b/>
          <w:sz w:val="24"/>
          <w:szCs w:val="24"/>
        </w:rPr>
      </w:pPr>
      <w:r w:rsidRPr="00344198">
        <w:rPr>
          <w:rFonts w:ascii="Times New Roman" w:hAnsi="Times New Roman"/>
          <w:b/>
          <w:sz w:val="24"/>
          <w:szCs w:val="24"/>
        </w:rPr>
        <w:t xml:space="preserve">Авторы: Е.М. </w:t>
      </w:r>
      <w:proofErr w:type="spellStart"/>
      <w:r w:rsidRPr="00344198">
        <w:rPr>
          <w:rFonts w:ascii="Times New Roman" w:hAnsi="Times New Roman"/>
          <w:b/>
          <w:sz w:val="24"/>
          <w:szCs w:val="24"/>
        </w:rPr>
        <w:t>Домогацких</w:t>
      </w:r>
      <w:proofErr w:type="spellEnd"/>
      <w:r w:rsidRPr="00344198">
        <w:rPr>
          <w:rFonts w:ascii="Times New Roman" w:hAnsi="Times New Roman"/>
          <w:b/>
          <w:sz w:val="24"/>
          <w:szCs w:val="24"/>
        </w:rPr>
        <w:t xml:space="preserve">, Э.Л. Введенский, А.А. </w:t>
      </w:r>
      <w:proofErr w:type="spellStart"/>
      <w:r w:rsidRPr="00344198">
        <w:rPr>
          <w:rFonts w:ascii="Times New Roman" w:hAnsi="Times New Roman"/>
          <w:b/>
          <w:sz w:val="24"/>
          <w:szCs w:val="24"/>
        </w:rPr>
        <w:t>Плещаков</w:t>
      </w:r>
      <w:proofErr w:type="spellEnd"/>
    </w:p>
    <w:tbl>
      <w:tblPr>
        <w:tblStyle w:val="a4"/>
        <w:tblW w:w="14850" w:type="dxa"/>
        <w:tblLayout w:type="fixed"/>
        <w:tblLook w:val="04A0"/>
      </w:tblPr>
      <w:tblGrid>
        <w:gridCol w:w="515"/>
        <w:gridCol w:w="4288"/>
        <w:gridCol w:w="975"/>
        <w:gridCol w:w="4253"/>
        <w:gridCol w:w="2835"/>
        <w:gridCol w:w="1984"/>
      </w:tblGrid>
      <w:tr w:rsidR="009567C9" w:rsidTr="009567C9">
        <w:trPr>
          <w:trHeight w:val="840"/>
        </w:trPr>
        <w:tc>
          <w:tcPr>
            <w:tcW w:w="515" w:type="dxa"/>
          </w:tcPr>
          <w:p w:rsidR="009567C9" w:rsidRPr="000105E0" w:rsidRDefault="009567C9" w:rsidP="00D14630">
            <w:pPr>
              <w:rPr>
                <w:rFonts w:ascii="Times New Roman" w:hAnsi="Times New Roman"/>
                <w:b/>
                <w:sz w:val="24"/>
                <w:szCs w:val="24"/>
              </w:rPr>
            </w:pPr>
            <w:r w:rsidRPr="000105E0">
              <w:rPr>
                <w:rFonts w:ascii="Times New Roman" w:hAnsi="Times New Roman"/>
                <w:b/>
                <w:sz w:val="24"/>
                <w:szCs w:val="24"/>
              </w:rPr>
              <w:t>№</w:t>
            </w:r>
          </w:p>
        </w:tc>
        <w:tc>
          <w:tcPr>
            <w:tcW w:w="4288" w:type="dxa"/>
          </w:tcPr>
          <w:p w:rsidR="009567C9" w:rsidRPr="000105E0" w:rsidRDefault="009567C9" w:rsidP="00D14630">
            <w:pPr>
              <w:rPr>
                <w:rFonts w:ascii="Times New Roman" w:hAnsi="Times New Roman"/>
                <w:b/>
                <w:sz w:val="24"/>
                <w:szCs w:val="24"/>
              </w:rPr>
            </w:pPr>
            <w:r w:rsidRPr="000105E0">
              <w:rPr>
                <w:rFonts w:ascii="Times New Roman" w:hAnsi="Times New Roman"/>
                <w:b/>
                <w:sz w:val="24"/>
                <w:szCs w:val="24"/>
              </w:rPr>
              <w:t>Тема урока</w:t>
            </w:r>
          </w:p>
        </w:tc>
        <w:tc>
          <w:tcPr>
            <w:tcW w:w="975" w:type="dxa"/>
          </w:tcPr>
          <w:p w:rsidR="009567C9" w:rsidRPr="000105E0" w:rsidRDefault="009567C9" w:rsidP="00D14630">
            <w:pPr>
              <w:rPr>
                <w:rFonts w:ascii="Times New Roman" w:hAnsi="Times New Roman"/>
                <w:b/>
                <w:sz w:val="24"/>
                <w:szCs w:val="24"/>
              </w:rPr>
            </w:pPr>
            <w:r w:rsidRPr="000105E0">
              <w:rPr>
                <w:rFonts w:ascii="Times New Roman" w:hAnsi="Times New Roman"/>
                <w:b/>
                <w:sz w:val="24"/>
                <w:szCs w:val="24"/>
              </w:rPr>
              <w:t>Кол-во</w:t>
            </w:r>
          </w:p>
          <w:p w:rsidR="009567C9" w:rsidRPr="000105E0" w:rsidRDefault="009567C9" w:rsidP="00D14630">
            <w:pPr>
              <w:rPr>
                <w:rFonts w:ascii="Times New Roman" w:hAnsi="Times New Roman"/>
                <w:b/>
                <w:sz w:val="24"/>
                <w:szCs w:val="24"/>
              </w:rPr>
            </w:pPr>
            <w:r w:rsidRPr="000105E0">
              <w:rPr>
                <w:rFonts w:ascii="Times New Roman" w:hAnsi="Times New Roman"/>
                <w:b/>
                <w:sz w:val="24"/>
                <w:szCs w:val="24"/>
              </w:rPr>
              <w:t>часов</w:t>
            </w:r>
          </w:p>
        </w:tc>
        <w:tc>
          <w:tcPr>
            <w:tcW w:w="4253" w:type="dxa"/>
          </w:tcPr>
          <w:p w:rsidR="009567C9" w:rsidRPr="000105E0" w:rsidRDefault="009567C9" w:rsidP="00D14630">
            <w:pPr>
              <w:rPr>
                <w:rFonts w:ascii="Times New Roman" w:hAnsi="Times New Roman"/>
                <w:b/>
                <w:sz w:val="24"/>
                <w:szCs w:val="24"/>
              </w:rPr>
            </w:pPr>
            <w:r w:rsidRPr="000105E0">
              <w:rPr>
                <w:rFonts w:ascii="Times New Roman" w:hAnsi="Times New Roman"/>
                <w:b/>
                <w:sz w:val="24"/>
                <w:szCs w:val="24"/>
              </w:rPr>
              <w:t>Практическая</w:t>
            </w:r>
          </w:p>
          <w:p w:rsidR="009567C9" w:rsidRPr="000105E0" w:rsidRDefault="009567C9" w:rsidP="00D14630">
            <w:pPr>
              <w:rPr>
                <w:rFonts w:ascii="Times New Roman" w:hAnsi="Times New Roman"/>
                <w:b/>
                <w:sz w:val="24"/>
                <w:szCs w:val="24"/>
              </w:rPr>
            </w:pPr>
            <w:r w:rsidRPr="000105E0">
              <w:rPr>
                <w:rFonts w:ascii="Times New Roman" w:hAnsi="Times New Roman"/>
                <w:b/>
                <w:sz w:val="24"/>
                <w:szCs w:val="24"/>
              </w:rPr>
              <w:t>часть</w:t>
            </w:r>
          </w:p>
        </w:tc>
        <w:tc>
          <w:tcPr>
            <w:tcW w:w="2835" w:type="dxa"/>
          </w:tcPr>
          <w:p w:rsidR="009567C9" w:rsidRPr="000105E0" w:rsidRDefault="009567C9" w:rsidP="00D14630">
            <w:pPr>
              <w:rPr>
                <w:rFonts w:ascii="Times New Roman" w:hAnsi="Times New Roman"/>
                <w:b/>
                <w:sz w:val="24"/>
                <w:szCs w:val="24"/>
              </w:rPr>
            </w:pPr>
            <w:r w:rsidRPr="000105E0">
              <w:rPr>
                <w:rFonts w:ascii="Times New Roman" w:hAnsi="Times New Roman"/>
                <w:b/>
                <w:sz w:val="24"/>
                <w:szCs w:val="24"/>
              </w:rPr>
              <w:t>Домашнее задание</w:t>
            </w:r>
          </w:p>
        </w:tc>
        <w:tc>
          <w:tcPr>
            <w:tcW w:w="1984" w:type="dxa"/>
          </w:tcPr>
          <w:p w:rsidR="009567C9" w:rsidRPr="000105E0" w:rsidRDefault="009567C9" w:rsidP="00D14630">
            <w:pPr>
              <w:rPr>
                <w:rFonts w:ascii="Times New Roman" w:hAnsi="Times New Roman"/>
                <w:b/>
                <w:sz w:val="24"/>
                <w:szCs w:val="24"/>
              </w:rPr>
            </w:pPr>
            <w:r w:rsidRPr="000105E0">
              <w:rPr>
                <w:rFonts w:ascii="Times New Roman" w:hAnsi="Times New Roman"/>
                <w:b/>
                <w:sz w:val="24"/>
                <w:szCs w:val="24"/>
              </w:rPr>
              <w:t>Дата проведения</w:t>
            </w:r>
          </w:p>
          <w:p w:rsidR="009567C9" w:rsidRPr="000105E0" w:rsidRDefault="009567C9" w:rsidP="00D14630">
            <w:pPr>
              <w:rPr>
                <w:rFonts w:ascii="Times New Roman" w:hAnsi="Times New Roman"/>
                <w:b/>
                <w:sz w:val="24"/>
                <w:szCs w:val="24"/>
              </w:rPr>
            </w:pPr>
            <w:r w:rsidRPr="000105E0">
              <w:rPr>
                <w:rFonts w:ascii="Times New Roman" w:hAnsi="Times New Roman"/>
                <w:b/>
                <w:sz w:val="24"/>
                <w:szCs w:val="24"/>
              </w:rPr>
              <w:t>урока</w:t>
            </w:r>
          </w:p>
        </w:tc>
      </w:tr>
      <w:tr w:rsidR="009567C9" w:rsidTr="009567C9">
        <w:tc>
          <w:tcPr>
            <w:tcW w:w="515" w:type="dxa"/>
          </w:tcPr>
          <w:p w:rsidR="009567C9" w:rsidRDefault="009567C9" w:rsidP="00D14630">
            <w:pPr>
              <w:rPr>
                <w:rFonts w:ascii="Times New Roman" w:hAnsi="Times New Roman"/>
                <w:sz w:val="24"/>
                <w:szCs w:val="24"/>
              </w:rPr>
            </w:pPr>
          </w:p>
        </w:tc>
        <w:tc>
          <w:tcPr>
            <w:tcW w:w="4288" w:type="dxa"/>
          </w:tcPr>
          <w:p w:rsidR="009567C9" w:rsidRPr="000105E0" w:rsidRDefault="009567C9" w:rsidP="00D14630">
            <w:pPr>
              <w:rPr>
                <w:rFonts w:ascii="Times New Roman" w:hAnsi="Times New Roman"/>
                <w:b/>
                <w:sz w:val="28"/>
                <w:szCs w:val="28"/>
              </w:rPr>
            </w:pPr>
            <w:r w:rsidRPr="000105E0">
              <w:rPr>
                <w:rFonts w:ascii="Times New Roman" w:hAnsi="Times New Roman"/>
                <w:b/>
                <w:sz w:val="28"/>
                <w:szCs w:val="28"/>
              </w:rPr>
              <w:t>Наука география</w:t>
            </w:r>
          </w:p>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2</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88" w:type="dxa"/>
          </w:tcPr>
          <w:p w:rsidR="009567C9" w:rsidRDefault="009567C9" w:rsidP="00D14630">
            <w:pPr>
              <w:rPr>
                <w:rFonts w:ascii="Times New Roman" w:hAnsi="Times New Roman"/>
                <w:sz w:val="24"/>
                <w:szCs w:val="24"/>
              </w:rPr>
            </w:pPr>
            <w:r>
              <w:rPr>
                <w:rFonts w:ascii="Times New Roman" w:hAnsi="Times New Roman"/>
                <w:sz w:val="24"/>
                <w:szCs w:val="24"/>
              </w:rPr>
              <w:t>Что такое география</w:t>
            </w:r>
          </w:p>
          <w:p w:rsidR="009567C9" w:rsidRDefault="009567C9" w:rsidP="00D14630">
            <w:pPr>
              <w:rPr>
                <w:rFonts w:ascii="Times New Roman" w:hAnsi="Times New Roman"/>
                <w:sz w:val="24"/>
                <w:szCs w:val="24"/>
              </w:rPr>
            </w:pP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2</w:t>
            </w:r>
          </w:p>
        </w:tc>
        <w:tc>
          <w:tcPr>
            <w:tcW w:w="4288" w:type="dxa"/>
          </w:tcPr>
          <w:p w:rsidR="009567C9" w:rsidRDefault="009567C9" w:rsidP="00D14630">
            <w:pPr>
              <w:rPr>
                <w:rFonts w:ascii="Times New Roman" w:hAnsi="Times New Roman"/>
                <w:sz w:val="24"/>
                <w:szCs w:val="24"/>
              </w:rPr>
            </w:pPr>
            <w:r>
              <w:rPr>
                <w:rFonts w:ascii="Times New Roman" w:hAnsi="Times New Roman"/>
                <w:sz w:val="24"/>
                <w:szCs w:val="24"/>
              </w:rPr>
              <w:t>Методы географических исследований</w:t>
            </w:r>
          </w:p>
          <w:p w:rsidR="009567C9" w:rsidRDefault="009567C9" w:rsidP="00D14630">
            <w:pPr>
              <w:rPr>
                <w:rFonts w:ascii="Times New Roman" w:hAnsi="Times New Roman"/>
                <w:sz w:val="24"/>
                <w:szCs w:val="24"/>
              </w:rPr>
            </w:pP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§2</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p>
        </w:tc>
        <w:tc>
          <w:tcPr>
            <w:tcW w:w="4288" w:type="dxa"/>
          </w:tcPr>
          <w:p w:rsidR="009567C9" w:rsidRPr="000105E0" w:rsidRDefault="009567C9" w:rsidP="00D14630">
            <w:pPr>
              <w:rPr>
                <w:rFonts w:ascii="Times New Roman" w:hAnsi="Times New Roman"/>
                <w:b/>
                <w:sz w:val="28"/>
                <w:szCs w:val="28"/>
              </w:rPr>
            </w:pPr>
            <w:r w:rsidRPr="000105E0">
              <w:rPr>
                <w:rFonts w:ascii="Times New Roman" w:hAnsi="Times New Roman"/>
                <w:b/>
                <w:sz w:val="28"/>
                <w:szCs w:val="28"/>
              </w:rPr>
              <w:t>Земля и её изображение</w:t>
            </w:r>
          </w:p>
          <w:p w:rsidR="009567C9" w:rsidRDefault="009567C9" w:rsidP="00D14630">
            <w:pPr>
              <w:rPr>
                <w:rFonts w:ascii="Times New Roman" w:hAnsi="Times New Roman"/>
                <w:sz w:val="24"/>
                <w:szCs w:val="24"/>
              </w:rPr>
            </w:pP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6</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3</w:t>
            </w:r>
          </w:p>
        </w:tc>
        <w:tc>
          <w:tcPr>
            <w:tcW w:w="4288" w:type="dxa"/>
          </w:tcPr>
          <w:p w:rsidR="009567C9" w:rsidRDefault="009567C9" w:rsidP="00D14630">
            <w:pPr>
              <w:rPr>
                <w:rFonts w:ascii="Times New Roman" w:hAnsi="Times New Roman"/>
                <w:sz w:val="24"/>
                <w:szCs w:val="24"/>
              </w:rPr>
            </w:pPr>
            <w:r>
              <w:rPr>
                <w:rFonts w:ascii="Times New Roman" w:hAnsi="Times New Roman"/>
                <w:sz w:val="24"/>
                <w:szCs w:val="24"/>
              </w:rPr>
              <w:t>От плоской земли к земному шару</w:t>
            </w:r>
          </w:p>
          <w:p w:rsidR="009567C9" w:rsidRDefault="009567C9" w:rsidP="00D14630">
            <w:pPr>
              <w:rPr>
                <w:rFonts w:ascii="Times New Roman" w:hAnsi="Times New Roman"/>
                <w:sz w:val="24"/>
                <w:szCs w:val="24"/>
              </w:rPr>
            </w:pP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§3</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4</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Форма, размеры и движения Земли.</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§4</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5</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Глобус и карта.</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§5</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6</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Ориентирование на местности.</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§6</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7</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Практическая работа.</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§6</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8</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Подводим итоги.</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§3-6</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p>
        </w:tc>
        <w:tc>
          <w:tcPr>
            <w:tcW w:w="4288" w:type="dxa"/>
          </w:tcPr>
          <w:p w:rsidR="009567C9" w:rsidRPr="000105E0" w:rsidRDefault="009567C9" w:rsidP="00D14630">
            <w:pPr>
              <w:rPr>
                <w:rFonts w:ascii="Times New Roman" w:hAnsi="Times New Roman"/>
                <w:b/>
                <w:sz w:val="28"/>
                <w:szCs w:val="28"/>
              </w:rPr>
            </w:pPr>
            <w:r w:rsidRPr="000105E0">
              <w:rPr>
                <w:rFonts w:ascii="Times New Roman" w:hAnsi="Times New Roman"/>
                <w:b/>
                <w:sz w:val="28"/>
                <w:szCs w:val="28"/>
              </w:rPr>
              <w:t>История географических открытий</w:t>
            </w:r>
          </w:p>
          <w:p w:rsidR="009567C9" w:rsidRDefault="009567C9" w:rsidP="00D14630">
            <w:pPr>
              <w:rPr>
                <w:rFonts w:ascii="Times New Roman" w:hAnsi="Times New Roman"/>
                <w:sz w:val="24"/>
                <w:szCs w:val="24"/>
              </w:rPr>
            </w:pP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14</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9</w:t>
            </w:r>
          </w:p>
        </w:tc>
        <w:tc>
          <w:tcPr>
            <w:tcW w:w="4288" w:type="dxa"/>
          </w:tcPr>
          <w:p w:rsidR="009567C9" w:rsidRDefault="009567C9" w:rsidP="00D14630">
            <w:pPr>
              <w:rPr>
                <w:rFonts w:ascii="Times New Roman" w:hAnsi="Times New Roman"/>
                <w:sz w:val="24"/>
                <w:szCs w:val="24"/>
              </w:rPr>
            </w:pPr>
            <w:r>
              <w:rPr>
                <w:rFonts w:ascii="Times New Roman" w:hAnsi="Times New Roman"/>
                <w:sz w:val="24"/>
                <w:szCs w:val="24"/>
              </w:rPr>
              <w:t>По следам путешественников каменного века.</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§7</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lastRenderedPageBreak/>
              <w:t>10</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Путешественники древности.</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§8</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11</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Путешествия морских народов.</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§9</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12</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Первые европейцы на краю Азии.</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§10</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13</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Хождение за три моря.</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§7-11,подг</w:t>
            </w:r>
            <w:proofErr w:type="gramStart"/>
            <w:r>
              <w:rPr>
                <w:rFonts w:ascii="Times New Roman" w:hAnsi="Times New Roman"/>
                <w:sz w:val="24"/>
                <w:szCs w:val="24"/>
              </w:rPr>
              <w:t>.к</w:t>
            </w:r>
            <w:proofErr w:type="gramEnd"/>
            <w:r>
              <w:rPr>
                <w:rFonts w:ascii="Times New Roman" w:hAnsi="Times New Roman"/>
                <w:sz w:val="24"/>
                <w:szCs w:val="24"/>
              </w:rPr>
              <w:t xml:space="preserve"> </w:t>
            </w:r>
            <w:proofErr w:type="spellStart"/>
            <w:r>
              <w:rPr>
                <w:rFonts w:ascii="Times New Roman" w:hAnsi="Times New Roman"/>
                <w:sz w:val="24"/>
                <w:szCs w:val="24"/>
              </w:rPr>
              <w:t>брейн-рингу</w:t>
            </w:r>
            <w:proofErr w:type="spellEnd"/>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14</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proofErr w:type="spellStart"/>
            <w:r>
              <w:rPr>
                <w:rFonts w:ascii="Times New Roman" w:hAnsi="Times New Roman"/>
                <w:sz w:val="24"/>
                <w:szCs w:val="24"/>
              </w:rPr>
              <w:t>Брейн-ринг</w:t>
            </w:r>
            <w:proofErr w:type="spellEnd"/>
            <w:r>
              <w:rPr>
                <w:rFonts w:ascii="Times New Roman" w:hAnsi="Times New Roman"/>
                <w:sz w:val="24"/>
                <w:szCs w:val="24"/>
              </w:rPr>
              <w:t>.</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15</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Морской путь в Индию.</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§12</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16</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Открытие Америки.</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§13</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17</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Первое кругосветное путешествие.</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§14</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18</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Открытие Южного материка.</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§15</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19</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Поиски Южной земли продолжаются.</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§16</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20</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Русские путешественники.</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§17</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21</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Вокруг света под русским флагом.</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§18</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22</w:t>
            </w:r>
          </w:p>
        </w:tc>
        <w:tc>
          <w:tcPr>
            <w:tcW w:w="4288" w:type="dxa"/>
          </w:tcPr>
          <w:p w:rsidR="009567C9" w:rsidRDefault="009567C9" w:rsidP="00D14630">
            <w:pPr>
              <w:rPr>
                <w:rFonts w:ascii="Times New Roman" w:hAnsi="Times New Roman"/>
                <w:sz w:val="24"/>
                <w:szCs w:val="24"/>
              </w:rPr>
            </w:pPr>
            <w:r>
              <w:rPr>
                <w:rFonts w:ascii="Times New Roman" w:hAnsi="Times New Roman"/>
                <w:sz w:val="24"/>
                <w:szCs w:val="24"/>
              </w:rPr>
              <w:t>Подводим итоги. Защита творческих работ.</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§12-18</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p>
        </w:tc>
        <w:tc>
          <w:tcPr>
            <w:tcW w:w="4288" w:type="dxa"/>
          </w:tcPr>
          <w:p w:rsidR="009567C9" w:rsidRPr="000105E0" w:rsidRDefault="009567C9" w:rsidP="00D14630">
            <w:pPr>
              <w:rPr>
                <w:rFonts w:ascii="Times New Roman" w:hAnsi="Times New Roman"/>
                <w:b/>
                <w:sz w:val="28"/>
                <w:szCs w:val="28"/>
              </w:rPr>
            </w:pPr>
            <w:r w:rsidRPr="000105E0">
              <w:rPr>
                <w:rFonts w:ascii="Times New Roman" w:hAnsi="Times New Roman"/>
                <w:b/>
                <w:sz w:val="28"/>
                <w:szCs w:val="28"/>
              </w:rPr>
              <w:t>Путешествие по планете Земля</w:t>
            </w:r>
          </w:p>
          <w:p w:rsidR="009567C9" w:rsidRDefault="009567C9" w:rsidP="00D14630">
            <w:pPr>
              <w:rPr>
                <w:rFonts w:ascii="Times New Roman" w:hAnsi="Times New Roman"/>
                <w:sz w:val="24"/>
                <w:szCs w:val="24"/>
              </w:rPr>
            </w:pP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9</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23</w:t>
            </w:r>
          </w:p>
        </w:tc>
        <w:tc>
          <w:tcPr>
            <w:tcW w:w="4288" w:type="dxa"/>
          </w:tcPr>
          <w:p w:rsidR="009567C9" w:rsidRDefault="009567C9" w:rsidP="00D14630">
            <w:pPr>
              <w:rPr>
                <w:rFonts w:ascii="Times New Roman" w:hAnsi="Times New Roman"/>
                <w:sz w:val="24"/>
                <w:szCs w:val="24"/>
              </w:rPr>
            </w:pPr>
            <w:r>
              <w:rPr>
                <w:rFonts w:ascii="Times New Roman" w:hAnsi="Times New Roman"/>
                <w:sz w:val="24"/>
                <w:szCs w:val="24"/>
              </w:rPr>
              <w:t xml:space="preserve">Мировой океан и его </w:t>
            </w:r>
            <w:proofErr w:type="spellStart"/>
            <w:r>
              <w:rPr>
                <w:rFonts w:ascii="Times New Roman" w:hAnsi="Times New Roman"/>
                <w:sz w:val="24"/>
                <w:szCs w:val="24"/>
              </w:rPr>
              <w:t>части</w:t>
            </w:r>
            <w:proofErr w:type="gramStart"/>
            <w:r>
              <w:rPr>
                <w:rFonts w:ascii="Times New Roman" w:hAnsi="Times New Roman"/>
                <w:sz w:val="24"/>
                <w:szCs w:val="24"/>
              </w:rPr>
              <w:t>.З</w:t>
            </w:r>
            <w:proofErr w:type="gramEnd"/>
            <w:r>
              <w:rPr>
                <w:rFonts w:ascii="Times New Roman" w:hAnsi="Times New Roman"/>
                <w:sz w:val="24"/>
                <w:szCs w:val="24"/>
              </w:rPr>
              <w:t>начение</w:t>
            </w:r>
            <w:proofErr w:type="spellEnd"/>
            <w:r>
              <w:rPr>
                <w:rFonts w:ascii="Times New Roman" w:hAnsi="Times New Roman"/>
                <w:sz w:val="24"/>
                <w:szCs w:val="24"/>
              </w:rPr>
              <w:t xml:space="preserve"> Мирового океана для природы и человека.</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§19-20</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24</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Путешествие по Евразии.</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§21</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25</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Путешествие по Африке.</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§22</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lastRenderedPageBreak/>
              <w:t>26</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Путешествие по Северной Америке.</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§23</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27</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Путешествие по Южной Америке.</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§24</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28</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Путешествие по Австралии.</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§25</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29</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Путешествие по Антарктиде.</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 xml:space="preserve">§26, </w:t>
            </w:r>
            <w:proofErr w:type="spellStart"/>
            <w:r>
              <w:rPr>
                <w:rFonts w:ascii="Times New Roman" w:hAnsi="Times New Roman"/>
                <w:sz w:val="24"/>
                <w:szCs w:val="24"/>
              </w:rPr>
              <w:t>подг</w:t>
            </w:r>
            <w:proofErr w:type="spellEnd"/>
            <w:r>
              <w:rPr>
                <w:rFonts w:ascii="Times New Roman" w:hAnsi="Times New Roman"/>
                <w:sz w:val="24"/>
                <w:szCs w:val="24"/>
              </w:rPr>
              <w:t>. сообщения</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30</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Путешествие по родному краю.</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31</w:t>
            </w:r>
          </w:p>
        </w:tc>
        <w:tc>
          <w:tcPr>
            <w:tcW w:w="4288" w:type="dxa"/>
          </w:tcPr>
          <w:p w:rsidR="009567C9" w:rsidRDefault="009567C9" w:rsidP="00D14630">
            <w:pPr>
              <w:rPr>
                <w:rFonts w:ascii="Times New Roman" w:hAnsi="Times New Roman"/>
                <w:sz w:val="24"/>
                <w:szCs w:val="24"/>
              </w:rPr>
            </w:pPr>
            <w:r>
              <w:rPr>
                <w:rFonts w:ascii="Times New Roman" w:hAnsi="Times New Roman"/>
                <w:sz w:val="24"/>
                <w:szCs w:val="24"/>
              </w:rPr>
              <w:t>Подводим итоги. Защита творческих работ.</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p>
        </w:tc>
        <w:tc>
          <w:tcPr>
            <w:tcW w:w="4288" w:type="dxa"/>
          </w:tcPr>
          <w:p w:rsidR="009567C9" w:rsidRPr="000105E0" w:rsidRDefault="009567C9" w:rsidP="00D14630">
            <w:pPr>
              <w:rPr>
                <w:rFonts w:ascii="Times New Roman" w:hAnsi="Times New Roman"/>
                <w:b/>
                <w:sz w:val="28"/>
                <w:szCs w:val="28"/>
              </w:rPr>
            </w:pPr>
            <w:r w:rsidRPr="000105E0">
              <w:rPr>
                <w:rFonts w:ascii="Times New Roman" w:hAnsi="Times New Roman"/>
                <w:b/>
                <w:sz w:val="28"/>
                <w:szCs w:val="28"/>
              </w:rPr>
              <w:t>Природа Земли</w:t>
            </w:r>
          </w:p>
          <w:p w:rsidR="009567C9" w:rsidRDefault="009567C9" w:rsidP="00D14630">
            <w:pPr>
              <w:rPr>
                <w:rFonts w:ascii="Times New Roman" w:hAnsi="Times New Roman"/>
                <w:sz w:val="24"/>
                <w:szCs w:val="24"/>
              </w:rPr>
            </w:pP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4</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32</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Что такое природа.</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§27</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33</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Оболочки Земли.</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r>
              <w:rPr>
                <w:rFonts w:ascii="Times New Roman" w:hAnsi="Times New Roman"/>
                <w:sz w:val="24"/>
                <w:szCs w:val="24"/>
              </w:rPr>
              <w:t xml:space="preserve">§28, </w:t>
            </w:r>
            <w:proofErr w:type="spellStart"/>
            <w:r>
              <w:rPr>
                <w:rFonts w:ascii="Times New Roman" w:hAnsi="Times New Roman"/>
                <w:sz w:val="24"/>
                <w:szCs w:val="24"/>
              </w:rPr>
              <w:t>подг</w:t>
            </w:r>
            <w:proofErr w:type="spellEnd"/>
            <w:r>
              <w:rPr>
                <w:rFonts w:ascii="Times New Roman" w:hAnsi="Times New Roman"/>
                <w:sz w:val="24"/>
                <w:szCs w:val="24"/>
              </w:rPr>
              <w:t>. к зачёту</w:t>
            </w: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34</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Зачёт по номенклатуре.</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r>
              <w:rPr>
                <w:rFonts w:ascii="Times New Roman" w:hAnsi="Times New Roman"/>
                <w:sz w:val="24"/>
                <w:szCs w:val="24"/>
              </w:rPr>
              <w:t>35</w:t>
            </w:r>
          </w:p>
        </w:tc>
        <w:tc>
          <w:tcPr>
            <w:tcW w:w="4288" w:type="dxa"/>
          </w:tcPr>
          <w:p w:rsidR="009567C9" w:rsidRDefault="009567C9" w:rsidP="00D14630">
            <w:pPr>
              <w:rPr>
                <w:rFonts w:ascii="Times New Roman" w:hAnsi="Times New Roman"/>
                <w:sz w:val="24"/>
                <w:szCs w:val="24"/>
              </w:rPr>
            </w:pPr>
          </w:p>
          <w:p w:rsidR="009567C9" w:rsidRDefault="009567C9" w:rsidP="00D14630">
            <w:pPr>
              <w:rPr>
                <w:rFonts w:ascii="Times New Roman" w:hAnsi="Times New Roman"/>
                <w:sz w:val="24"/>
                <w:szCs w:val="24"/>
              </w:rPr>
            </w:pPr>
            <w:r>
              <w:rPr>
                <w:rFonts w:ascii="Times New Roman" w:hAnsi="Times New Roman"/>
                <w:sz w:val="24"/>
                <w:szCs w:val="24"/>
              </w:rPr>
              <w:t>Итоговый урок.</w:t>
            </w:r>
          </w:p>
        </w:tc>
        <w:tc>
          <w:tcPr>
            <w:tcW w:w="975" w:type="dxa"/>
          </w:tcPr>
          <w:p w:rsidR="009567C9" w:rsidRDefault="009567C9" w:rsidP="00D14630">
            <w:pPr>
              <w:rPr>
                <w:rFonts w:ascii="Times New Roman" w:hAnsi="Times New Roman"/>
                <w:sz w:val="24"/>
                <w:szCs w:val="24"/>
              </w:rPr>
            </w:pPr>
            <w:r>
              <w:rPr>
                <w:rFonts w:ascii="Times New Roman" w:hAnsi="Times New Roman"/>
                <w:sz w:val="24"/>
                <w:szCs w:val="24"/>
              </w:rPr>
              <w:t>1</w:t>
            </w: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p>
        </w:tc>
        <w:tc>
          <w:tcPr>
            <w:tcW w:w="1984" w:type="dxa"/>
          </w:tcPr>
          <w:p w:rsidR="009567C9" w:rsidRDefault="009567C9" w:rsidP="00D14630">
            <w:pPr>
              <w:rPr>
                <w:rFonts w:ascii="Times New Roman" w:hAnsi="Times New Roman"/>
                <w:sz w:val="24"/>
                <w:szCs w:val="24"/>
              </w:rPr>
            </w:pPr>
          </w:p>
        </w:tc>
      </w:tr>
      <w:tr w:rsidR="009567C9" w:rsidTr="009567C9">
        <w:tc>
          <w:tcPr>
            <w:tcW w:w="515" w:type="dxa"/>
          </w:tcPr>
          <w:p w:rsidR="009567C9" w:rsidRDefault="009567C9" w:rsidP="00D14630">
            <w:pPr>
              <w:rPr>
                <w:rFonts w:ascii="Times New Roman" w:hAnsi="Times New Roman"/>
                <w:sz w:val="24"/>
                <w:szCs w:val="24"/>
              </w:rPr>
            </w:pPr>
          </w:p>
        </w:tc>
        <w:tc>
          <w:tcPr>
            <w:tcW w:w="4288" w:type="dxa"/>
          </w:tcPr>
          <w:p w:rsidR="009567C9" w:rsidRDefault="009567C9" w:rsidP="00D14630">
            <w:pPr>
              <w:rPr>
                <w:rFonts w:ascii="Times New Roman" w:hAnsi="Times New Roman"/>
                <w:sz w:val="24"/>
                <w:szCs w:val="24"/>
              </w:rPr>
            </w:pPr>
          </w:p>
        </w:tc>
        <w:tc>
          <w:tcPr>
            <w:tcW w:w="975" w:type="dxa"/>
          </w:tcPr>
          <w:p w:rsidR="009567C9" w:rsidRDefault="009567C9" w:rsidP="00D14630">
            <w:pPr>
              <w:rPr>
                <w:rFonts w:ascii="Times New Roman" w:hAnsi="Times New Roman"/>
                <w:sz w:val="24"/>
                <w:szCs w:val="24"/>
              </w:rPr>
            </w:pPr>
          </w:p>
        </w:tc>
        <w:tc>
          <w:tcPr>
            <w:tcW w:w="4253" w:type="dxa"/>
          </w:tcPr>
          <w:p w:rsidR="009567C9" w:rsidRDefault="009567C9" w:rsidP="00D14630">
            <w:pPr>
              <w:rPr>
                <w:rFonts w:ascii="Times New Roman" w:hAnsi="Times New Roman"/>
                <w:sz w:val="24"/>
                <w:szCs w:val="24"/>
              </w:rPr>
            </w:pPr>
          </w:p>
        </w:tc>
        <w:tc>
          <w:tcPr>
            <w:tcW w:w="2835" w:type="dxa"/>
          </w:tcPr>
          <w:p w:rsidR="009567C9" w:rsidRDefault="009567C9" w:rsidP="00D14630">
            <w:pPr>
              <w:rPr>
                <w:rFonts w:ascii="Times New Roman" w:hAnsi="Times New Roman"/>
                <w:sz w:val="24"/>
                <w:szCs w:val="24"/>
              </w:rPr>
            </w:pPr>
          </w:p>
        </w:tc>
        <w:tc>
          <w:tcPr>
            <w:tcW w:w="1984" w:type="dxa"/>
          </w:tcPr>
          <w:p w:rsidR="009567C9" w:rsidRDefault="009567C9" w:rsidP="00D14630">
            <w:pPr>
              <w:rPr>
                <w:rFonts w:ascii="Times New Roman" w:hAnsi="Times New Roman"/>
                <w:sz w:val="24"/>
                <w:szCs w:val="24"/>
              </w:rPr>
            </w:pPr>
          </w:p>
        </w:tc>
      </w:tr>
    </w:tbl>
    <w:p w:rsidR="009567C9" w:rsidRDefault="009567C9" w:rsidP="009567C9">
      <w:pPr>
        <w:rPr>
          <w:rFonts w:ascii="Times New Roman" w:hAnsi="Times New Roman"/>
          <w:sz w:val="24"/>
          <w:szCs w:val="24"/>
        </w:rPr>
      </w:pPr>
    </w:p>
    <w:p w:rsidR="009567C9" w:rsidRPr="00FC0DB9" w:rsidRDefault="009567C9" w:rsidP="009567C9">
      <w:pPr>
        <w:rPr>
          <w:rFonts w:ascii="Times New Roman" w:hAnsi="Times New Roman"/>
          <w:sz w:val="24"/>
          <w:szCs w:val="24"/>
        </w:rPr>
      </w:pPr>
    </w:p>
    <w:p w:rsidR="009567C9" w:rsidRDefault="009567C9" w:rsidP="00F80AD6">
      <w:pPr>
        <w:spacing w:after="0"/>
        <w:rPr>
          <w:rFonts w:ascii="Times New Roman" w:hAnsi="Times New Roman"/>
          <w:b/>
        </w:rPr>
      </w:pPr>
    </w:p>
    <w:p w:rsidR="00154C54" w:rsidRDefault="00154C54" w:rsidP="00F80AD6">
      <w:pPr>
        <w:spacing w:after="0"/>
        <w:rPr>
          <w:rFonts w:ascii="Times New Roman" w:hAnsi="Times New Roman"/>
          <w:b/>
        </w:rPr>
      </w:pPr>
    </w:p>
    <w:p w:rsidR="00154C54" w:rsidRDefault="00154C54" w:rsidP="00F80AD6">
      <w:pPr>
        <w:spacing w:after="0"/>
        <w:rPr>
          <w:rFonts w:ascii="Times New Roman" w:hAnsi="Times New Roman"/>
          <w:b/>
        </w:rPr>
      </w:pPr>
    </w:p>
    <w:p w:rsidR="00904A88" w:rsidRDefault="00904A88" w:rsidP="00F80AD6">
      <w:pPr>
        <w:spacing w:after="0"/>
        <w:rPr>
          <w:rFonts w:ascii="Times New Roman" w:hAnsi="Times New Roman"/>
          <w:b/>
        </w:rPr>
      </w:pPr>
    </w:p>
    <w:p w:rsidR="00904A88" w:rsidRDefault="00904A88" w:rsidP="00F80AD6">
      <w:pPr>
        <w:spacing w:after="0"/>
        <w:rPr>
          <w:rFonts w:ascii="Times New Roman" w:hAnsi="Times New Roman"/>
          <w:b/>
        </w:rPr>
      </w:pPr>
    </w:p>
    <w:p w:rsidR="00904A88" w:rsidRDefault="00904A88" w:rsidP="00F80AD6">
      <w:pPr>
        <w:spacing w:after="0"/>
        <w:rPr>
          <w:rFonts w:ascii="Times New Roman" w:hAnsi="Times New Roman"/>
          <w:b/>
        </w:rPr>
      </w:pPr>
    </w:p>
    <w:p w:rsidR="00FD3B9D" w:rsidRDefault="00FD3B9D" w:rsidP="00F80AD6">
      <w:pPr>
        <w:spacing w:after="0"/>
        <w:rPr>
          <w:rFonts w:ascii="Times New Roman" w:hAnsi="Times New Roman"/>
          <w:b/>
        </w:rPr>
      </w:pPr>
    </w:p>
    <w:p w:rsidR="00FD3B9D" w:rsidRDefault="00FD3B9D" w:rsidP="00F80AD6">
      <w:pPr>
        <w:spacing w:after="0"/>
        <w:rPr>
          <w:rFonts w:ascii="Times New Roman" w:hAnsi="Times New Roman"/>
          <w:b/>
        </w:rPr>
      </w:pPr>
    </w:p>
    <w:p w:rsidR="00E906FE" w:rsidRPr="00F80AD6" w:rsidRDefault="00E906FE" w:rsidP="00F80AD6">
      <w:pPr>
        <w:spacing w:after="0"/>
        <w:rPr>
          <w:rFonts w:ascii="Times New Roman" w:hAnsi="Times New Roman"/>
        </w:rPr>
      </w:pPr>
      <w:r w:rsidRPr="00F80AD6">
        <w:rPr>
          <w:rFonts w:ascii="Times New Roman" w:hAnsi="Times New Roman"/>
          <w:b/>
        </w:rPr>
        <w:lastRenderedPageBreak/>
        <w:t>ГЕОГРАФИЯ. ФИЗИЧЕСКАЯ ГЕОГРАФИЯ. 6 КЛАСС</w:t>
      </w:r>
    </w:p>
    <w:p w:rsidR="00E906FE" w:rsidRPr="00F80AD6" w:rsidRDefault="00E906FE" w:rsidP="00F80AD6">
      <w:pPr>
        <w:pStyle w:val="a6"/>
        <w:spacing w:line="240" w:lineRule="auto"/>
        <w:rPr>
          <w:rFonts w:ascii="Times New Roman" w:hAnsi="Times New Roman"/>
          <w:b/>
          <w:sz w:val="22"/>
          <w:szCs w:val="22"/>
        </w:rPr>
      </w:pPr>
      <w:r w:rsidRPr="00F80AD6">
        <w:rPr>
          <w:rFonts w:ascii="Times New Roman" w:hAnsi="Times New Roman"/>
          <w:b/>
          <w:sz w:val="22"/>
          <w:szCs w:val="22"/>
        </w:rPr>
        <w:t>(35 ЧАСОВ, 1 ЧАС В НЕДЕЛЮ)</w:t>
      </w:r>
    </w:p>
    <w:p w:rsidR="00E906FE" w:rsidRPr="00F80AD6" w:rsidRDefault="00E906FE" w:rsidP="00E906FE">
      <w:pPr>
        <w:pStyle w:val="a6"/>
        <w:spacing w:line="240" w:lineRule="auto"/>
        <w:jc w:val="center"/>
        <w:rPr>
          <w:rFonts w:ascii="Times New Roman" w:hAnsi="Times New Roman"/>
          <w:b/>
          <w:sz w:val="22"/>
          <w:szCs w:val="22"/>
        </w:rPr>
      </w:pPr>
    </w:p>
    <w:p w:rsidR="00E906FE" w:rsidRPr="0006277F" w:rsidRDefault="0006277F" w:rsidP="0006277F">
      <w:pPr>
        <w:pStyle w:val="a6"/>
        <w:spacing w:line="240" w:lineRule="auto"/>
        <w:jc w:val="left"/>
        <w:rPr>
          <w:rFonts w:ascii="Times New Roman" w:hAnsi="Times New Roman"/>
          <w:b/>
          <w:sz w:val="24"/>
          <w:szCs w:val="24"/>
        </w:rPr>
      </w:pPr>
      <w:r w:rsidRPr="0006277F">
        <w:rPr>
          <w:rFonts w:ascii="Times New Roman" w:hAnsi="Times New Roman"/>
          <w:b/>
          <w:sz w:val="24"/>
          <w:szCs w:val="24"/>
        </w:rPr>
        <w:t>Пояснительная записка</w:t>
      </w:r>
    </w:p>
    <w:p w:rsidR="00E906FE" w:rsidRPr="00FD67B3" w:rsidRDefault="00E906FE" w:rsidP="00E906FE">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
          <w:bCs/>
          <w:sz w:val="24"/>
          <w:szCs w:val="24"/>
        </w:rPr>
        <w:t>Рабочая программа по географии составлена на основе:</w:t>
      </w:r>
    </w:p>
    <w:p w:rsidR="00E906FE" w:rsidRPr="00FD67B3" w:rsidRDefault="00E906FE" w:rsidP="00E906FE">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Cs/>
          <w:sz w:val="24"/>
          <w:szCs w:val="24"/>
        </w:rPr>
        <w:t>Закона РФ « Об образовании в Российской Федерации» от 29.12.2012г. № 273-ФЗ</w:t>
      </w:r>
    </w:p>
    <w:p w:rsidR="00E906FE" w:rsidRPr="00FD67B3" w:rsidRDefault="00E906FE" w:rsidP="00E906FE">
      <w:pPr>
        <w:autoSpaceDE w:val="0"/>
        <w:autoSpaceDN w:val="0"/>
        <w:adjustRightInd w:val="0"/>
        <w:spacing w:after="0" w:line="240" w:lineRule="auto"/>
        <w:rPr>
          <w:rFonts w:ascii="Times New Roman" w:hAnsi="Times New Roman"/>
          <w:sz w:val="24"/>
          <w:szCs w:val="24"/>
        </w:rPr>
      </w:pPr>
      <w:proofErr w:type="gramStart"/>
      <w:r w:rsidRPr="00FD67B3">
        <w:rPr>
          <w:rFonts w:ascii="Times New Roman" w:hAnsi="Times New Roman"/>
          <w:sz w:val="24"/>
          <w:szCs w:val="24"/>
        </w:rPr>
        <w:t>Федерального государственного образовательного стандарта основного общего образования (Приказ министерства образования и науки от</w:t>
      </w:r>
      <w:proofErr w:type="gramEnd"/>
    </w:p>
    <w:p w:rsidR="00E906FE" w:rsidRPr="00FD67B3" w:rsidRDefault="00E906FE" w:rsidP="00E906FE">
      <w:pPr>
        <w:autoSpaceDE w:val="0"/>
        <w:autoSpaceDN w:val="0"/>
        <w:adjustRightInd w:val="0"/>
        <w:spacing w:after="0" w:line="240" w:lineRule="auto"/>
        <w:rPr>
          <w:rFonts w:ascii="Times New Roman" w:hAnsi="Times New Roman"/>
          <w:sz w:val="24"/>
          <w:szCs w:val="24"/>
        </w:rPr>
      </w:pPr>
      <w:proofErr w:type="gramStart"/>
      <w:r w:rsidRPr="00FD67B3">
        <w:rPr>
          <w:rFonts w:ascii="Times New Roman" w:hAnsi="Times New Roman"/>
          <w:sz w:val="24"/>
          <w:szCs w:val="24"/>
        </w:rPr>
        <w:t>17 декабря 2010 г. №1897).</w:t>
      </w:r>
      <w:proofErr w:type="gramEnd"/>
    </w:p>
    <w:p w:rsidR="00E906FE" w:rsidRPr="00FD67B3" w:rsidRDefault="00E906FE" w:rsidP="00E906FE">
      <w:pPr>
        <w:autoSpaceDE w:val="0"/>
        <w:autoSpaceDN w:val="0"/>
        <w:adjustRightInd w:val="0"/>
        <w:spacing w:after="0" w:line="240" w:lineRule="auto"/>
        <w:rPr>
          <w:rFonts w:ascii="Times New Roman" w:hAnsi="Times New Roman"/>
          <w:iCs/>
          <w:sz w:val="24"/>
          <w:szCs w:val="24"/>
        </w:rPr>
      </w:pPr>
      <w:proofErr w:type="gramStart"/>
      <w:r w:rsidRPr="00FD67B3">
        <w:rPr>
          <w:rFonts w:ascii="Times New Roman" w:hAnsi="Times New Roman"/>
          <w:sz w:val="24"/>
          <w:szCs w:val="24"/>
        </w:rPr>
        <w:t xml:space="preserve">Примерной программы основного общего образования по географии </w:t>
      </w:r>
      <w:r w:rsidRPr="00FD67B3">
        <w:rPr>
          <w:rFonts w:ascii="Times New Roman" w:hAnsi="Times New Roman"/>
          <w:iCs/>
          <w:sz w:val="24"/>
          <w:szCs w:val="24"/>
        </w:rPr>
        <w:t>(Примерные программы по учебным предметам.</w:t>
      </w:r>
      <w:proofErr w:type="gramEnd"/>
      <w:r w:rsidRPr="00FD67B3">
        <w:rPr>
          <w:rFonts w:ascii="Times New Roman" w:hAnsi="Times New Roman"/>
          <w:iCs/>
          <w:sz w:val="24"/>
          <w:szCs w:val="24"/>
        </w:rPr>
        <w:t xml:space="preserve"> География. 5-9 классы</w:t>
      </w:r>
      <w:proofErr w:type="gramStart"/>
      <w:r w:rsidRPr="00FD67B3">
        <w:rPr>
          <w:rFonts w:ascii="Times New Roman" w:hAnsi="Times New Roman"/>
          <w:iCs/>
          <w:sz w:val="24"/>
          <w:szCs w:val="24"/>
        </w:rPr>
        <w:t>)п</w:t>
      </w:r>
      <w:proofErr w:type="gramEnd"/>
      <w:r w:rsidRPr="00FD67B3">
        <w:rPr>
          <w:rFonts w:ascii="Times New Roman" w:hAnsi="Times New Roman"/>
          <w:iCs/>
          <w:sz w:val="24"/>
          <w:szCs w:val="24"/>
        </w:rPr>
        <w:t xml:space="preserve">роект. – 2-е изд., </w:t>
      </w:r>
      <w:proofErr w:type="spellStart"/>
      <w:r w:rsidRPr="00FD67B3">
        <w:rPr>
          <w:rFonts w:ascii="Times New Roman" w:hAnsi="Times New Roman"/>
          <w:iCs/>
          <w:sz w:val="24"/>
          <w:szCs w:val="24"/>
        </w:rPr>
        <w:t>перераб</w:t>
      </w:r>
      <w:proofErr w:type="spellEnd"/>
      <w:r w:rsidRPr="00FD67B3">
        <w:rPr>
          <w:rFonts w:ascii="Times New Roman" w:hAnsi="Times New Roman"/>
          <w:iCs/>
          <w:sz w:val="24"/>
          <w:szCs w:val="24"/>
        </w:rPr>
        <w:t>. – М.: Просвещение, 2011. – 75с. – (Стандарты второго поколения).</w:t>
      </w:r>
    </w:p>
    <w:p w:rsidR="00E906FE" w:rsidRPr="00FD67B3" w:rsidRDefault="00E906FE" w:rsidP="00E906FE">
      <w:pPr>
        <w:autoSpaceDE w:val="0"/>
        <w:autoSpaceDN w:val="0"/>
        <w:adjustRightInd w:val="0"/>
        <w:spacing w:after="0" w:line="240" w:lineRule="auto"/>
        <w:rPr>
          <w:rFonts w:ascii="Times New Roman" w:hAnsi="Times New Roman"/>
          <w:iCs/>
          <w:sz w:val="24"/>
          <w:szCs w:val="24"/>
        </w:rPr>
      </w:pPr>
      <w:r w:rsidRPr="00FD67B3">
        <w:rPr>
          <w:rFonts w:ascii="Times New Roman" w:hAnsi="Times New Roman"/>
          <w:sz w:val="24"/>
          <w:szCs w:val="24"/>
        </w:rPr>
        <w:t>Авторской программы по географии (</w:t>
      </w:r>
      <w:r w:rsidRPr="00FD67B3">
        <w:rPr>
          <w:rFonts w:ascii="Times New Roman" w:hAnsi="Times New Roman"/>
          <w:iCs/>
          <w:sz w:val="24"/>
          <w:szCs w:val="24"/>
        </w:rPr>
        <w:t xml:space="preserve">Программа курса «География». 5-9 классы / авт. </w:t>
      </w:r>
      <w:proofErr w:type="gramStart"/>
      <w:r w:rsidRPr="00FD67B3">
        <w:rPr>
          <w:rFonts w:ascii="Times New Roman" w:hAnsi="Times New Roman"/>
          <w:iCs/>
          <w:sz w:val="24"/>
          <w:szCs w:val="24"/>
        </w:rPr>
        <w:t>–с</w:t>
      </w:r>
      <w:proofErr w:type="gramEnd"/>
      <w:r w:rsidRPr="00FD67B3">
        <w:rPr>
          <w:rFonts w:ascii="Times New Roman" w:hAnsi="Times New Roman"/>
          <w:iCs/>
          <w:sz w:val="24"/>
          <w:szCs w:val="24"/>
        </w:rPr>
        <w:t xml:space="preserve">ост. Е.М. </w:t>
      </w:r>
      <w:proofErr w:type="spellStart"/>
      <w:r w:rsidRPr="00FD67B3">
        <w:rPr>
          <w:rFonts w:ascii="Times New Roman" w:hAnsi="Times New Roman"/>
          <w:iCs/>
          <w:sz w:val="24"/>
          <w:szCs w:val="24"/>
        </w:rPr>
        <w:t>Домогацких</w:t>
      </w:r>
      <w:proofErr w:type="spellEnd"/>
      <w:r w:rsidRPr="00FD67B3">
        <w:rPr>
          <w:rFonts w:ascii="Times New Roman" w:hAnsi="Times New Roman"/>
          <w:iCs/>
          <w:sz w:val="24"/>
          <w:szCs w:val="24"/>
        </w:rPr>
        <w:t xml:space="preserve"> – М.: ООО «Русское слово –учебник», 2012. – 88с. – (ФГОС, Инновационная школа)</w:t>
      </w:r>
      <w:r w:rsidRPr="00FD67B3">
        <w:rPr>
          <w:rFonts w:ascii="Times New Roman" w:hAnsi="Times New Roman"/>
          <w:sz w:val="24"/>
          <w:szCs w:val="24"/>
        </w:rPr>
        <w:t>.</w:t>
      </w:r>
    </w:p>
    <w:p w:rsidR="00E906FE" w:rsidRPr="00FD67B3" w:rsidRDefault="00E906FE" w:rsidP="00E906FE">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
          <w:bCs/>
          <w:sz w:val="24"/>
          <w:szCs w:val="24"/>
        </w:rPr>
        <w:t>Рабочая программа ориентирована на использование учебника:</w:t>
      </w:r>
    </w:p>
    <w:p w:rsidR="00E906FE" w:rsidRPr="00FD67B3" w:rsidRDefault="00E906FE" w:rsidP="00E906FE">
      <w:pPr>
        <w:autoSpaceDE w:val="0"/>
        <w:autoSpaceDN w:val="0"/>
        <w:adjustRightInd w:val="0"/>
        <w:spacing w:after="0" w:line="240" w:lineRule="auto"/>
        <w:rPr>
          <w:rFonts w:ascii="Times New Roman" w:hAnsi="Times New Roman"/>
          <w:iCs/>
          <w:sz w:val="24"/>
          <w:szCs w:val="24"/>
        </w:rPr>
      </w:pPr>
      <w:proofErr w:type="spellStart"/>
      <w:r w:rsidRPr="00FD67B3">
        <w:rPr>
          <w:rFonts w:ascii="Times New Roman" w:hAnsi="Times New Roman"/>
          <w:sz w:val="24"/>
          <w:szCs w:val="24"/>
        </w:rPr>
        <w:t>Домогацких</w:t>
      </w:r>
      <w:proofErr w:type="spellEnd"/>
      <w:r w:rsidRPr="00FD67B3">
        <w:rPr>
          <w:rFonts w:ascii="Times New Roman" w:hAnsi="Times New Roman"/>
          <w:sz w:val="24"/>
          <w:szCs w:val="24"/>
        </w:rPr>
        <w:t xml:space="preserve"> Е.М., </w:t>
      </w:r>
      <w:proofErr w:type="gramStart"/>
      <w:r w:rsidRPr="00FD67B3">
        <w:rPr>
          <w:rFonts w:ascii="Times New Roman" w:hAnsi="Times New Roman"/>
          <w:sz w:val="24"/>
          <w:szCs w:val="24"/>
        </w:rPr>
        <w:t>Алексеевский</w:t>
      </w:r>
      <w:proofErr w:type="gramEnd"/>
      <w:r w:rsidRPr="00FD67B3">
        <w:rPr>
          <w:rFonts w:ascii="Times New Roman" w:hAnsi="Times New Roman"/>
          <w:sz w:val="24"/>
          <w:szCs w:val="24"/>
        </w:rPr>
        <w:t xml:space="preserve"> Н.И. </w:t>
      </w:r>
      <w:r w:rsidRPr="00FD67B3">
        <w:rPr>
          <w:rFonts w:ascii="Times New Roman" w:hAnsi="Times New Roman"/>
          <w:iCs/>
          <w:sz w:val="24"/>
          <w:szCs w:val="24"/>
        </w:rPr>
        <w:t xml:space="preserve">География: Физическая география: учебник для 6 класса общеобразовательных учреждений / </w:t>
      </w:r>
      <w:proofErr w:type="spellStart"/>
      <w:r w:rsidRPr="00FD67B3">
        <w:rPr>
          <w:rFonts w:ascii="Times New Roman" w:hAnsi="Times New Roman"/>
          <w:iCs/>
          <w:sz w:val="24"/>
          <w:szCs w:val="24"/>
        </w:rPr>
        <w:t>Е.М.Домогацких</w:t>
      </w:r>
      <w:proofErr w:type="spellEnd"/>
      <w:r w:rsidRPr="00FD67B3">
        <w:rPr>
          <w:rFonts w:ascii="Times New Roman" w:hAnsi="Times New Roman"/>
          <w:iCs/>
          <w:sz w:val="24"/>
          <w:szCs w:val="24"/>
        </w:rPr>
        <w:t>, Н.И. Алексеевский. – 2-е изд. - М.: ООО «Русское слово – учебник», 2013. – 224с.: ил. – (ФГОС, Инновационная школа</w:t>
      </w:r>
      <w:r w:rsidRPr="00FD67B3">
        <w:rPr>
          <w:rFonts w:ascii="Times New Roman" w:hAnsi="Times New Roman"/>
          <w:sz w:val="24"/>
          <w:szCs w:val="24"/>
        </w:rPr>
        <w:t>).</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Курс географии 6 класса продолжает пятилетний цикл изучения географии в основной школе. Начальный курс опирается на знания учащихся из курса «Введение в географию» 5 класса основной ступени обучения.</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Программа рассчитана на 35 ч. в год (1 час в неделю).</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Программой предусмотрено проведение:</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 контрольных работ - 4</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 практических работ – 13.</w:t>
      </w:r>
    </w:p>
    <w:p w:rsidR="00E906FE" w:rsidRPr="00FD67B3" w:rsidRDefault="00E906FE" w:rsidP="00E906FE">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
          <w:bCs/>
          <w:sz w:val="24"/>
          <w:szCs w:val="24"/>
        </w:rPr>
        <w:t>Изменения, внесенные в программу, обоснования:</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Авторской программой предусмотрено 32 часа + 3 часа резерв времени, поэтому в теме 1 «Земля как планета» увеличена на 1 час (с 5 ч. на 6 ч.) из резервного времени, с целью закрепления, обобщения и контроля знаний по данной теме, также изменено количество часов в теме 2</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 xml:space="preserve">«Географическая карта» - с 4-х часов до 5-и часов, с целью обобщения и закрепления изученного материала, и еще 1 ч. из резерва времени </w:t>
      </w:r>
      <w:proofErr w:type="gramStart"/>
      <w:r w:rsidRPr="00FD67B3">
        <w:rPr>
          <w:rFonts w:ascii="Times New Roman" w:hAnsi="Times New Roman"/>
          <w:sz w:val="24"/>
          <w:szCs w:val="24"/>
        </w:rPr>
        <w:t>на</w:t>
      </w:r>
      <w:proofErr w:type="gramEnd"/>
    </w:p>
    <w:p w:rsidR="00E906FE"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обобщение и контроль знаний в теме 4 «Атмосфера» (с 7 часов до 8 часов). Количество практических работ (13                                                                                                                                                                                                                                                                                                                                                                                                                                                                                                                                                                                                                                                                                                                                                                                                                                                                                                 ) в данной рабочей программе соответствует количеству авторской программе.</w:t>
      </w:r>
    </w:p>
    <w:p w:rsidR="00896FBC" w:rsidRPr="00896FBC" w:rsidRDefault="00896FBC" w:rsidP="00896FBC">
      <w:pPr>
        <w:autoSpaceDE w:val="0"/>
        <w:autoSpaceDN w:val="0"/>
        <w:adjustRightInd w:val="0"/>
        <w:spacing w:after="0" w:line="240" w:lineRule="auto"/>
        <w:rPr>
          <w:rFonts w:ascii="Times New Roman" w:hAnsi="Times New Roman"/>
          <w:b/>
          <w:sz w:val="24"/>
          <w:szCs w:val="24"/>
        </w:rPr>
      </w:pPr>
      <w:r w:rsidRPr="00896FBC">
        <w:rPr>
          <w:rFonts w:ascii="Times New Roman" w:hAnsi="Times New Roman"/>
          <w:b/>
          <w:sz w:val="24"/>
          <w:szCs w:val="24"/>
        </w:rPr>
        <w:t>Цели и задачи курса:</w:t>
      </w:r>
    </w:p>
    <w:p w:rsidR="00896FBC" w:rsidRPr="00896FBC" w:rsidRDefault="00896FBC" w:rsidP="00896FBC">
      <w:pPr>
        <w:autoSpaceDE w:val="0"/>
        <w:autoSpaceDN w:val="0"/>
        <w:adjustRightInd w:val="0"/>
        <w:spacing w:after="0" w:line="240" w:lineRule="auto"/>
        <w:rPr>
          <w:rFonts w:ascii="Times New Roman" w:hAnsi="Times New Roman"/>
          <w:sz w:val="24"/>
          <w:szCs w:val="24"/>
        </w:rPr>
      </w:pPr>
      <w:r w:rsidRPr="00896FBC">
        <w:rPr>
          <w:rFonts w:ascii="Times New Roman" w:hAnsi="Times New Roman"/>
          <w:sz w:val="24"/>
          <w:szCs w:val="24"/>
        </w:rPr>
        <w:t>- познакомить учащихся с основными понятиями и закономерностями науки география;</w:t>
      </w:r>
    </w:p>
    <w:p w:rsidR="00896FBC" w:rsidRPr="00896FBC" w:rsidRDefault="00896FBC" w:rsidP="00896FBC">
      <w:pPr>
        <w:autoSpaceDE w:val="0"/>
        <w:autoSpaceDN w:val="0"/>
        <w:adjustRightInd w:val="0"/>
        <w:spacing w:after="0" w:line="240" w:lineRule="auto"/>
        <w:rPr>
          <w:rFonts w:ascii="Times New Roman" w:hAnsi="Times New Roman"/>
          <w:sz w:val="24"/>
          <w:szCs w:val="24"/>
        </w:rPr>
      </w:pPr>
      <w:r w:rsidRPr="00896FBC">
        <w:rPr>
          <w:rFonts w:ascii="Times New Roman" w:hAnsi="Times New Roman"/>
          <w:sz w:val="24"/>
          <w:szCs w:val="24"/>
        </w:rPr>
        <w:t>- начать формировать географическую культуру личности и обучать географическому языку;</w:t>
      </w:r>
    </w:p>
    <w:p w:rsidR="00896FBC" w:rsidRPr="00896FBC" w:rsidRDefault="00896FBC" w:rsidP="00896FBC">
      <w:pPr>
        <w:autoSpaceDE w:val="0"/>
        <w:autoSpaceDN w:val="0"/>
        <w:adjustRightInd w:val="0"/>
        <w:spacing w:after="0" w:line="240" w:lineRule="auto"/>
        <w:rPr>
          <w:rFonts w:ascii="Times New Roman" w:hAnsi="Times New Roman"/>
          <w:sz w:val="24"/>
          <w:szCs w:val="24"/>
        </w:rPr>
      </w:pPr>
      <w:r w:rsidRPr="00896FBC">
        <w:rPr>
          <w:rFonts w:ascii="Times New Roman" w:hAnsi="Times New Roman"/>
          <w:sz w:val="24"/>
          <w:szCs w:val="24"/>
        </w:rPr>
        <w:t>- начать формировать умения использовать источники географической информации, прежде всего карты;</w:t>
      </w:r>
    </w:p>
    <w:p w:rsidR="00896FBC" w:rsidRPr="00896FBC" w:rsidRDefault="00896FBC" w:rsidP="00896FBC">
      <w:pPr>
        <w:autoSpaceDE w:val="0"/>
        <w:autoSpaceDN w:val="0"/>
        <w:adjustRightInd w:val="0"/>
        <w:spacing w:after="0" w:line="240" w:lineRule="auto"/>
        <w:rPr>
          <w:rFonts w:ascii="Times New Roman" w:hAnsi="Times New Roman"/>
          <w:sz w:val="24"/>
          <w:szCs w:val="24"/>
        </w:rPr>
      </w:pPr>
      <w:r w:rsidRPr="00896FBC">
        <w:rPr>
          <w:rFonts w:ascii="Times New Roman" w:hAnsi="Times New Roman"/>
          <w:sz w:val="24"/>
          <w:szCs w:val="24"/>
        </w:rPr>
        <w:t>- сформировать знания о земных оболочках: атмосфере, гидросфере, литосфере, биосфере;</w:t>
      </w:r>
    </w:p>
    <w:p w:rsidR="00896FBC" w:rsidRPr="00896FBC" w:rsidRDefault="00896FBC" w:rsidP="00896FBC">
      <w:pPr>
        <w:autoSpaceDE w:val="0"/>
        <w:autoSpaceDN w:val="0"/>
        <w:adjustRightInd w:val="0"/>
        <w:spacing w:after="0" w:line="240" w:lineRule="auto"/>
        <w:rPr>
          <w:rFonts w:ascii="Times New Roman" w:hAnsi="Times New Roman"/>
          <w:sz w:val="24"/>
          <w:szCs w:val="24"/>
        </w:rPr>
      </w:pPr>
      <w:r w:rsidRPr="00896FBC">
        <w:rPr>
          <w:rFonts w:ascii="Times New Roman" w:hAnsi="Times New Roman"/>
          <w:sz w:val="24"/>
          <w:szCs w:val="24"/>
        </w:rPr>
        <w:t xml:space="preserve">- начать формировать правильные пространственные представления о природных системах Земли на разных уровнях: от локальных (местных) </w:t>
      </w:r>
      <w:proofErr w:type="gramStart"/>
      <w:r w:rsidRPr="00896FBC">
        <w:rPr>
          <w:rFonts w:ascii="Times New Roman" w:hAnsi="Times New Roman"/>
          <w:sz w:val="24"/>
          <w:szCs w:val="24"/>
        </w:rPr>
        <w:t>до</w:t>
      </w:r>
      <w:proofErr w:type="gramEnd"/>
      <w:r w:rsidRPr="00896FBC">
        <w:rPr>
          <w:rFonts w:ascii="Times New Roman" w:hAnsi="Times New Roman"/>
          <w:sz w:val="24"/>
          <w:szCs w:val="24"/>
        </w:rPr>
        <w:t xml:space="preserve"> глобальных.</w:t>
      </w:r>
    </w:p>
    <w:p w:rsidR="00896FBC" w:rsidRPr="00FD67B3" w:rsidRDefault="00896FBC" w:rsidP="00E906FE">
      <w:pPr>
        <w:autoSpaceDE w:val="0"/>
        <w:autoSpaceDN w:val="0"/>
        <w:adjustRightInd w:val="0"/>
        <w:spacing w:after="0" w:line="240" w:lineRule="auto"/>
        <w:rPr>
          <w:rFonts w:ascii="Times New Roman" w:hAnsi="Times New Roman"/>
          <w:sz w:val="24"/>
          <w:szCs w:val="24"/>
        </w:rPr>
      </w:pPr>
    </w:p>
    <w:p w:rsidR="006F19D4" w:rsidRDefault="006F19D4" w:rsidP="002D7B2C">
      <w:pPr>
        <w:widowControl w:val="0"/>
        <w:suppressAutoHyphens/>
        <w:spacing w:after="0" w:line="360" w:lineRule="auto"/>
        <w:jc w:val="both"/>
        <w:rPr>
          <w:rFonts w:ascii="Times New Roman" w:hAnsi="Times New Roman"/>
          <w:b/>
          <w:sz w:val="24"/>
          <w:szCs w:val="24"/>
          <w:lang w:eastAsia="ar-SA"/>
        </w:rPr>
      </w:pPr>
    </w:p>
    <w:p w:rsidR="002D7B2C" w:rsidRPr="00FB28D6" w:rsidRDefault="002D7B2C" w:rsidP="002D7B2C">
      <w:pPr>
        <w:widowControl w:val="0"/>
        <w:suppressAutoHyphens/>
        <w:spacing w:after="0" w:line="360" w:lineRule="auto"/>
        <w:jc w:val="both"/>
        <w:rPr>
          <w:rFonts w:ascii="Times New Roman" w:hAnsi="Times New Roman"/>
          <w:b/>
          <w:sz w:val="24"/>
          <w:szCs w:val="24"/>
          <w:lang w:eastAsia="ar-SA"/>
        </w:rPr>
      </w:pPr>
      <w:r w:rsidRPr="00FB28D6">
        <w:rPr>
          <w:rFonts w:ascii="Times New Roman" w:hAnsi="Times New Roman"/>
          <w:b/>
          <w:sz w:val="24"/>
          <w:szCs w:val="24"/>
          <w:lang w:eastAsia="ar-SA"/>
        </w:rPr>
        <w:lastRenderedPageBreak/>
        <w:t>Предметные результаты:</w:t>
      </w:r>
    </w:p>
    <w:p w:rsidR="002D7B2C" w:rsidRPr="00FB28D6" w:rsidRDefault="002D7B2C" w:rsidP="002D7B2C">
      <w:pPr>
        <w:widowControl w:val="0"/>
        <w:suppressAutoHyphens/>
        <w:spacing w:after="0" w:line="240" w:lineRule="auto"/>
        <w:jc w:val="both"/>
        <w:rPr>
          <w:rFonts w:ascii="Times New Roman" w:hAnsi="Times New Roman"/>
          <w:bCs/>
          <w:sz w:val="24"/>
          <w:szCs w:val="24"/>
          <w:lang w:eastAsia="ar-SA"/>
        </w:rPr>
      </w:pPr>
      <w:r w:rsidRPr="00FB28D6">
        <w:rPr>
          <w:rFonts w:ascii="Times New Roman" w:hAnsi="Times New Roman"/>
          <w:sz w:val="24"/>
          <w:szCs w:val="24"/>
          <w:lang w:eastAsia="ar-SA"/>
        </w:rPr>
        <w:t>осознание роли географии в</w:t>
      </w:r>
      <w:r w:rsidRPr="00FB28D6">
        <w:rPr>
          <w:rFonts w:ascii="Times New Roman" w:hAnsi="Times New Roman"/>
          <w:bCs/>
          <w:sz w:val="24"/>
          <w:szCs w:val="24"/>
          <w:lang w:eastAsia="ar-SA"/>
        </w:rPr>
        <w:t xml:space="preserve"> познании окружающего мира:</w:t>
      </w:r>
    </w:p>
    <w:p w:rsidR="002D7B2C" w:rsidRPr="00FB28D6" w:rsidRDefault="002D7B2C" w:rsidP="002D7B2C">
      <w:pPr>
        <w:widowControl w:val="0"/>
        <w:numPr>
          <w:ilvl w:val="0"/>
          <w:numId w:val="33"/>
        </w:numPr>
        <w:suppressAutoHyphens/>
        <w:spacing w:after="0" w:line="240" w:lineRule="auto"/>
        <w:jc w:val="both"/>
        <w:rPr>
          <w:rFonts w:ascii="Times New Roman" w:hAnsi="Times New Roman"/>
          <w:bCs/>
          <w:sz w:val="24"/>
          <w:szCs w:val="24"/>
          <w:lang w:eastAsia="ar-SA"/>
        </w:rPr>
      </w:pPr>
      <w:r w:rsidRPr="00FB28D6">
        <w:rPr>
          <w:rFonts w:ascii="Times New Roman" w:hAnsi="Times New Roman"/>
          <w:bCs/>
          <w:sz w:val="24"/>
          <w:szCs w:val="24"/>
          <w:lang w:eastAsia="ar-SA"/>
        </w:rPr>
        <w:t>объяснять роль различных источников географической информации;</w:t>
      </w:r>
    </w:p>
    <w:p w:rsidR="002D7B2C" w:rsidRPr="00FB28D6" w:rsidRDefault="002D7B2C" w:rsidP="002D7B2C">
      <w:pPr>
        <w:widowControl w:val="0"/>
        <w:suppressAutoHyphens/>
        <w:spacing w:after="0" w:line="240" w:lineRule="auto"/>
        <w:jc w:val="both"/>
        <w:rPr>
          <w:rFonts w:ascii="Times New Roman" w:hAnsi="Times New Roman"/>
          <w:bCs/>
          <w:sz w:val="24"/>
          <w:szCs w:val="24"/>
          <w:lang w:eastAsia="ar-SA"/>
        </w:rPr>
      </w:pPr>
      <w:r w:rsidRPr="00FB28D6">
        <w:rPr>
          <w:rFonts w:ascii="Times New Roman" w:hAnsi="Times New Roman"/>
          <w:sz w:val="24"/>
          <w:szCs w:val="24"/>
          <w:lang w:eastAsia="ar-SA"/>
        </w:rPr>
        <w:t>освоение системы географических знаний о природе, населении, хозяйстве мира</w:t>
      </w:r>
      <w:r w:rsidRPr="00FB28D6">
        <w:rPr>
          <w:rFonts w:ascii="Times New Roman" w:hAnsi="Times New Roman"/>
          <w:bCs/>
          <w:sz w:val="24"/>
          <w:szCs w:val="24"/>
          <w:lang w:eastAsia="ar-SA"/>
        </w:rPr>
        <w:t>:</w:t>
      </w:r>
    </w:p>
    <w:p w:rsidR="002D7B2C" w:rsidRPr="00FB28D6" w:rsidRDefault="002D7B2C" w:rsidP="002D7B2C">
      <w:pPr>
        <w:widowControl w:val="0"/>
        <w:numPr>
          <w:ilvl w:val="0"/>
          <w:numId w:val="33"/>
        </w:numPr>
        <w:suppressAutoHyphens/>
        <w:spacing w:after="0" w:line="240" w:lineRule="auto"/>
        <w:jc w:val="both"/>
        <w:rPr>
          <w:rFonts w:ascii="Times New Roman" w:hAnsi="Times New Roman"/>
          <w:bCs/>
          <w:sz w:val="24"/>
          <w:szCs w:val="24"/>
          <w:lang w:eastAsia="ar-SA"/>
        </w:rPr>
      </w:pPr>
      <w:r w:rsidRPr="00FB28D6">
        <w:rPr>
          <w:rFonts w:ascii="Times New Roman" w:hAnsi="Times New Roman"/>
          <w:bCs/>
          <w:sz w:val="24"/>
          <w:szCs w:val="24"/>
          <w:lang w:eastAsia="ar-SA"/>
        </w:rPr>
        <w:t>объяснять географические следствия формы, размеров и движения Земли;</w:t>
      </w:r>
    </w:p>
    <w:p w:rsidR="002D7B2C" w:rsidRPr="00FB28D6" w:rsidRDefault="002D7B2C" w:rsidP="002D7B2C">
      <w:pPr>
        <w:widowControl w:val="0"/>
        <w:numPr>
          <w:ilvl w:val="0"/>
          <w:numId w:val="33"/>
        </w:numPr>
        <w:suppressAutoHyphens/>
        <w:spacing w:after="0" w:line="240" w:lineRule="auto"/>
        <w:jc w:val="both"/>
        <w:rPr>
          <w:rFonts w:ascii="Times New Roman" w:hAnsi="Times New Roman"/>
          <w:bCs/>
          <w:sz w:val="24"/>
          <w:szCs w:val="24"/>
          <w:lang w:eastAsia="ar-SA"/>
        </w:rPr>
      </w:pPr>
      <w:r w:rsidRPr="00FB28D6">
        <w:rPr>
          <w:rFonts w:ascii="Times New Roman" w:hAnsi="Times New Roman"/>
          <w:bCs/>
          <w:sz w:val="24"/>
          <w:szCs w:val="24"/>
          <w:lang w:eastAsia="ar-SA"/>
        </w:rPr>
        <w:t>формулировать природные и антропогенные причины изменения окружающей среды;</w:t>
      </w:r>
    </w:p>
    <w:p w:rsidR="002D7B2C" w:rsidRPr="00FB28D6" w:rsidRDefault="002D7B2C" w:rsidP="002D7B2C">
      <w:pPr>
        <w:widowControl w:val="0"/>
        <w:numPr>
          <w:ilvl w:val="0"/>
          <w:numId w:val="33"/>
        </w:numPr>
        <w:suppressAutoHyphens/>
        <w:spacing w:after="0" w:line="240" w:lineRule="auto"/>
        <w:jc w:val="both"/>
        <w:rPr>
          <w:rFonts w:ascii="Times New Roman" w:hAnsi="Times New Roman"/>
          <w:bCs/>
          <w:sz w:val="24"/>
          <w:szCs w:val="24"/>
          <w:lang w:eastAsia="ar-SA"/>
        </w:rPr>
      </w:pPr>
      <w:r w:rsidRPr="00FB28D6">
        <w:rPr>
          <w:rFonts w:ascii="Times New Roman" w:hAnsi="Times New Roman"/>
          <w:bCs/>
          <w:sz w:val="24"/>
          <w:szCs w:val="24"/>
          <w:lang w:eastAsia="ar-SA"/>
        </w:rPr>
        <w:t>выделять, описывать и объяснять существенные признаки географических объектов и явлений;</w:t>
      </w:r>
    </w:p>
    <w:p w:rsidR="002D7B2C" w:rsidRPr="00FB28D6" w:rsidRDefault="002D7B2C" w:rsidP="002D7B2C">
      <w:pPr>
        <w:widowControl w:val="0"/>
        <w:suppressAutoHyphens/>
        <w:spacing w:after="0" w:line="240" w:lineRule="auto"/>
        <w:jc w:val="both"/>
        <w:rPr>
          <w:rFonts w:ascii="Times New Roman" w:hAnsi="Times New Roman"/>
          <w:bCs/>
          <w:sz w:val="24"/>
          <w:szCs w:val="24"/>
          <w:lang w:eastAsia="ar-SA"/>
        </w:rPr>
      </w:pPr>
      <w:r w:rsidRPr="00FB28D6">
        <w:rPr>
          <w:rFonts w:ascii="Times New Roman" w:hAnsi="Times New Roman"/>
          <w:bCs/>
          <w:sz w:val="24"/>
          <w:szCs w:val="24"/>
          <w:lang w:eastAsia="ar-SA"/>
        </w:rPr>
        <w:t>использование географических умений:</w:t>
      </w:r>
    </w:p>
    <w:p w:rsidR="002D7B2C" w:rsidRPr="00FB28D6" w:rsidRDefault="002D7B2C" w:rsidP="002D7B2C">
      <w:pPr>
        <w:widowControl w:val="0"/>
        <w:numPr>
          <w:ilvl w:val="0"/>
          <w:numId w:val="34"/>
        </w:numPr>
        <w:suppressAutoHyphens/>
        <w:spacing w:after="0" w:line="240" w:lineRule="auto"/>
        <w:jc w:val="both"/>
        <w:rPr>
          <w:rFonts w:ascii="Times New Roman" w:hAnsi="Times New Roman"/>
          <w:bCs/>
          <w:sz w:val="24"/>
          <w:szCs w:val="24"/>
          <w:lang w:eastAsia="ar-SA"/>
        </w:rPr>
      </w:pPr>
      <w:r w:rsidRPr="00FB28D6">
        <w:rPr>
          <w:rFonts w:ascii="Times New Roman" w:hAnsi="Times New Roman"/>
          <w:bCs/>
          <w:sz w:val="24"/>
          <w:szCs w:val="24"/>
          <w:lang w:eastAsia="ar-SA"/>
        </w:rPr>
        <w:t>находить в различных источниках и анализировать географическую информацию;</w:t>
      </w:r>
    </w:p>
    <w:p w:rsidR="002D7B2C" w:rsidRPr="00FB28D6" w:rsidRDefault="002D7B2C" w:rsidP="002D7B2C">
      <w:pPr>
        <w:widowControl w:val="0"/>
        <w:numPr>
          <w:ilvl w:val="0"/>
          <w:numId w:val="34"/>
        </w:numPr>
        <w:suppressAutoHyphens/>
        <w:spacing w:after="0" w:line="240" w:lineRule="auto"/>
        <w:jc w:val="both"/>
        <w:rPr>
          <w:rFonts w:ascii="Times New Roman" w:hAnsi="Times New Roman"/>
          <w:bCs/>
          <w:sz w:val="24"/>
          <w:szCs w:val="24"/>
          <w:lang w:eastAsia="ar-SA"/>
        </w:rPr>
      </w:pPr>
      <w:r w:rsidRPr="00FB28D6">
        <w:rPr>
          <w:rFonts w:ascii="Times New Roman" w:hAnsi="Times New Roman"/>
          <w:bCs/>
          <w:sz w:val="24"/>
          <w:szCs w:val="24"/>
          <w:lang w:eastAsia="ar-SA"/>
        </w:rPr>
        <w:t>составлять описания различных географических объектов на основе анализа разнообразных источников географической информации;</w:t>
      </w:r>
    </w:p>
    <w:p w:rsidR="002D7B2C" w:rsidRPr="00FB28D6" w:rsidRDefault="002D7B2C" w:rsidP="002D7B2C">
      <w:pPr>
        <w:widowControl w:val="0"/>
        <w:numPr>
          <w:ilvl w:val="0"/>
          <w:numId w:val="34"/>
        </w:numPr>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t>применять приборы и инструменты для определения количественных и качественных характеристик компонентов природы;</w:t>
      </w:r>
    </w:p>
    <w:p w:rsidR="002D7B2C" w:rsidRPr="00FB28D6" w:rsidRDefault="002D7B2C" w:rsidP="002D7B2C">
      <w:pPr>
        <w:widowControl w:val="0"/>
        <w:tabs>
          <w:tab w:val="num" w:pos="1440"/>
        </w:tabs>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t>использование карт как моделей:</w:t>
      </w:r>
    </w:p>
    <w:p w:rsidR="002D7B2C" w:rsidRPr="00FB28D6" w:rsidRDefault="002D7B2C" w:rsidP="002D7B2C">
      <w:pPr>
        <w:widowControl w:val="0"/>
        <w:numPr>
          <w:ilvl w:val="0"/>
          <w:numId w:val="34"/>
        </w:numPr>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t>определять на карте местоположение географических объектов.</w:t>
      </w:r>
    </w:p>
    <w:p w:rsidR="002D7B2C" w:rsidRPr="00FB28D6" w:rsidRDefault="002D7B2C" w:rsidP="002D7B2C">
      <w:pPr>
        <w:widowControl w:val="0"/>
        <w:suppressAutoHyphens/>
        <w:spacing w:after="0" w:line="240" w:lineRule="auto"/>
        <w:jc w:val="both"/>
        <w:rPr>
          <w:rFonts w:ascii="Times New Roman" w:hAnsi="Times New Roman"/>
          <w:b/>
          <w:sz w:val="24"/>
          <w:szCs w:val="24"/>
          <w:lang w:eastAsia="ar-SA"/>
        </w:rPr>
      </w:pPr>
      <w:r w:rsidRPr="00FB28D6">
        <w:rPr>
          <w:rFonts w:ascii="Times New Roman" w:hAnsi="Times New Roman"/>
          <w:b/>
          <w:sz w:val="24"/>
          <w:szCs w:val="24"/>
          <w:lang w:eastAsia="ar-SA"/>
        </w:rPr>
        <w:t>Личностные УУД</w:t>
      </w:r>
    </w:p>
    <w:p w:rsidR="002D7B2C" w:rsidRPr="00FB28D6" w:rsidRDefault="002D7B2C" w:rsidP="002D7B2C">
      <w:pPr>
        <w:widowControl w:val="0"/>
        <w:numPr>
          <w:ilvl w:val="0"/>
          <w:numId w:val="35"/>
        </w:numPr>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t>Понимание смысла собственной действительности;</w:t>
      </w:r>
    </w:p>
    <w:p w:rsidR="002D7B2C" w:rsidRPr="00FB28D6" w:rsidRDefault="002D7B2C" w:rsidP="002D7B2C">
      <w:pPr>
        <w:widowControl w:val="0"/>
        <w:numPr>
          <w:ilvl w:val="0"/>
          <w:numId w:val="35"/>
        </w:numPr>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t>определять роль результатов выдающихся географических открытий;</w:t>
      </w:r>
    </w:p>
    <w:p w:rsidR="002D7B2C" w:rsidRPr="00FB28D6" w:rsidRDefault="002D7B2C" w:rsidP="002D7B2C">
      <w:pPr>
        <w:widowControl w:val="0"/>
        <w:numPr>
          <w:ilvl w:val="0"/>
          <w:numId w:val="35"/>
        </w:numPr>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2D7B2C" w:rsidRPr="00FB28D6" w:rsidRDefault="002D7B2C" w:rsidP="002D7B2C">
      <w:pPr>
        <w:widowControl w:val="0"/>
        <w:numPr>
          <w:ilvl w:val="0"/>
          <w:numId w:val="35"/>
        </w:numPr>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t>приводить примеры использования и охраны природных ресурсов, адаптации человека к условиям окружающей среды.</w:t>
      </w:r>
    </w:p>
    <w:p w:rsidR="002D7B2C" w:rsidRPr="00FB28D6" w:rsidRDefault="002D7B2C" w:rsidP="002D7B2C">
      <w:pPr>
        <w:widowControl w:val="0"/>
        <w:suppressAutoHyphens/>
        <w:spacing w:after="0" w:line="240" w:lineRule="auto"/>
        <w:jc w:val="both"/>
        <w:rPr>
          <w:rFonts w:ascii="Times New Roman" w:hAnsi="Times New Roman"/>
          <w:b/>
          <w:sz w:val="24"/>
          <w:szCs w:val="24"/>
          <w:lang w:eastAsia="ar-SA"/>
        </w:rPr>
      </w:pPr>
      <w:r w:rsidRPr="00FB28D6">
        <w:rPr>
          <w:rFonts w:ascii="Times New Roman" w:hAnsi="Times New Roman"/>
          <w:b/>
          <w:color w:val="000000"/>
          <w:sz w:val="24"/>
          <w:szCs w:val="24"/>
          <w:lang w:eastAsia="ar-SA"/>
        </w:rPr>
        <w:t>Регулятивные УУД</w:t>
      </w:r>
    </w:p>
    <w:p w:rsidR="002D7B2C" w:rsidRPr="00FB28D6" w:rsidRDefault="002D7B2C" w:rsidP="002D7B2C">
      <w:pPr>
        <w:widowControl w:val="0"/>
        <w:numPr>
          <w:ilvl w:val="0"/>
          <w:numId w:val="36"/>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Самостоятельно обнаруживать и формулировать учебную проблему, определять цель учебной деятельности, выбирать тему проекта;</w:t>
      </w:r>
    </w:p>
    <w:p w:rsidR="002D7B2C" w:rsidRPr="00FB28D6" w:rsidRDefault="002D7B2C" w:rsidP="002D7B2C">
      <w:pPr>
        <w:widowControl w:val="0"/>
        <w:numPr>
          <w:ilvl w:val="0"/>
          <w:numId w:val="36"/>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2D7B2C" w:rsidRPr="00FB28D6" w:rsidRDefault="002D7B2C" w:rsidP="002D7B2C">
      <w:pPr>
        <w:widowControl w:val="0"/>
        <w:numPr>
          <w:ilvl w:val="0"/>
          <w:numId w:val="36"/>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составлять (индивидуально или в группе) план решения проблемы (выполнения проекта);</w:t>
      </w:r>
    </w:p>
    <w:p w:rsidR="002D7B2C" w:rsidRPr="00FB28D6" w:rsidRDefault="002D7B2C" w:rsidP="002D7B2C">
      <w:pPr>
        <w:widowControl w:val="0"/>
        <w:numPr>
          <w:ilvl w:val="0"/>
          <w:numId w:val="36"/>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работая по плану, сверять свои действия с целью и, при необходимости, исправлять ошибки самостоятельно;</w:t>
      </w:r>
    </w:p>
    <w:p w:rsidR="002D7B2C" w:rsidRPr="00FB28D6" w:rsidRDefault="002D7B2C" w:rsidP="002D7B2C">
      <w:pPr>
        <w:widowControl w:val="0"/>
        <w:numPr>
          <w:ilvl w:val="0"/>
          <w:numId w:val="36"/>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в диалоге с учителем совершенствовать самостоятельно выработанные критерии оценки.</w:t>
      </w:r>
    </w:p>
    <w:p w:rsidR="002D7B2C" w:rsidRPr="00FB28D6" w:rsidRDefault="002D7B2C" w:rsidP="002D7B2C">
      <w:pPr>
        <w:widowControl w:val="0"/>
        <w:suppressAutoHyphens/>
        <w:spacing w:after="0" w:line="240" w:lineRule="auto"/>
        <w:jc w:val="both"/>
        <w:rPr>
          <w:rFonts w:ascii="Times New Roman" w:hAnsi="Times New Roman"/>
          <w:sz w:val="24"/>
          <w:szCs w:val="24"/>
          <w:lang w:eastAsia="ar-SA"/>
        </w:rPr>
      </w:pPr>
      <w:r w:rsidRPr="00FB28D6">
        <w:rPr>
          <w:rFonts w:ascii="Times New Roman" w:hAnsi="Times New Roman"/>
          <w:sz w:val="24"/>
          <w:szCs w:val="24"/>
          <w:lang w:eastAsia="ar-SA"/>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2D7B2C" w:rsidRPr="00FB28D6" w:rsidRDefault="002D7B2C" w:rsidP="002D7B2C">
      <w:pPr>
        <w:widowControl w:val="0"/>
        <w:suppressAutoHyphens/>
        <w:spacing w:after="0" w:line="240" w:lineRule="auto"/>
        <w:jc w:val="both"/>
        <w:rPr>
          <w:rFonts w:ascii="Times New Roman" w:hAnsi="Times New Roman"/>
          <w:b/>
          <w:color w:val="000000"/>
          <w:sz w:val="24"/>
          <w:szCs w:val="24"/>
          <w:lang w:eastAsia="ar-SA"/>
        </w:rPr>
      </w:pPr>
      <w:r w:rsidRPr="00FB28D6">
        <w:rPr>
          <w:rFonts w:ascii="Times New Roman" w:hAnsi="Times New Roman"/>
          <w:b/>
          <w:color w:val="000000"/>
          <w:sz w:val="24"/>
          <w:szCs w:val="24"/>
          <w:lang w:eastAsia="ar-SA"/>
        </w:rPr>
        <w:t>Познавательные УУД</w:t>
      </w:r>
    </w:p>
    <w:p w:rsidR="002D7B2C" w:rsidRPr="00FB28D6" w:rsidRDefault="002D7B2C" w:rsidP="002D7B2C">
      <w:pPr>
        <w:widowControl w:val="0"/>
        <w:numPr>
          <w:ilvl w:val="0"/>
          <w:numId w:val="37"/>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Анализировать, сравнивать, классифицировать и обобщать факты и явления. Выявлять причины и следствия простых явлений;</w:t>
      </w:r>
    </w:p>
    <w:p w:rsidR="002D7B2C" w:rsidRPr="00FB28D6" w:rsidRDefault="002D7B2C" w:rsidP="002D7B2C">
      <w:pPr>
        <w:widowControl w:val="0"/>
        <w:numPr>
          <w:ilvl w:val="0"/>
          <w:numId w:val="37"/>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2D7B2C" w:rsidRPr="00FB28D6" w:rsidRDefault="002D7B2C" w:rsidP="002D7B2C">
      <w:pPr>
        <w:widowControl w:val="0"/>
        <w:numPr>
          <w:ilvl w:val="0"/>
          <w:numId w:val="37"/>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 xml:space="preserve">строить </w:t>
      </w:r>
      <w:proofErr w:type="gramStart"/>
      <w:r w:rsidRPr="00FB28D6">
        <w:rPr>
          <w:rFonts w:ascii="Times New Roman" w:hAnsi="Times New Roman"/>
          <w:color w:val="000000"/>
          <w:sz w:val="24"/>
          <w:szCs w:val="24"/>
          <w:lang w:eastAsia="ar-SA"/>
        </w:rPr>
        <w:t>логическое рассуждение</w:t>
      </w:r>
      <w:proofErr w:type="gramEnd"/>
      <w:r w:rsidRPr="00FB28D6">
        <w:rPr>
          <w:rFonts w:ascii="Times New Roman" w:hAnsi="Times New Roman"/>
          <w:color w:val="000000"/>
          <w:sz w:val="24"/>
          <w:szCs w:val="24"/>
          <w:lang w:eastAsia="ar-SA"/>
        </w:rPr>
        <w:t>, включающее установление причинно-следственных связей;</w:t>
      </w:r>
    </w:p>
    <w:p w:rsidR="002D7B2C" w:rsidRPr="00FB28D6" w:rsidRDefault="002D7B2C" w:rsidP="002D7B2C">
      <w:pPr>
        <w:widowControl w:val="0"/>
        <w:numPr>
          <w:ilvl w:val="0"/>
          <w:numId w:val="37"/>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создавать схематические модели с выделением существенных характеристик объекта;</w:t>
      </w:r>
    </w:p>
    <w:p w:rsidR="002D7B2C" w:rsidRPr="00FB28D6" w:rsidRDefault="002D7B2C" w:rsidP="002D7B2C">
      <w:pPr>
        <w:widowControl w:val="0"/>
        <w:numPr>
          <w:ilvl w:val="0"/>
          <w:numId w:val="37"/>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lastRenderedPageBreak/>
        <w:t>составлять тезисы, различные виды планов (простых, сложных и т.п.). Преобразовывать информацию  из одного вида в другой (таблицу в текст и пр.);</w:t>
      </w:r>
    </w:p>
    <w:p w:rsidR="002D7B2C" w:rsidRPr="00FB28D6" w:rsidRDefault="002D7B2C" w:rsidP="002D7B2C">
      <w:pPr>
        <w:widowControl w:val="0"/>
        <w:numPr>
          <w:ilvl w:val="0"/>
          <w:numId w:val="37"/>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вычитывать все уровни текстовой информации;</w:t>
      </w:r>
    </w:p>
    <w:p w:rsidR="002D7B2C" w:rsidRPr="00FB28D6" w:rsidRDefault="002D7B2C" w:rsidP="002D7B2C">
      <w:pPr>
        <w:widowControl w:val="0"/>
        <w:numPr>
          <w:ilvl w:val="0"/>
          <w:numId w:val="37"/>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2D7B2C" w:rsidRPr="00FB28D6" w:rsidRDefault="002D7B2C" w:rsidP="002D7B2C">
      <w:pPr>
        <w:widowControl w:val="0"/>
        <w:suppressAutoHyphens/>
        <w:spacing w:after="0" w:line="240" w:lineRule="auto"/>
        <w:jc w:val="both"/>
        <w:rPr>
          <w:rFonts w:ascii="Times New Roman" w:hAnsi="Times New Roman"/>
          <w:b/>
          <w:color w:val="000000"/>
          <w:sz w:val="24"/>
          <w:szCs w:val="24"/>
          <w:lang w:eastAsia="ar-SA"/>
        </w:rPr>
      </w:pPr>
      <w:r w:rsidRPr="00FB28D6">
        <w:rPr>
          <w:rFonts w:ascii="Times New Roman" w:hAnsi="Times New Roman"/>
          <w:b/>
          <w:color w:val="000000"/>
          <w:sz w:val="24"/>
          <w:szCs w:val="24"/>
          <w:lang w:eastAsia="ar-SA"/>
        </w:rPr>
        <w:t>Коммуникативные УУД</w:t>
      </w:r>
    </w:p>
    <w:p w:rsidR="002D7B2C" w:rsidRPr="00FB28D6" w:rsidRDefault="002D7B2C" w:rsidP="002D7B2C">
      <w:pPr>
        <w:widowControl w:val="0"/>
        <w:numPr>
          <w:ilvl w:val="0"/>
          <w:numId w:val="38"/>
        </w:numPr>
        <w:suppressAutoHyphens/>
        <w:spacing w:after="0" w:line="240" w:lineRule="auto"/>
        <w:jc w:val="both"/>
        <w:rPr>
          <w:rFonts w:ascii="Times New Roman" w:hAnsi="Times New Roman"/>
          <w:color w:val="000000"/>
          <w:sz w:val="24"/>
          <w:szCs w:val="24"/>
          <w:lang w:eastAsia="ar-SA"/>
        </w:rPr>
      </w:pPr>
      <w:r w:rsidRPr="00FB28D6">
        <w:rPr>
          <w:rFonts w:ascii="Times New Roman" w:hAnsi="Times New Roman"/>
          <w:color w:val="000000"/>
          <w:sz w:val="24"/>
          <w:szCs w:val="24"/>
          <w:lang w:eastAsia="ar-SA"/>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6A2A22" w:rsidRPr="002D7B2C" w:rsidRDefault="006A2A22" w:rsidP="00EB5F9A">
      <w:pPr>
        <w:pStyle w:val="a6"/>
        <w:rPr>
          <w:rFonts w:ascii="Times New Roman" w:hAnsi="Times New Roman"/>
          <w:b/>
          <w:sz w:val="24"/>
          <w:szCs w:val="24"/>
        </w:rPr>
      </w:pPr>
    </w:p>
    <w:p w:rsidR="00EB5F9A" w:rsidRPr="00EB5F9A" w:rsidRDefault="00EB5F9A" w:rsidP="00EB5F9A">
      <w:pPr>
        <w:pStyle w:val="a6"/>
        <w:rPr>
          <w:rFonts w:ascii="Times New Roman" w:hAnsi="Times New Roman"/>
          <w:b/>
          <w:sz w:val="24"/>
          <w:szCs w:val="24"/>
        </w:rPr>
      </w:pPr>
      <w:r w:rsidRPr="00EB5F9A">
        <w:rPr>
          <w:rFonts w:ascii="Times New Roman" w:hAnsi="Times New Roman"/>
          <w:b/>
          <w:sz w:val="24"/>
          <w:szCs w:val="24"/>
        </w:rPr>
        <w:t xml:space="preserve"> Учебно-тематический план</w:t>
      </w:r>
    </w:p>
    <w:p w:rsidR="00EB5F9A" w:rsidRPr="00EB5F9A" w:rsidRDefault="00EB5F9A" w:rsidP="00EB5F9A">
      <w:pPr>
        <w:pStyle w:val="a6"/>
        <w:rPr>
          <w:rFonts w:ascii="Times New Roman" w:hAnsi="Times New Roman"/>
          <w:b/>
          <w:sz w:val="24"/>
          <w:szCs w:val="24"/>
        </w:rPr>
      </w:pPr>
    </w:p>
    <w:tbl>
      <w:tblPr>
        <w:tblW w:w="0" w:type="auto"/>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4"/>
        <w:gridCol w:w="1713"/>
        <w:gridCol w:w="2851"/>
      </w:tblGrid>
      <w:tr w:rsidR="00EB5F9A" w:rsidRPr="00EB5F9A" w:rsidTr="00E75D41">
        <w:tc>
          <w:tcPr>
            <w:tcW w:w="3284" w:type="dxa"/>
          </w:tcPr>
          <w:p w:rsidR="00EB5F9A" w:rsidRPr="00EB5F9A" w:rsidRDefault="00EB5F9A" w:rsidP="00EB5F9A">
            <w:pPr>
              <w:pStyle w:val="a6"/>
              <w:rPr>
                <w:rFonts w:ascii="Times New Roman" w:hAnsi="Times New Roman"/>
                <w:b/>
                <w:sz w:val="24"/>
                <w:szCs w:val="24"/>
              </w:rPr>
            </w:pPr>
            <w:r w:rsidRPr="00EB5F9A">
              <w:rPr>
                <w:rFonts w:ascii="Times New Roman" w:hAnsi="Times New Roman"/>
                <w:b/>
                <w:sz w:val="24"/>
                <w:szCs w:val="24"/>
              </w:rPr>
              <w:t xml:space="preserve">Наименование </w:t>
            </w:r>
          </w:p>
          <w:p w:rsidR="00EB5F9A" w:rsidRPr="00EB5F9A" w:rsidRDefault="00EB5F9A" w:rsidP="00EB5F9A">
            <w:pPr>
              <w:pStyle w:val="a6"/>
              <w:rPr>
                <w:rFonts w:ascii="Times New Roman" w:hAnsi="Times New Roman"/>
                <w:b/>
                <w:sz w:val="24"/>
                <w:szCs w:val="24"/>
              </w:rPr>
            </w:pPr>
            <w:r w:rsidRPr="00EB5F9A">
              <w:rPr>
                <w:rFonts w:ascii="Times New Roman" w:hAnsi="Times New Roman"/>
                <w:b/>
                <w:sz w:val="24"/>
                <w:szCs w:val="24"/>
              </w:rPr>
              <w:t>разделов и тем</w:t>
            </w:r>
          </w:p>
        </w:tc>
        <w:tc>
          <w:tcPr>
            <w:tcW w:w="1713" w:type="dxa"/>
          </w:tcPr>
          <w:p w:rsidR="00EB5F9A" w:rsidRPr="00EB5F9A" w:rsidRDefault="00EB5F9A" w:rsidP="00EB5F9A">
            <w:pPr>
              <w:pStyle w:val="a6"/>
              <w:rPr>
                <w:rFonts w:ascii="Times New Roman" w:hAnsi="Times New Roman"/>
                <w:b/>
                <w:sz w:val="24"/>
                <w:szCs w:val="24"/>
              </w:rPr>
            </w:pPr>
            <w:r w:rsidRPr="00EB5F9A">
              <w:rPr>
                <w:rFonts w:ascii="Times New Roman" w:hAnsi="Times New Roman"/>
                <w:b/>
                <w:sz w:val="24"/>
                <w:szCs w:val="24"/>
              </w:rPr>
              <w:t>Количество часов</w:t>
            </w:r>
          </w:p>
        </w:tc>
        <w:tc>
          <w:tcPr>
            <w:tcW w:w="2851" w:type="dxa"/>
          </w:tcPr>
          <w:p w:rsidR="00EB5F9A" w:rsidRPr="00EB5F9A" w:rsidRDefault="00EB5F9A" w:rsidP="00EB5F9A">
            <w:pPr>
              <w:pStyle w:val="a6"/>
              <w:rPr>
                <w:rFonts w:ascii="Times New Roman" w:hAnsi="Times New Roman"/>
                <w:b/>
                <w:sz w:val="24"/>
                <w:szCs w:val="24"/>
              </w:rPr>
            </w:pPr>
            <w:r w:rsidRPr="00EB5F9A">
              <w:rPr>
                <w:rFonts w:ascii="Times New Roman" w:hAnsi="Times New Roman"/>
                <w:b/>
                <w:sz w:val="24"/>
                <w:szCs w:val="24"/>
              </w:rPr>
              <w:t>в т.ч. практических работ</w:t>
            </w:r>
          </w:p>
        </w:tc>
      </w:tr>
      <w:tr w:rsidR="00EB5F9A" w:rsidRPr="00EB5F9A" w:rsidTr="00E75D41">
        <w:tc>
          <w:tcPr>
            <w:tcW w:w="3284" w:type="dxa"/>
          </w:tcPr>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1. Земля как планета</w:t>
            </w:r>
          </w:p>
        </w:tc>
        <w:tc>
          <w:tcPr>
            <w:tcW w:w="1713" w:type="dxa"/>
          </w:tcPr>
          <w:p w:rsidR="00EB5F9A" w:rsidRPr="00EB5F9A" w:rsidRDefault="004B681C" w:rsidP="00EB5F9A">
            <w:pPr>
              <w:pStyle w:val="a6"/>
              <w:rPr>
                <w:rFonts w:ascii="Times New Roman" w:hAnsi="Times New Roman"/>
                <w:sz w:val="24"/>
                <w:szCs w:val="24"/>
              </w:rPr>
            </w:pPr>
            <w:r>
              <w:rPr>
                <w:rFonts w:ascii="Times New Roman" w:hAnsi="Times New Roman"/>
                <w:sz w:val="24"/>
                <w:szCs w:val="24"/>
              </w:rPr>
              <w:t>6</w:t>
            </w:r>
          </w:p>
        </w:tc>
        <w:tc>
          <w:tcPr>
            <w:tcW w:w="2851" w:type="dxa"/>
          </w:tcPr>
          <w:p w:rsidR="00EB5F9A" w:rsidRPr="00EB5F9A" w:rsidRDefault="004679B2" w:rsidP="00EB5F9A">
            <w:pPr>
              <w:pStyle w:val="a6"/>
              <w:rPr>
                <w:rFonts w:ascii="Times New Roman" w:hAnsi="Times New Roman"/>
                <w:sz w:val="24"/>
                <w:szCs w:val="24"/>
              </w:rPr>
            </w:pPr>
            <w:r>
              <w:rPr>
                <w:rFonts w:ascii="Times New Roman" w:hAnsi="Times New Roman"/>
                <w:sz w:val="24"/>
                <w:szCs w:val="24"/>
              </w:rPr>
              <w:t>5</w:t>
            </w:r>
          </w:p>
        </w:tc>
      </w:tr>
      <w:tr w:rsidR="00EB5F9A" w:rsidRPr="00EB5F9A" w:rsidTr="00E75D41">
        <w:tc>
          <w:tcPr>
            <w:tcW w:w="3284" w:type="dxa"/>
          </w:tcPr>
          <w:p w:rsidR="00EB5F9A" w:rsidRPr="00EB5F9A" w:rsidRDefault="00EB5F9A" w:rsidP="00B56C93">
            <w:pPr>
              <w:pStyle w:val="a6"/>
              <w:rPr>
                <w:rFonts w:ascii="Times New Roman" w:hAnsi="Times New Roman"/>
                <w:sz w:val="24"/>
                <w:szCs w:val="24"/>
              </w:rPr>
            </w:pPr>
            <w:r w:rsidRPr="00EB5F9A">
              <w:rPr>
                <w:rFonts w:ascii="Times New Roman" w:hAnsi="Times New Roman"/>
                <w:bCs/>
                <w:sz w:val="24"/>
                <w:szCs w:val="24"/>
              </w:rPr>
              <w:t xml:space="preserve">2. </w:t>
            </w:r>
            <w:r w:rsidR="00B56C93">
              <w:rPr>
                <w:rFonts w:ascii="Times New Roman" w:hAnsi="Times New Roman"/>
                <w:bCs/>
                <w:sz w:val="24"/>
                <w:szCs w:val="24"/>
              </w:rPr>
              <w:t>Географическая карта</w:t>
            </w:r>
          </w:p>
        </w:tc>
        <w:tc>
          <w:tcPr>
            <w:tcW w:w="1713" w:type="dxa"/>
          </w:tcPr>
          <w:p w:rsidR="00EB5F9A" w:rsidRPr="00EB5F9A" w:rsidRDefault="00072D7C" w:rsidP="00EB5F9A">
            <w:pPr>
              <w:pStyle w:val="a6"/>
              <w:rPr>
                <w:rFonts w:ascii="Times New Roman" w:hAnsi="Times New Roman"/>
                <w:sz w:val="24"/>
                <w:szCs w:val="24"/>
              </w:rPr>
            </w:pPr>
            <w:r>
              <w:rPr>
                <w:rFonts w:ascii="Times New Roman" w:hAnsi="Times New Roman"/>
                <w:sz w:val="24"/>
                <w:szCs w:val="24"/>
              </w:rPr>
              <w:t>5</w:t>
            </w:r>
          </w:p>
        </w:tc>
        <w:tc>
          <w:tcPr>
            <w:tcW w:w="2851" w:type="dxa"/>
          </w:tcPr>
          <w:p w:rsidR="00EB5F9A" w:rsidRPr="00EB5F9A" w:rsidRDefault="004679B2" w:rsidP="00EB5F9A">
            <w:pPr>
              <w:pStyle w:val="a6"/>
              <w:rPr>
                <w:rFonts w:ascii="Times New Roman" w:hAnsi="Times New Roman"/>
                <w:sz w:val="24"/>
                <w:szCs w:val="24"/>
              </w:rPr>
            </w:pPr>
            <w:r>
              <w:rPr>
                <w:rFonts w:ascii="Times New Roman" w:hAnsi="Times New Roman"/>
                <w:sz w:val="24"/>
                <w:szCs w:val="24"/>
              </w:rPr>
              <w:t>3</w:t>
            </w:r>
          </w:p>
        </w:tc>
      </w:tr>
      <w:tr w:rsidR="00EB5F9A" w:rsidRPr="00EB5F9A" w:rsidTr="00E75D41">
        <w:tc>
          <w:tcPr>
            <w:tcW w:w="3284" w:type="dxa"/>
          </w:tcPr>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3. Литосфера</w:t>
            </w:r>
          </w:p>
        </w:tc>
        <w:tc>
          <w:tcPr>
            <w:tcW w:w="1713" w:type="dxa"/>
          </w:tcPr>
          <w:p w:rsidR="00EB5F9A" w:rsidRPr="00EB5F9A" w:rsidRDefault="007A574B" w:rsidP="00EB5F9A">
            <w:pPr>
              <w:pStyle w:val="a6"/>
              <w:rPr>
                <w:rFonts w:ascii="Times New Roman" w:hAnsi="Times New Roman"/>
                <w:sz w:val="24"/>
                <w:szCs w:val="24"/>
              </w:rPr>
            </w:pPr>
            <w:r>
              <w:rPr>
                <w:rFonts w:ascii="Times New Roman" w:hAnsi="Times New Roman"/>
                <w:sz w:val="24"/>
                <w:szCs w:val="24"/>
              </w:rPr>
              <w:t>7</w:t>
            </w:r>
          </w:p>
        </w:tc>
        <w:tc>
          <w:tcPr>
            <w:tcW w:w="2851" w:type="dxa"/>
          </w:tcPr>
          <w:p w:rsidR="00EB5F9A" w:rsidRPr="00EB5F9A" w:rsidRDefault="004679B2" w:rsidP="00EB5F9A">
            <w:pPr>
              <w:pStyle w:val="a6"/>
              <w:rPr>
                <w:rFonts w:ascii="Times New Roman" w:hAnsi="Times New Roman"/>
                <w:sz w:val="24"/>
                <w:szCs w:val="24"/>
              </w:rPr>
            </w:pPr>
            <w:r>
              <w:rPr>
                <w:rFonts w:ascii="Times New Roman" w:hAnsi="Times New Roman"/>
                <w:sz w:val="24"/>
                <w:szCs w:val="24"/>
              </w:rPr>
              <w:t>1</w:t>
            </w:r>
          </w:p>
        </w:tc>
      </w:tr>
      <w:tr w:rsidR="00EB5F9A" w:rsidRPr="00EB5F9A" w:rsidTr="00E75D41">
        <w:tc>
          <w:tcPr>
            <w:tcW w:w="3284" w:type="dxa"/>
          </w:tcPr>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4. Атмосфера</w:t>
            </w:r>
          </w:p>
        </w:tc>
        <w:tc>
          <w:tcPr>
            <w:tcW w:w="1713" w:type="dxa"/>
          </w:tcPr>
          <w:p w:rsidR="00EB5F9A" w:rsidRPr="00EB5F9A" w:rsidRDefault="004E4298" w:rsidP="00EB5F9A">
            <w:pPr>
              <w:pStyle w:val="a6"/>
              <w:rPr>
                <w:rFonts w:ascii="Times New Roman" w:hAnsi="Times New Roman"/>
                <w:sz w:val="24"/>
                <w:szCs w:val="24"/>
              </w:rPr>
            </w:pPr>
            <w:r>
              <w:rPr>
                <w:rFonts w:ascii="Times New Roman" w:hAnsi="Times New Roman"/>
                <w:sz w:val="24"/>
                <w:szCs w:val="24"/>
              </w:rPr>
              <w:t>8</w:t>
            </w:r>
          </w:p>
        </w:tc>
        <w:tc>
          <w:tcPr>
            <w:tcW w:w="2851" w:type="dxa"/>
          </w:tcPr>
          <w:p w:rsidR="00EB5F9A" w:rsidRPr="00EB5F9A" w:rsidRDefault="008D2FC8" w:rsidP="00EB5F9A">
            <w:pPr>
              <w:pStyle w:val="a6"/>
              <w:rPr>
                <w:rFonts w:ascii="Times New Roman" w:hAnsi="Times New Roman"/>
                <w:sz w:val="24"/>
                <w:szCs w:val="24"/>
              </w:rPr>
            </w:pPr>
            <w:r>
              <w:rPr>
                <w:rFonts w:ascii="Times New Roman" w:hAnsi="Times New Roman"/>
                <w:sz w:val="24"/>
                <w:szCs w:val="24"/>
              </w:rPr>
              <w:t>2</w:t>
            </w:r>
          </w:p>
        </w:tc>
      </w:tr>
      <w:tr w:rsidR="00EB5F9A" w:rsidRPr="00EB5F9A" w:rsidTr="00E75D41">
        <w:tc>
          <w:tcPr>
            <w:tcW w:w="3284" w:type="dxa"/>
          </w:tcPr>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 xml:space="preserve">5. Гидросфера </w:t>
            </w:r>
          </w:p>
        </w:tc>
        <w:tc>
          <w:tcPr>
            <w:tcW w:w="1713" w:type="dxa"/>
          </w:tcPr>
          <w:p w:rsidR="00EB5F9A" w:rsidRPr="00EB5F9A" w:rsidRDefault="003755E0" w:rsidP="00EB5F9A">
            <w:pPr>
              <w:pStyle w:val="a6"/>
              <w:rPr>
                <w:rFonts w:ascii="Times New Roman" w:hAnsi="Times New Roman"/>
                <w:sz w:val="24"/>
                <w:szCs w:val="24"/>
              </w:rPr>
            </w:pPr>
            <w:r>
              <w:rPr>
                <w:rFonts w:ascii="Times New Roman" w:hAnsi="Times New Roman"/>
                <w:sz w:val="24"/>
                <w:szCs w:val="24"/>
              </w:rPr>
              <w:t>4</w:t>
            </w:r>
          </w:p>
        </w:tc>
        <w:tc>
          <w:tcPr>
            <w:tcW w:w="2851" w:type="dxa"/>
          </w:tcPr>
          <w:p w:rsidR="00EB5F9A" w:rsidRPr="00EB5F9A" w:rsidRDefault="008D2FC8" w:rsidP="00EB5F9A">
            <w:pPr>
              <w:pStyle w:val="a6"/>
              <w:rPr>
                <w:rFonts w:ascii="Times New Roman" w:hAnsi="Times New Roman"/>
                <w:sz w:val="24"/>
                <w:szCs w:val="24"/>
              </w:rPr>
            </w:pPr>
            <w:r>
              <w:rPr>
                <w:rFonts w:ascii="Times New Roman" w:hAnsi="Times New Roman"/>
                <w:sz w:val="24"/>
                <w:szCs w:val="24"/>
              </w:rPr>
              <w:t>2</w:t>
            </w:r>
          </w:p>
        </w:tc>
      </w:tr>
      <w:tr w:rsidR="00EB5F9A" w:rsidRPr="00EB5F9A" w:rsidTr="00E75D41">
        <w:tc>
          <w:tcPr>
            <w:tcW w:w="3284" w:type="dxa"/>
          </w:tcPr>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 xml:space="preserve">6. Биосфера </w:t>
            </w:r>
          </w:p>
        </w:tc>
        <w:tc>
          <w:tcPr>
            <w:tcW w:w="1713" w:type="dxa"/>
          </w:tcPr>
          <w:p w:rsidR="00EB5F9A" w:rsidRPr="00EB5F9A" w:rsidRDefault="003755E0" w:rsidP="00EB5F9A">
            <w:pPr>
              <w:pStyle w:val="a6"/>
              <w:rPr>
                <w:rFonts w:ascii="Times New Roman" w:hAnsi="Times New Roman"/>
                <w:sz w:val="24"/>
                <w:szCs w:val="24"/>
              </w:rPr>
            </w:pPr>
            <w:r>
              <w:rPr>
                <w:rFonts w:ascii="Times New Roman" w:hAnsi="Times New Roman"/>
                <w:sz w:val="24"/>
                <w:szCs w:val="24"/>
              </w:rPr>
              <w:t>2</w:t>
            </w:r>
          </w:p>
        </w:tc>
        <w:tc>
          <w:tcPr>
            <w:tcW w:w="2851" w:type="dxa"/>
          </w:tcPr>
          <w:p w:rsidR="00EB5F9A" w:rsidRPr="00EB5F9A" w:rsidRDefault="00EB5F9A" w:rsidP="00EB5F9A">
            <w:pPr>
              <w:pStyle w:val="a6"/>
              <w:rPr>
                <w:rFonts w:ascii="Times New Roman" w:hAnsi="Times New Roman"/>
                <w:sz w:val="24"/>
                <w:szCs w:val="24"/>
              </w:rPr>
            </w:pPr>
          </w:p>
        </w:tc>
      </w:tr>
      <w:tr w:rsidR="00EB5F9A" w:rsidRPr="00EB5F9A" w:rsidTr="00E75D41">
        <w:tc>
          <w:tcPr>
            <w:tcW w:w="3284" w:type="dxa"/>
          </w:tcPr>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7. Почва и геосфера</w:t>
            </w:r>
          </w:p>
        </w:tc>
        <w:tc>
          <w:tcPr>
            <w:tcW w:w="1713" w:type="dxa"/>
          </w:tcPr>
          <w:p w:rsidR="00EB5F9A" w:rsidRPr="00EB5F9A" w:rsidRDefault="003755E0" w:rsidP="00EB5F9A">
            <w:pPr>
              <w:pStyle w:val="a6"/>
              <w:rPr>
                <w:rFonts w:ascii="Times New Roman" w:hAnsi="Times New Roman"/>
                <w:sz w:val="24"/>
                <w:szCs w:val="24"/>
              </w:rPr>
            </w:pPr>
            <w:r>
              <w:rPr>
                <w:rFonts w:ascii="Times New Roman" w:hAnsi="Times New Roman"/>
                <w:sz w:val="24"/>
                <w:szCs w:val="24"/>
              </w:rPr>
              <w:t>3</w:t>
            </w:r>
          </w:p>
        </w:tc>
        <w:tc>
          <w:tcPr>
            <w:tcW w:w="2851" w:type="dxa"/>
          </w:tcPr>
          <w:p w:rsidR="00EB5F9A" w:rsidRPr="00EB5F9A" w:rsidRDefault="00EB5F9A" w:rsidP="00EB5F9A">
            <w:pPr>
              <w:pStyle w:val="a6"/>
              <w:rPr>
                <w:rFonts w:ascii="Times New Roman" w:hAnsi="Times New Roman"/>
                <w:sz w:val="24"/>
                <w:szCs w:val="24"/>
              </w:rPr>
            </w:pPr>
          </w:p>
        </w:tc>
      </w:tr>
      <w:tr w:rsidR="00EB5F9A" w:rsidRPr="00EB5F9A" w:rsidTr="00E75D41">
        <w:tc>
          <w:tcPr>
            <w:tcW w:w="3284" w:type="dxa"/>
            <w:shd w:val="clear" w:color="auto" w:fill="F3F3F3"/>
          </w:tcPr>
          <w:p w:rsidR="00EB5F9A" w:rsidRPr="00EB5F9A" w:rsidRDefault="00EB5F9A" w:rsidP="00EB5F9A">
            <w:pPr>
              <w:pStyle w:val="a6"/>
              <w:rPr>
                <w:rFonts w:ascii="Times New Roman" w:hAnsi="Times New Roman"/>
                <w:b/>
                <w:sz w:val="24"/>
                <w:szCs w:val="24"/>
              </w:rPr>
            </w:pPr>
            <w:r w:rsidRPr="00EB5F9A">
              <w:rPr>
                <w:rFonts w:ascii="Times New Roman" w:hAnsi="Times New Roman"/>
                <w:b/>
                <w:sz w:val="24"/>
                <w:szCs w:val="24"/>
              </w:rPr>
              <w:t xml:space="preserve">Всего </w:t>
            </w:r>
          </w:p>
        </w:tc>
        <w:tc>
          <w:tcPr>
            <w:tcW w:w="1713" w:type="dxa"/>
            <w:shd w:val="clear" w:color="auto" w:fill="F3F3F3"/>
          </w:tcPr>
          <w:p w:rsidR="00EB5F9A" w:rsidRPr="00EB5F9A" w:rsidRDefault="00B7561B" w:rsidP="00EB5F9A">
            <w:pPr>
              <w:pStyle w:val="a6"/>
              <w:rPr>
                <w:rFonts w:ascii="Times New Roman" w:hAnsi="Times New Roman"/>
                <w:b/>
                <w:sz w:val="24"/>
                <w:szCs w:val="24"/>
              </w:rPr>
            </w:pPr>
            <w:r>
              <w:rPr>
                <w:rFonts w:ascii="Times New Roman" w:hAnsi="Times New Roman"/>
                <w:b/>
                <w:sz w:val="24"/>
                <w:szCs w:val="24"/>
              </w:rPr>
              <w:t>35</w:t>
            </w:r>
          </w:p>
        </w:tc>
        <w:tc>
          <w:tcPr>
            <w:tcW w:w="2851" w:type="dxa"/>
            <w:shd w:val="clear" w:color="auto" w:fill="F3F3F3"/>
          </w:tcPr>
          <w:p w:rsidR="00EB5F9A" w:rsidRPr="00EB5F9A" w:rsidRDefault="000135A6" w:rsidP="00EB5F9A">
            <w:pPr>
              <w:pStyle w:val="a6"/>
              <w:rPr>
                <w:rFonts w:ascii="Times New Roman" w:hAnsi="Times New Roman"/>
                <w:b/>
                <w:sz w:val="24"/>
                <w:szCs w:val="24"/>
              </w:rPr>
            </w:pPr>
            <w:r>
              <w:rPr>
                <w:rFonts w:ascii="Times New Roman" w:hAnsi="Times New Roman"/>
                <w:b/>
                <w:sz w:val="24"/>
                <w:szCs w:val="24"/>
              </w:rPr>
              <w:t>13</w:t>
            </w:r>
          </w:p>
        </w:tc>
      </w:tr>
      <w:tr w:rsidR="00EB5F9A" w:rsidRPr="00EB5F9A" w:rsidTr="00E75D41">
        <w:tc>
          <w:tcPr>
            <w:tcW w:w="3284" w:type="dxa"/>
            <w:shd w:val="clear" w:color="auto" w:fill="F3F3F3"/>
          </w:tcPr>
          <w:p w:rsidR="00EB5F9A" w:rsidRPr="00EB5F9A" w:rsidRDefault="00EB5F9A" w:rsidP="00EB5F9A">
            <w:pPr>
              <w:pStyle w:val="a6"/>
              <w:rPr>
                <w:rFonts w:ascii="Times New Roman" w:hAnsi="Times New Roman"/>
                <w:b/>
                <w:sz w:val="24"/>
                <w:szCs w:val="24"/>
              </w:rPr>
            </w:pPr>
            <w:r w:rsidRPr="00EB5F9A">
              <w:rPr>
                <w:rFonts w:ascii="Times New Roman" w:hAnsi="Times New Roman"/>
                <w:b/>
                <w:sz w:val="24"/>
                <w:szCs w:val="24"/>
              </w:rPr>
              <w:t>Итого</w:t>
            </w:r>
          </w:p>
        </w:tc>
        <w:tc>
          <w:tcPr>
            <w:tcW w:w="4564" w:type="dxa"/>
            <w:gridSpan w:val="2"/>
            <w:shd w:val="clear" w:color="auto" w:fill="F3F3F3"/>
          </w:tcPr>
          <w:p w:rsidR="00EB5F9A" w:rsidRPr="00EB5F9A" w:rsidRDefault="00876DA4" w:rsidP="00EB5F9A">
            <w:pPr>
              <w:pStyle w:val="a6"/>
              <w:rPr>
                <w:rFonts w:ascii="Times New Roman" w:hAnsi="Times New Roman"/>
                <w:b/>
                <w:sz w:val="24"/>
                <w:szCs w:val="24"/>
              </w:rPr>
            </w:pPr>
            <w:r>
              <w:rPr>
                <w:rFonts w:ascii="Times New Roman" w:hAnsi="Times New Roman"/>
                <w:b/>
                <w:sz w:val="24"/>
                <w:szCs w:val="24"/>
              </w:rPr>
              <w:t>35</w:t>
            </w:r>
            <w:r w:rsidR="00EB5F9A" w:rsidRPr="00EB5F9A">
              <w:rPr>
                <w:rFonts w:ascii="Times New Roman" w:hAnsi="Times New Roman"/>
                <w:b/>
                <w:sz w:val="24"/>
                <w:szCs w:val="24"/>
              </w:rPr>
              <w:t xml:space="preserve"> часов</w:t>
            </w:r>
          </w:p>
        </w:tc>
      </w:tr>
    </w:tbl>
    <w:p w:rsidR="00EB5F9A" w:rsidRPr="00EB5F9A" w:rsidRDefault="00EB5F9A" w:rsidP="00EB5F9A">
      <w:pPr>
        <w:pStyle w:val="a6"/>
        <w:rPr>
          <w:rFonts w:ascii="Times New Roman" w:hAnsi="Times New Roman"/>
          <w:sz w:val="24"/>
          <w:szCs w:val="24"/>
        </w:rPr>
      </w:pPr>
    </w:p>
    <w:p w:rsidR="00EB5F9A" w:rsidRPr="00EB5F9A" w:rsidRDefault="00EB5F9A" w:rsidP="00EB5F9A">
      <w:pPr>
        <w:pStyle w:val="a6"/>
        <w:rPr>
          <w:rFonts w:ascii="Times New Roman" w:hAnsi="Times New Roman"/>
          <w:sz w:val="24"/>
          <w:szCs w:val="24"/>
        </w:rPr>
      </w:pPr>
    </w:p>
    <w:p w:rsidR="00EB5F9A" w:rsidRPr="00EB5F9A" w:rsidRDefault="00EB5F9A" w:rsidP="00EB5F9A">
      <w:pPr>
        <w:pStyle w:val="a6"/>
        <w:rPr>
          <w:rFonts w:ascii="Times New Roman" w:hAnsi="Times New Roman"/>
          <w:b/>
          <w:sz w:val="24"/>
          <w:szCs w:val="24"/>
        </w:rPr>
      </w:pPr>
      <w:r w:rsidRPr="00EB5F9A">
        <w:rPr>
          <w:rFonts w:ascii="Times New Roman" w:hAnsi="Times New Roman"/>
          <w:b/>
          <w:sz w:val="24"/>
          <w:szCs w:val="24"/>
        </w:rPr>
        <w:t>3. Содержание программы</w:t>
      </w:r>
    </w:p>
    <w:p w:rsidR="00EB5F9A" w:rsidRPr="00EB5F9A" w:rsidRDefault="00EB5F9A" w:rsidP="00EB5F9A">
      <w:pPr>
        <w:pStyle w:val="a6"/>
        <w:rPr>
          <w:rFonts w:ascii="Times New Roman" w:hAnsi="Times New Roman"/>
          <w:b/>
          <w:bCs/>
          <w:sz w:val="24"/>
          <w:szCs w:val="24"/>
        </w:rPr>
      </w:pPr>
    </w:p>
    <w:p w:rsidR="00EB5F9A" w:rsidRPr="00EB5F9A" w:rsidRDefault="00EB5F9A" w:rsidP="00EB5F9A">
      <w:pPr>
        <w:pStyle w:val="a6"/>
        <w:rPr>
          <w:rFonts w:ascii="Times New Roman" w:hAnsi="Times New Roman"/>
          <w:b/>
          <w:sz w:val="24"/>
          <w:szCs w:val="24"/>
        </w:rPr>
      </w:pPr>
      <w:r w:rsidRPr="00EB5F9A">
        <w:rPr>
          <w:rFonts w:ascii="Times New Roman" w:hAnsi="Times New Roman"/>
          <w:b/>
          <w:bCs/>
          <w:sz w:val="24"/>
          <w:szCs w:val="24"/>
        </w:rPr>
        <w:lastRenderedPageBreak/>
        <w:t xml:space="preserve">Введение </w:t>
      </w:r>
    </w:p>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География как наука.</w:t>
      </w:r>
      <w:r w:rsidRPr="00EB5F9A">
        <w:rPr>
          <w:rFonts w:ascii="Times New Roman" w:hAnsi="Times New Roman"/>
          <w:bCs/>
          <w:sz w:val="24"/>
          <w:szCs w:val="24"/>
        </w:rPr>
        <w:t xml:space="preserve"> </w:t>
      </w:r>
      <w:r w:rsidRPr="00EB5F9A">
        <w:rPr>
          <w:rFonts w:ascii="Times New Roman" w:hAnsi="Times New Roman"/>
          <w:sz w:val="24"/>
          <w:szCs w:val="24"/>
        </w:rPr>
        <w:t>Предмет географии. Источники получения географических знаний. Развитие географических знаний человека о Земле. Выдаю</w:t>
      </w:r>
      <w:r w:rsidRPr="00EB5F9A">
        <w:rPr>
          <w:rFonts w:ascii="Times New Roman" w:hAnsi="Times New Roman"/>
          <w:sz w:val="24"/>
          <w:szCs w:val="24"/>
        </w:rPr>
        <w:softHyphen/>
        <w:t>щиеся географические открытия и путешествия. Путешественники древности. Открытие морского пути в Индию. Первое кругосветное плавание. Русские кругосветки. Открытие Антарктиды русскими моряками.</w:t>
      </w:r>
    </w:p>
    <w:p w:rsidR="00EB5F9A" w:rsidRPr="00EB5F9A" w:rsidRDefault="00EB5F9A" w:rsidP="00EB5F9A">
      <w:pPr>
        <w:pStyle w:val="a6"/>
        <w:rPr>
          <w:rFonts w:ascii="Times New Roman" w:hAnsi="Times New Roman"/>
          <w:b/>
          <w:bCs/>
          <w:i/>
          <w:sz w:val="24"/>
          <w:szCs w:val="24"/>
        </w:rPr>
      </w:pPr>
    </w:p>
    <w:p w:rsidR="00EB5F9A" w:rsidRPr="00EB5F9A" w:rsidRDefault="00EB5F9A" w:rsidP="00EB5F9A">
      <w:pPr>
        <w:pStyle w:val="a6"/>
        <w:rPr>
          <w:rFonts w:ascii="Times New Roman" w:hAnsi="Times New Roman"/>
          <w:sz w:val="24"/>
          <w:szCs w:val="24"/>
        </w:rPr>
      </w:pPr>
      <w:r w:rsidRPr="00EB5F9A">
        <w:rPr>
          <w:rFonts w:ascii="Times New Roman" w:hAnsi="Times New Roman"/>
          <w:b/>
          <w:bCs/>
          <w:i/>
          <w:sz w:val="24"/>
          <w:szCs w:val="24"/>
        </w:rPr>
        <w:t>Основные понятия:</w:t>
      </w:r>
      <w:r w:rsidRPr="00EB5F9A">
        <w:rPr>
          <w:rFonts w:ascii="Times New Roman" w:hAnsi="Times New Roman"/>
          <w:bCs/>
          <w:sz w:val="24"/>
          <w:szCs w:val="24"/>
        </w:rPr>
        <w:t xml:space="preserve"> </w:t>
      </w:r>
      <w:r w:rsidRPr="00EB5F9A">
        <w:rPr>
          <w:rFonts w:ascii="Times New Roman" w:hAnsi="Times New Roman"/>
          <w:sz w:val="24"/>
          <w:szCs w:val="24"/>
        </w:rPr>
        <w:t xml:space="preserve">география, географическая номенклатура, географическое открытие. </w:t>
      </w:r>
    </w:p>
    <w:p w:rsidR="00EB5F9A" w:rsidRPr="00EB5F9A" w:rsidRDefault="00EB5F9A" w:rsidP="00EB5F9A">
      <w:pPr>
        <w:pStyle w:val="a6"/>
        <w:rPr>
          <w:rFonts w:ascii="Times New Roman" w:hAnsi="Times New Roman"/>
          <w:sz w:val="24"/>
          <w:szCs w:val="24"/>
        </w:rPr>
      </w:pPr>
      <w:r w:rsidRPr="00EB5F9A">
        <w:rPr>
          <w:rFonts w:ascii="Times New Roman" w:hAnsi="Times New Roman"/>
          <w:b/>
          <w:bCs/>
          <w:i/>
          <w:sz w:val="24"/>
          <w:szCs w:val="24"/>
        </w:rPr>
        <w:t>Персоналии:</w:t>
      </w:r>
      <w:r w:rsidRPr="00EB5F9A">
        <w:rPr>
          <w:rFonts w:ascii="Times New Roman" w:hAnsi="Times New Roman"/>
          <w:bCs/>
          <w:sz w:val="24"/>
          <w:szCs w:val="24"/>
        </w:rPr>
        <w:t xml:space="preserve"> </w:t>
      </w:r>
      <w:r w:rsidRPr="00EB5F9A">
        <w:rPr>
          <w:rFonts w:ascii="Times New Roman" w:hAnsi="Times New Roman"/>
          <w:sz w:val="24"/>
          <w:szCs w:val="24"/>
        </w:rPr>
        <w:t xml:space="preserve">Эратосфен, </w:t>
      </w:r>
      <w:proofErr w:type="spellStart"/>
      <w:r w:rsidRPr="00EB5F9A">
        <w:rPr>
          <w:rFonts w:ascii="Times New Roman" w:hAnsi="Times New Roman"/>
          <w:sz w:val="24"/>
          <w:szCs w:val="24"/>
        </w:rPr>
        <w:t>Пифей</w:t>
      </w:r>
      <w:proofErr w:type="spellEnd"/>
      <w:r w:rsidRPr="00EB5F9A">
        <w:rPr>
          <w:rFonts w:ascii="Times New Roman" w:hAnsi="Times New Roman"/>
          <w:sz w:val="24"/>
          <w:szCs w:val="24"/>
        </w:rPr>
        <w:t xml:space="preserve">, Генрих Мореплаватель, </w:t>
      </w:r>
      <w:proofErr w:type="spellStart"/>
      <w:r w:rsidRPr="00EB5F9A">
        <w:rPr>
          <w:rFonts w:ascii="Times New Roman" w:hAnsi="Times New Roman"/>
          <w:sz w:val="24"/>
          <w:szCs w:val="24"/>
        </w:rPr>
        <w:t>Васко</w:t>
      </w:r>
      <w:proofErr w:type="spellEnd"/>
      <w:r w:rsidRPr="00EB5F9A">
        <w:rPr>
          <w:rFonts w:ascii="Times New Roman" w:hAnsi="Times New Roman"/>
          <w:sz w:val="24"/>
          <w:szCs w:val="24"/>
        </w:rPr>
        <w:t xml:space="preserve"> да Гамма, Ф. Магеллан, Эль </w:t>
      </w:r>
      <w:proofErr w:type="spellStart"/>
      <w:r w:rsidRPr="00EB5F9A">
        <w:rPr>
          <w:rFonts w:ascii="Times New Roman" w:hAnsi="Times New Roman"/>
          <w:sz w:val="24"/>
          <w:szCs w:val="24"/>
        </w:rPr>
        <w:t>Кано</w:t>
      </w:r>
      <w:proofErr w:type="spellEnd"/>
      <w:r w:rsidRPr="00EB5F9A">
        <w:rPr>
          <w:rFonts w:ascii="Times New Roman" w:hAnsi="Times New Roman"/>
          <w:sz w:val="24"/>
          <w:szCs w:val="24"/>
        </w:rPr>
        <w:t>,  И.Ф. Крузенштерн, Ф.Ф. Беллинсгаузен, М.П. Лазарев.</w:t>
      </w:r>
    </w:p>
    <w:p w:rsidR="00EB5F9A" w:rsidRPr="00EB5F9A" w:rsidRDefault="00EB5F9A" w:rsidP="00EB5F9A">
      <w:pPr>
        <w:pStyle w:val="a6"/>
        <w:rPr>
          <w:rFonts w:ascii="Times New Roman" w:hAnsi="Times New Roman"/>
          <w:bCs/>
          <w:sz w:val="24"/>
          <w:szCs w:val="24"/>
        </w:rPr>
      </w:pPr>
      <w:r w:rsidRPr="00EB5F9A">
        <w:rPr>
          <w:rFonts w:ascii="Times New Roman" w:hAnsi="Times New Roman"/>
          <w:b/>
          <w:i/>
          <w:sz w:val="24"/>
          <w:szCs w:val="24"/>
        </w:rPr>
        <w:t xml:space="preserve">Практическая работа:  </w:t>
      </w:r>
      <w:r w:rsidRPr="00EB5F9A">
        <w:rPr>
          <w:rFonts w:ascii="Times New Roman" w:hAnsi="Times New Roman"/>
          <w:sz w:val="24"/>
          <w:szCs w:val="24"/>
        </w:rPr>
        <w:t xml:space="preserve">Работа с </w:t>
      </w:r>
      <w:proofErr w:type="spellStart"/>
      <w:r w:rsidRPr="00EB5F9A">
        <w:rPr>
          <w:rFonts w:ascii="Times New Roman" w:hAnsi="Times New Roman"/>
          <w:sz w:val="24"/>
          <w:szCs w:val="24"/>
        </w:rPr>
        <w:t>геоинформационными</w:t>
      </w:r>
      <w:proofErr w:type="spellEnd"/>
      <w:r w:rsidRPr="00EB5F9A">
        <w:rPr>
          <w:rFonts w:ascii="Times New Roman" w:hAnsi="Times New Roman"/>
          <w:sz w:val="24"/>
          <w:szCs w:val="24"/>
        </w:rPr>
        <w:t xml:space="preserve"> системами: поиск картографической и статистической информации о Туле и Тульской области с помощью компьютерных систем, фото- и видеоматериалов.</w:t>
      </w:r>
    </w:p>
    <w:p w:rsidR="00EB5F9A" w:rsidRPr="00EB5F9A" w:rsidRDefault="00EB5F9A" w:rsidP="00EB5F9A">
      <w:pPr>
        <w:pStyle w:val="a6"/>
        <w:rPr>
          <w:rFonts w:ascii="Times New Roman" w:hAnsi="Times New Roman"/>
          <w:b/>
          <w:bCs/>
          <w:sz w:val="24"/>
          <w:szCs w:val="24"/>
        </w:rPr>
      </w:pPr>
    </w:p>
    <w:p w:rsidR="00EB5F9A" w:rsidRPr="00EB5F9A" w:rsidRDefault="00EB5F9A" w:rsidP="00EB5F9A">
      <w:pPr>
        <w:pStyle w:val="a6"/>
        <w:rPr>
          <w:rFonts w:ascii="Times New Roman" w:hAnsi="Times New Roman"/>
          <w:b/>
          <w:bCs/>
          <w:sz w:val="24"/>
          <w:szCs w:val="24"/>
        </w:rPr>
      </w:pPr>
      <w:r w:rsidRPr="00EB5F9A">
        <w:rPr>
          <w:rFonts w:ascii="Times New Roman" w:hAnsi="Times New Roman"/>
          <w:b/>
          <w:bCs/>
          <w:sz w:val="24"/>
          <w:szCs w:val="24"/>
        </w:rPr>
        <w:t xml:space="preserve">Тема 1. Земля как планета </w:t>
      </w:r>
    </w:p>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Солнечная система. Планеты Солнечной системы.  Влияние космоса на Землю и жизнь людей. Форма, размеры и движения Земли. Суточное вращение вокруг своей оси и годовое вращение вокруг Солнца, их главные следствия. Дни равноденствий и солнцестояний. Тропики и полярные круги. Градусная сеть, система географических координат. Распределение света и тепла на поверхности Земли. Тепловые пояса.</w:t>
      </w:r>
    </w:p>
    <w:p w:rsidR="00EB5F9A" w:rsidRPr="00EB5F9A" w:rsidRDefault="00EB5F9A" w:rsidP="00EB5F9A">
      <w:pPr>
        <w:pStyle w:val="a6"/>
        <w:rPr>
          <w:rFonts w:ascii="Times New Roman" w:hAnsi="Times New Roman"/>
          <w:b/>
          <w:bCs/>
          <w:i/>
          <w:sz w:val="24"/>
          <w:szCs w:val="24"/>
        </w:rPr>
      </w:pPr>
    </w:p>
    <w:p w:rsidR="00EB5F9A" w:rsidRPr="00EB5F9A" w:rsidRDefault="00EB5F9A" w:rsidP="00EB5F9A">
      <w:pPr>
        <w:pStyle w:val="a6"/>
        <w:rPr>
          <w:rFonts w:ascii="Times New Roman" w:hAnsi="Times New Roman"/>
          <w:sz w:val="24"/>
          <w:szCs w:val="24"/>
        </w:rPr>
      </w:pPr>
      <w:r w:rsidRPr="00EB5F9A">
        <w:rPr>
          <w:rFonts w:ascii="Times New Roman" w:hAnsi="Times New Roman"/>
          <w:b/>
          <w:bCs/>
          <w:i/>
          <w:sz w:val="24"/>
          <w:szCs w:val="24"/>
        </w:rPr>
        <w:t>Основные понятия:</w:t>
      </w:r>
      <w:r w:rsidRPr="00EB5F9A">
        <w:rPr>
          <w:rFonts w:ascii="Times New Roman" w:hAnsi="Times New Roman"/>
          <w:bCs/>
          <w:sz w:val="24"/>
          <w:szCs w:val="24"/>
        </w:rPr>
        <w:t xml:space="preserve"> </w:t>
      </w:r>
      <w:proofErr w:type="gramStart"/>
      <w:r w:rsidRPr="00EB5F9A">
        <w:rPr>
          <w:rFonts w:ascii="Times New Roman" w:hAnsi="Times New Roman"/>
          <w:sz w:val="24"/>
          <w:szCs w:val="24"/>
        </w:rPr>
        <w:t xml:space="preserve">Солнечная система, эллипсоид, природные циклы и ритмы, глобус,  экватор, полюс, меридиан, параллель, географическая широта, географическая долгота, географические координаты. </w:t>
      </w:r>
      <w:proofErr w:type="gramEnd"/>
    </w:p>
    <w:p w:rsidR="00EB5F9A" w:rsidRPr="00EB5F9A" w:rsidRDefault="00EB5F9A" w:rsidP="00EB5F9A">
      <w:pPr>
        <w:pStyle w:val="a6"/>
        <w:rPr>
          <w:rFonts w:ascii="Times New Roman" w:hAnsi="Times New Roman"/>
          <w:sz w:val="24"/>
          <w:szCs w:val="24"/>
        </w:rPr>
      </w:pPr>
      <w:r w:rsidRPr="00EB5F9A">
        <w:rPr>
          <w:rFonts w:ascii="Times New Roman" w:hAnsi="Times New Roman"/>
          <w:b/>
          <w:bCs/>
          <w:i/>
          <w:sz w:val="24"/>
          <w:szCs w:val="24"/>
        </w:rPr>
        <w:t>Персоналии:</w:t>
      </w:r>
      <w:r w:rsidRPr="00EB5F9A">
        <w:rPr>
          <w:rFonts w:ascii="Times New Roman" w:hAnsi="Times New Roman"/>
          <w:bCs/>
          <w:sz w:val="24"/>
          <w:szCs w:val="24"/>
        </w:rPr>
        <w:t xml:space="preserve"> </w:t>
      </w:r>
      <w:r w:rsidRPr="00EB5F9A">
        <w:rPr>
          <w:rFonts w:ascii="Times New Roman" w:hAnsi="Times New Roman"/>
          <w:sz w:val="24"/>
          <w:szCs w:val="24"/>
        </w:rPr>
        <w:t xml:space="preserve">Клайд </w:t>
      </w:r>
      <w:proofErr w:type="spellStart"/>
      <w:r w:rsidRPr="00EB5F9A">
        <w:rPr>
          <w:rFonts w:ascii="Times New Roman" w:hAnsi="Times New Roman"/>
          <w:sz w:val="24"/>
          <w:szCs w:val="24"/>
        </w:rPr>
        <w:t>Томбо</w:t>
      </w:r>
      <w:proofErr w:type="spellEnd"/>
      <w:r w:rsidRPr="00EB5F9A">
        <w:rPr>
          <w:rFonts w:ascii="Times New Roman" w:hAnsi="Times New Roman"/>
          <w:sz w:val="24"/>
          <w:szCs w:val="24"/>
        </w:rPr>
        <w:t>.</w:t>
      </w:r>
    </w:p>
    <w:p w:rsidR="00EB5F9A" w:rsidRPr="00EB5F9A" w:rsidRDefault="00EB5F9A" w:rsidP="00EB5F9A">
      <w:pPr>
        <w:pStyle w:val="a6"/>
        <w:rPr>
          <w:rFonts w:ascii="Times New Roman" w:hAnsi="Times New Roman"/>
          <w:bCs/>
          <w:iCs/>
          <w:sz w:val="24"/>
          <w:szCs w:val="24"/>
        </w:rPr>
      </w:pPr>
      <w:r w:rsidRPr="00EB5F9A">
        <w:rPr>
          <w:rFonts w:ascii="Times New Roman" w:hAnsi="Times New Roman"/>
          <w:b/>
          <w:bCs/>
          <w:i/>
          <w:iCs/>
          <w:sz w:val="24"/>
          <w:szCs w:val="24"/>
        </w:rPr>
        <w:t>Практическая работа:</w:t>
      </w:r>
      <w:r w:rsidRPr="00EB5F9A">
        <w:rPr>
          <w:rFonts w:ascii="Times New Roman" w:hAnsi="Times New Roman"/>
          <w:bCs/>
          <w:iCs/>
          <w:sz w:val="24"/>
          <w:szCs w:val="24"/>
        </w:rPr>
        <w:t xml:space="preserve">  1. </w:t>
      </w:r>
      <w:r w:rsidRPr="00EB5F9A">
        <w:rPr>
          <w:rFonts w:ascii="Times New Roman" w:hAnsi="Times New Roman"/>
          <w:b/>
          <w:bCs/>
          <w:i/>
          <w:iCs/>
          <w:sz w:val="24"/>
          <w:szCs w:val="24"/>
        </w:rPr>
        <w:t xml:space="preserve">Земля – планета Солнечной системы. </w:t>
      </w:r>
      <w:r w:rsidRPr="00EB5F9A">
        <w:rPr>
          <w:rFonts w:ascii="Times New Roman" w:hAnsi="Times New Roman"/>
          <w:bCs/>
          <w:iCs/>
          <w:sz w:val="24"/>
          <w:szCs w:val="24"/>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EB5F9A" w:rsidRPr="00EB5F9A" w:rsidRDefault="00EB5F9A" w:rsidP="00EB5F9A">
      <w:pPr>
        <w:pStyle w:val="a6"/>
        <w:rPr>
          <w:rFonts w:ascii="Times New Roman" w:hAnsi="Times New Roman"/>
          <w:bCs/>
          <w:iCs/>
          <w:sz w:val="24"/>
          <w:szCs w:val="24"/>
        </w:rPr>
      </w:pPr>
    </w:p>
    <w:p w:rsidR="00EB5F9A" w:rsidRPr="00EB5F9A" w:rsidRDefault="00EB5F9A" w:rsidP="00EB5F9A">
      <w:pPr>
        <w:pStyle w:val="a6"/>
        <w:rPr>
          <w:rFonts w:ascii="Times New Roman" w:hAnsi="Times New Roman"/>
          <w:bCs/>
          <w:sz w:val="24"/>
          <w:szCs w:val="24"/>
        </w:rPr>
      </w:pPr>
    </w:p>
    <w:p w:rsidR="00EB5F9A" w:rsidRPr="00EB5F9A" w:rsidRDefault="00EB5F9A" w:rsidP="00EB5F9A">
      <w:pPr>
        <w:pStyle w:val="a6"/>
        <w:rPr>
          <w:rFonts w:ascii="Times New Roman" w:hAnsi="Times New Roman"/>
          <w:b/>
          <w:bCs/>
          <w:sz w:val="24"/>
          <w:szCs w:val="24"/>
        </w:rPr>
      </w:pPr>
      <w:r w:rsidRPr="00EB5F9A">
        <w:rPr>
          <w:rFonts w:ascii="Times New Roman" w:hAnsi="Times New Roman"/>
          <w:b/>
          <w:bCs/>
          <w:sz w:val="24"/>
          <w:szCs w:val="24"/>
        </w:rPr>
        <w:t xml:space="preserve">Тема 2. Способы изображения земной поверхности </w:t>
      </w:r>
    </w:p>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lastRenderedPageBreak/>
        <w:t xml:space="preserve">Способы изображения местности. Ориентирование на местности, определение направлений. Азимут. Способы определения расстояний на местности, их изображение. Масштаб. Условные знаки: значки, качественный фон, изолинии и ареалы. Абсолютная и относительная высота. Изображение рельефа: изолинии, </w:t>
      </w:r>
      <w:proofErr w:type="spellStart"/>
      <w:r w:rsidRPr="00EB5F9A">
        <w:rPr>
          <w:rFonts w:ascii="Times New Roman" w:hAnsi="Times New Roman"/>
          <w:sz w:val="24"/>
          <w:szCs w:val="24"/>
        </w:rPr>
        <w:t>бергштрихи</w:t>
      </w:r>
      <w:proofErr w:type="spellEnd"/>
      <w:r w:rsidRPr="00EB5F9A">
        <w:rPr>
          <w:rFonts w:ascii="Times New Roman" w:hAnsi="Times New Roman"/>
          <w:sz w:val="24"/>
          <w:szCs w:val="24"/>
        </w:rPr>
        <w:t>, послойная окраска. Понятие о географической карте, различие карт по масштабу. Шкала высот и глубин. Географические координаты. Понятие о плане местности. Составление простейших планов местности. Значение планов и ка</w:t>
      </w:r>
      <w:proofErr w:type="gramStart"/>
      <w:r w:rsidRPr="00EB5F9A">
        <w:rPr>
          <w:rFonts w:ascii="Times New Roman" w:hAnsi="Times New Roman"/>
          <w:sz w:val="24"/>
          <w:szCs w:val="24"/>
        </w:rPr>
        <w:t>рт в пр</w:t>
      </w:r>
      <w:proofErr w:type="gramEnd"/>
      <w:r w:rsidRPr="00EB5F9A">
        <w:rPr>
          <w:rFonts w:ascii="Times New Roman" w:hAnsi="Times New Roman"/>
          <w:sz w:val="24"/>
          <w:szCs w:val="24"/>
        </w:rPr>
        <w:t>актической деятельности человека.</w:t>
      </w:r>
    </w:p>
    <w:p w:rsidR="00EB5F9A" w:rsidRPr="00EB5F9A" w:rsidRDefault="00EB5F9A" w:rsidP="00EB5F9A">
      <w:pPr>
        <w:pStyle w:val="a6"/>
        <w:rPr>
          <w:rFonts w:ascii="Times New Roman" w:hAnsi="Times New Roman"/>
          <w:bCs/>
          <w:sz w:val="24"/>
          <w:szCs w:val="24"/>
        </w:rPr>
      </w:pPr>
    </w:p>
    <w:p w:rsidR="00EB5F9A" w:rsidRPr="00EB5F9A" w:rsidRDefault="00EB5F9A" w:rsidP="00EB5F9A">
      <w:pPr>
        <w:pStyle w:val="a6"/>
        <w:rPr>
          <w:rFonts w:ascii="Times New Roman" w:hAnsi="Times New Roman"/>
          <w:sz w:val="24"/>
          <w:szCs w:val="24"/>
        </w:rPr>
      </w:pPr>
      <w:proofErr w:type="gramStart"/>
      <w:r w:rsidRPr="00EB5F9A">
        <w:rPr>
          <w:rFonts w:ascii="Times New Roman" w:hAnsi="Times New Roman"/>
          <w:b/>
          <w:bCs/>
          <w:i/>
          <w:sz w:val="24"/>
          <w:szCs w:val="24"/>
        </w:rPr>
        <w:t>Основные понятия:</w:t>
      </w:r>
      <w:r w:rsidRPr="00EB5F9A">
        <w:rPr>
          <w:rFonts w:ascii="Times New Roman" w:hAnsi="Times New Roman"/>
          <w:bCs/>
          <w:sz w:val="24"/>
          <w:szCs w:val="24"/>
        </w:rPr>
        <w:t xml:space="preserve"> </w:t>
      </w:r>
      <w:r w:rsidRPr="00EB5F9A">
        <w:rPr>
          <w:rFonts w:ascii="Times New Roman" w:hAnsi="Times New Roman"/>
          <w:sz w:val="24"/>
          <w:szCs w:val="24"/>
        </w:rPr>
        <w:t>географическая карта, план местности, стороны света, румбы, масштаб, легенда карты, горизонтали, условные знаки.</w:t>
      </w:r>
      <w:proofErr w:type="gramEnd"/>
    </w:p>
    <w:p w:rsidR="00EB5F9A" w:rsidRPr="00EB5F9A" w:rsidRDefault="00EB5F9A" w:rsidP="00EB5F9A">
      <w:pPr>
        <w:pStyle w:val="a6"/>
        <w:rPr>
          <w:rFonts w:ascii="Times New Roman" w:hAnsi="Times New Roman"/>
          <w:b/>
          <w:bCs/>
          <w:i/>
          <w:iCs/>
          <w:sz w:val="24"/>
          <w:szCs w:val="24"/>
        </w:rPr>
      </w:pPr>
    </w:p>
    <w:p w:rsidR="00EB5F9A" w:rsidRPr="00EB5F9A" w:rsidRDefault="00EB5F9A" w:rsidP="00EB5F9A">
      <w:pPr>
        <w:pStyle w:val="a6"/>
        <w:rPr>
          <w:rFonts w:ascii="Times New Roman" w:hAnsi="Times New Roman"/>
          <w:iCs/>
          <w:sz w:val="24"/>
          <w:szCs w:val="24"/>
        </w:rPr>
      </w:pPr>
      <w:r w:rsidRPr="00EB5F9A">
        <w:rPr>
          <w:rFonts w:ascii="Times New Roman" w:hAnsi="Times New Roman"/>
          <w:b/>
          <w:bCs/>
          <w:i/>
          <w:iCs/>
          <w:sz w:val="24"/>
          <w:szCs w:val="24"/>
        </w:rPr>
        <w:t>Практические работы:</w:t>
      </w:r>
      <w:r w:rsidRPr="00EB5F9A">
        <w:rPr>
          <w:rFonts w:ascii="Times New Roman" w:hAnsi="Times New Roman"/>
          <w:bCs/>
          <w:iCs/>
          <w:sz w:val="24"/>
          <w:szCs w:val="24"/>
        </w:rPr>
        <w:t xml:space="preserve"> 1. </w:t>
      </w:r>
      <w:r w:rsidRPr="00EB5F9A">
        <w:rPr>
          <w:rFonts w:ascii="Times New Roman" w:hAnsi="Times New Roman"/>
          <w:b/>
          <w:bCs/>
          <w:i/>
          <w:iCs/>
          <w:sz w:val="24"/>
          <w:szCs w:val="24"/>
        </w:rPr>
        <w:t xml:space="preserve">Определение направлений на местности по компасу, местным признакам, Солнцу, звездам: ориентирование. 2. Определение расстояний на местности, построение простейшего плана местности. 3. Географический диктант: условные знаки плана. 4. </w:t>
      </w:r>
      <w:r w:rsidRPr="00EB5F9A">
        <w:rPr>
          <w:rFonts w:ascii="Times New Roman" w:hAnsi="Times New Roman"/>
          <w:bCs/>
          <w:iCs/>
          <w:sz w:val="24"/>
          <w:szCs w:val="24"/>
        </w:rPr>
        <w:t>Ориентирование по карте: чтение карт, дешифрование космических и аэрофотоснимков,</w:t>
      </w:r>
      <w:r w:rsidRPr="00EB5F9A">
        <w:rPr>
          <w:rFonts w:ascii="Times New Roman" w:hAnsi="Times New Roman"/>
          <w:b/>
          <w:bCs/>
          <w:i/>
          <w:iCs/>
          <w:sz w:val="24"/>
          <w:szCs w:val="24"/>
        </w:rPr>
        <w:t xml:space="preserve"> в том числе Тульской области. 5. Определение направлений, расстояний, географических координат на карте полушарий и карте Тульской области</w:t>
      </w:r>
    </w:p>
    <w:p w:rsidR="00EB5F9A" w:rsidRPr="00EB5F9A" w:rsidRDefault="00EB5F9A" w:rsidP="00EB5F9A">
      <w:pPr>
        <w:pStyle w:val="a6"/>
        <w:rPr>
          <w:rFonts w:ascii="Times New Roman" w:hAnsi="Times New Roman"/>
          <w:b/>
          <w:bCs/>
          <w:iCs/>
          <w:sz w:val="24"/>
          <w:szCs w:val="24"/>
        </w:rPr>
      </w:pPr>
    </w:p>
    <w:p w:rsidR="00EB5F9A" w:rsidRPr="00EB5F9A" w:rsidRDefault="00EB5F9A" w:rsidP="00EB5F9A">
      <w:pPr>
        <w:pStyle w:val="a6"/>
        <w:rPr>
          <w:rFonts w:ascii="Times New Roman" w:hAnsi="Times New Roman"/>
          <w:b/>
          <w:bCs/>
          <w:iCs/>
          <w:sz w:val="24"/>
          <w:szCs w:val="24"/>
        </w:rPr>
      </w:pPr>
      <w:r w:rsidRPr="00EB5F9A">
        <w:rPr>
          <w:rFonts w:ascii="Times New Roman" w:hAnsi="Times New Roman"/>
          <w:b/>
          <w:bCs/>
          <w:iCs/>
          <w:sz w:val="24"/>
          <w:szCs w:val="24"/>
        </w:rPr>
        <w:t xml:space="preserve">Тема 3. Литосфера </w:t>
      </w:r>
    </w:p>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 xml:space="preserve">Внутреннее строение Земного шара: ядро, мантия, литосфера, земная кора. Земная кора – верхняя часть литосферы. Материковая и океаническая земная кора. Способы изучения земных недр. Горные породы, слагающие земную кору: магматические, осадочные и метаморфические.  Полезные ископаемые, основные принципы их размещения. Внутренние процессы, изменяющие поверхность Земли. Виды движения земной коры. Землетрясения и вулканизм. </w:t>
      </w:r>
    </w:p>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Основные формы рельефа суши: горы и равнины, их различие по высоте. Внешние силы, изменяющие поверхность Земли: выветривание, деятельность текучих вод, деятельность подземных вод,  ветра, льда, деятельность человека. Рельеф дна Мирового океана. Особенности жизни, быта и хозяйственной деятельности людей в горах и на равнинах. Природные памятники литосферы.</w:t>
      </w:r>
    </w:p>
    <w:p w:rsidR="00EB5F9A" w:rsidRPr="00EB5F9A" w:rsidRDefault="00EB5F9A" w:rsidP="00EB5F9A">
      <w:pPr>
        <w:pStyle w:val="a6"/>
        <w:rPr>
          <w:rFonts w:ascii="Times New Roman" w:hAnsi="Times New Roman"/>
          <w:sz w:val="24"/>
          <w:szCs w:val="24"/>
        </w:rPr>
      </w:pPr>
    </w:p>
    <w:p w:rsidR="00EB5F9A" w:rsidRPr="00EB5F9A" w:rsidRDefault="00EB5F9A" w:rsidP="00EB5F9A">
      <w:pPr>
        <w:pStyle w:val="a6"/>
        <w:rPr>
          <w:rFonts w:ascii="Times New Roman" w:hAnsi="Times New Roman"/>
          <w:bCs/>
          <w:sz w:val="24"/>
          <w:szCs w:val="24"/>
        </w:rPr>
      </w:pPr>
      <w:proofErr w:type="gramStart"/>
      <w:r w:rsidRPr="00EB5F9A">
        <w:rPr>
          <w:rFonts w:ascii="Times New Roman" w:hAnsi="Times New Roman"/>
          <w:b/>
          <w:bCs/>
          <w:i/>
          <w:sz w:val="24"/>
          <w:szCs w:val="24"/>
        </w:rPr>
        <w:t>Основные понятия:</w:t>
      </w:r>
      <w:r w:rsidRPr="00EB5F9A">
        <w:rPr>
          <w:rFonts w:ascii="Times New Roman" w:hAnsi="Times New Roman"/>
          <w:bCs/>
          <w:sz w:val="24"/>
          <w:szCs w:val="24"/>
        </w:rPr>
        <w:t xml:space="preserve"> </w:t>
      </w:r>
      <w:r w:rsidRPr="00EB5F9A">
        <w:rPr>
          <w:rFonts w:ascii="Times New Roman" w:hAnsi="Times New Roman"/>
          <w:sz w:val="24"/>
          <w:szCs w:val="24"/>
        </w:rPr>
        <w:t>земное ядро, мантия (нижняя, средняя и верхняя), земная кора, литосфера, горные породы (магматические, осадочные, химические, биологические,  метаморфические).</w:t>
      </w:r>
      <w:proofErr w:type="gramEnd"/>
      <w:r w:rsidRPr="00EB5F9A">
        <w:rPr>
          <w:rFonts w:ascii="Times New Roman" w:hAnsi="Times New Roman"/>
          <w:sz w:val="24"/>
          <w:szCs w:val="24"/>
        </w:rPr>
        <w:t xml:space="preserve"> Землетрясения, сейсмология, эпицентр, движения земной коры, вулкан и его составные </w:t>
      </w:r>
      <w:r w:rsidRPr="00EB5F9A">
        <w:rPr>
          <w:rFonts w:ascii="Times New Roman" w:hAnsi="Times New Roman"/>
          <w:sz w:val="24"/>
          <w:szCs w:val="24"/>
        </w:rPr>
        <w:lastRenderedPageBreak/>
        <w:t>части, полезные ископаемые (осадочные и магматические). Рельеф, горы, равнины, выветривание, внешние и внутренние силы, формирующие рельеф, техногенные процессы.</w:t>
      </w:r>
    </w:p>
    <w:p w:rsidR="00EB5F9A" w:rsidRPr="00EB5F9A" w:rsidRDefault="00EB5F9A" w:rsidP="00EB5F9A">
      <w:pPr>
        <w:pStyle w:val="a6"/>
        <w:rPr>
          <w:rFonts w:ascii="Times New Roman" w:hAnsi="Times New Roman"/>
          <w:b/>
          <w:bCs/>
          <w:i/>
          <w:sz w:val="24"/>
          <w:szCs w:val="24"/>
        </w:rPr>
      </w:pPr>
    </w:p>
    <w:p w:rsidR="00EB5F9A" w:rsidRPr="00EB5F9A" w:rsidRDefault="00EB5F9A" w:rsidP="00EB5F9A">
      <w:pPr>
        <w:pStyle w:val="a6"/>
        <w:rPr>
          <w:rFonts w:ascii="Times New Roman" w:hAnsi="Times New Roman"/>
          <w:bCs/>
          <w:sz w:val="24"/>
          <w:szCs w:val="24"/>
        </w:rPr>
      </w:pPr>
      <w:r w:rsidRPr="00EB5F9A">
        <w:rPr>
          <w:rFonts w:ascii="Times New Roman" w:hAnsi="Times New Roman"/>
          <w:b/>
          <w:bCs/>
          <w:i/>
          <w:sz w:val="24"/>
          <w:szCs w:val="24"/>
        </w:rPr>
        <w:t>Практические работы</w:t>
      </w:r>
      <w:r w:rsidRPr="00EB5F9A">
        <w:rPr>
          <w:rFonts w:ascii="Times New Roman" w:hAnsi="Times New Roman"/>
          <w:b/>
          <w:i/>
          <w:sz w:val="24"/>
          <w:szCs w:val="24"/>
        </w:rPr>
        <w:t>:</w:t>
      </w:r>
      <w:r w:rsidRPr="00EB5F9A">
        <w:rPr>
          <w:rFonts w:ascii="Times New Roman" w:hAnsi="Times New Roman"/>
          <w:sz w:val="24"/>
          <w:szCs w:val="24"/>
        </w:rPr>
        <w:t xml:space="preserve"> 1. </w:t>
      </w:r>
      <w:r w:rsidRPr="00EB5F9A">
        <w:rPr>
          <w:rFonts w:ascii="Times New Roman" w:hAnsi="Times New Roman"/>
          <w:b/>
          <w:i/>
          <w:sz w:val="24"/>
          <w:szCs w:val="24"/>
        </w:rPr>
        <w:t>Изучение свойств минералов, горных пород и полезных ископаемых</w:t>
      </w:r>
      <w:r w:rsidRPr="00EB5F9A">
        <w:rPr>
          <w:rFonts w:ascii="Times New Roman" w:hAnsi="Times New Roman"/>
          <w:sz w:val="24"/>
          <w:szCs w:val="24"/>
        </w:rPr>
        <w:t xml:space="preserve">, в том числе Тульской области. 2. </w:t>
      </w:r>
      <w:r w:rsidRPr="00EB5F9A">
        <w:rPr>
          <w:rFonts w:ascii="Times New Roman" w:hAnsi="Times New Roman"/>
          <w:b/>
          <w:i/>
          <w:sz w:val="24"/>
          <w:szCs w:val="24"/>
        </w:rPr>
        <w:t>Наблюдение за объектами литосферы, описание на местности и по карте</w:t>
      </w:r>
      <w:r w:rsidRPr="00EB5F9A">
        <w:rPr>
          <w:rFonts w:ascii="Times New Roman" w:hAnsi="Times New Roman"/>
          <w:i/>
          <w:sz w:val="24"/>
          <w:szCs w:val="24"/>
        </w:rPr>
        <w:t>.</w:t>
      </w:r>
      <w:r w:rsidRPr="00EB5F9A">
        <w:rPr>
          <w:rFonts w:ascii="Times New Roman" w:hAnsi="Times New Roman"/>
          <w:sz w:val="24"/>
          <w:szCs w:val="24"/>
        </w:rPr>
        <w:t xml:space="preserve"> Описание по карте рельефа Тульской области, определение максимальных высот. 3. Обозначение на контурной карте крупнейших равнин, гор, вулканов, сейсмических зон. Определение по физической карте географического положения, протяженности, средних и максимальных высот одной из равнин и горных систем</w:t>
      </w:r>
    </w:p>
    <w:p w:rsidR="00EB5F9A" w:rsidRPr="00EB5F9A" w:rsidRDefault="00EB5F9A" w:rsidP="00EB5F9A">
      <w:pPr>
        <w:pStyle w:val="a6"/>
        <w:rPr>
          <w:rFonts w:ascii="Times New Roman" w:hAnsi="Times New Roman"/>
          <w:bCs/>
          <w:sz w:val="24"/>
          <w:szCs w:val="24"/>
        </w:rPr>
      </w:pPr>
    </w:p>
    <w:p w:rsidR="00EB5F9A" w:rsidRPr="00EB5F9A" w:rsidRDefault="00EB5F9A" w:rsidP="00EB5F9A">
      <w:pPr>
        <w:pStyle w:val="a6"/>
        <w:rPr>
          <w:rFonts w:ascii="Times New Roman" w:hAnsi="Times New Roman"/>
          <w:b/>
          <w:bCs/>
          <w:iCs/>
          <w:sz w:val="24"/>
          <w:szCs w:val="24"/>
        </w:rPr>
      </w:pPr>
      <w:r w:rsidRPr="00EB5F9A">
        <w:rPr>
          <w:rFonts w:ascii="Times New Roman" w:hAnsi="Times New Roman"/>
          <w:b/>
          <w:bCs/>
          <w:iCs/>
          <w:sz w:val="24"/>
          <w:szCs w:val="24"/>
        </w:rPr>
        <w:t xml:space="preserve">Тема 4. Атмосфера </w:t>
      </w:r>
    </w:p>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 xml:space="preserve">Атмосфера: ее состав, строение и значение. Нагревание земной поверхности и воздуха. Температура воздуха. Особенности суточного хода температуры воздуха в зависимости от высоты солнца над горизонтом. Атмосферное давление. Ветер и причины его возникновения. Бриз. Влажность воздуха. Туман. Облака. Атмосферные осадки. Погода, причины ее изменения, предсказание погоды. </w:t>
      </w:r>
    </w:p>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 xml:space="preserve"> Климат и климатообразующие факторы. Зависимость климата от географической широты и высоты местности над уровнем моря Адаптация человека к  климатическим условиям. </w:t>
      </w:r>
    </w:p>
    <w:p w:rsidR="00EB5F9A" w:rsidRPr="00EB5F9A" w:rsidRDefault="00EB5F9A" w:rsidP="00EB5F9A">
      <w:pPr>
        <w:pStyle w:val="a6"/>
        <w:rPr>
          <w:rFonts w:ascii="Times New Roman" w:hAnsi="Times New Roman"/>
          <w:bCs/>
          <w:sz w:val="24"/>
          <w:szCs w:val="24"/>
        </w:rPr>
      </w:pPr>
    </w:p>
    <w:p w:rsidR="00EB5F9A" w:rsidRPr="00EB5F9A" w:rsidRDefault="00EB5F9A" w:rsidP="00EB5F9A">
      <w:pPr>
        <w:pStyle w:val="a6"/>
        <w:rPr>
          <w:rFonts w:ascii="Times New Roman" w:hAnsi="Times New Roman"/>
          <w:sz w:val="24"/>
          <w:szCs w:val="24"/>
        </w:rPr>
      </w:pPr>
      <w:proofErr w:type="gramStart"/>
      <w:r w:rsidRPr="00EB5F9A">
        <w:rPr>
          <w:rFonts w:ascii="Times New Roman" w:hAnsi="Times New Roman"/>
          <w:b/>
          <w:bCs/>
          <w:i/>
          <w:sz w:val="24"/>
          <w:szCs w:val="24"/>
        </w:rPr>
        <w:t>Основные понятия:</w:t>
      </w:r>
      <w:r w:rsidRPr="00EB5F9A">
        <w:rPr>
          <w:rFonts w:ascii="Times New Roman" w:hAnsi="Times New Roman"/>
          <w:bCs/>
          <w:sz w:val="24"/>
          <w:szCs w:val="24"/>
        </w:rPr>
        <w:t xml:space="preserve"> </w:t>
      </w:r>
      <w:r w:rsidRPr="00EB5F9A">
        <w:rPr>
          <w:rFonts w:ascii="Times New Roman" w:hAnsi="Times New Roman"/>
          <w:sz w:val="24"/>
          <w:szCs w:val="24"/>
        </w:rPr>
        <w:t>атмосфера,</w:t>
      </w:r>
      <w:r w:rsidRPr="00EB5F9A">
        <w:rPr>
          <w:rFonts w:ascii="Times New Roman" w:hAnsi="Times New Roman"/>
          <w:bCs/>
          <w:sz w:val="24"/>
          <w:szCs w:val="24"/>
        </w:rPr>
        <w:t xml:space="preserve"> </w:t>
      </w:r>
      <w:r w:rsidRPr="00EB5F9A">
        <w:rPr>
          <w:rFonts w:ascii="Times New Roman" w:hAnsi="Times New Roman"/>
          <w:sz w:val="24"/>
          <w:szCs w:val="24"/>
        </w:rPr>
        <w:t>тропосфера, стратосфера, верхние слои атмосферы, тепловые пояса, атмосферное давление, ветер, конденсация водяного пара, атмосферные осадки, погода, воздушные массы, климат.</w:t>
      </w:r>
      <w:proofErr w:type="gramEnd"/>
    </w:p>
    <w:p w:rsidR="00EB5F9A" w:rsidRPr="00EB5F9A" w:rsidRDefault="00EB5F9A" w:rsidP="00EB5F9A">
      <w:pPr>
        <w:pStyle w:val="a6"/>
        <w:rPr>
          <w:rFonts w:ascii="Times New Roman" w:hAnsi="Times New Roman"/>
          <w:b/>
          <w:bCs/>
          <w:i/>
          <w:sz w:val="24"/>
          <w:szCs w:val="24"/>
        </w:rPr>
      </w:pPr>
    </w:p>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 xml:space="preserve">Практические работы: 1. </w:t>
      </w:r>
      <w:r w:rsidRPr="00EB5F9A">
        <w:rPr>
          <w:rFonts w:ascii="Times New Roman" w:hAnsi="Times New Roman"/>
          <w:b/>
          <w:i/>
          <w:sz w:val="24"/>
          <w:szCs w:val="24"/>
        </w:rPr>
        <w:t>Наблюдение за объектами гидросферы, их описание на местности и по карте. Оценка обеспеченности водными ресурсами разных регионов Земли.</w:t>
      </w:r>
      <w:r w:rsidRPr="00EB5F9A">
        <w:rPr>
          <w:rFonts w:ascii="Times New Roman" w:hAnsi="Times New Roman"/>
          <w:sz w:val="24"/>
          <w:szCs w:val="24"/>
        </w:rPr>
        <w:t xml:space="preserve"> Описание на местности ближайшего водного объекта. 2. </w:t>
      </w:r>
      <w:r w:rsidRPr="00EB5F9A">
        <w:rPr>
          <w:rFonts w:ascii="Times New Roman" w:hAnsi="Times New Roman"/>
          <w:b/>
          <w:i/>
          <w:sz w:val="24"/>
          <w:szCs w:val="24"/>
        </w:rPr>
        <w:t xml:space="preserve">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w:t>
      </w:r>
      <w:proofErr w:type="spellStart"/>
      <w:r w:rsidRPr="00EB5F9A">
        <w:rPr>
          <w:rFonts w:ascii="Times New Roman" w:hAnsi="Times New Roman"/>
          <w:b/>
          <w:i/>
          <w:sz w:val="24"/>
          <w:szCs w:val="24"/>
        </w:rPr>
        <w:t>осадкомера</w:t>
      </w:r>
      <w:proofErr w:type="spellEnd"/>
      <w:r w:rsidRPr="00EB5F9A">
        <w:rPr>
          <w:rFonts w:ascii="Times New Roman" w:hAnsi="Times New Roman"/>
          <w:b/>
          <w:i/>
          <w:sz w:val="24"/>
          <w:szCs w:val="24"/>
        </w:rPr>
        <w:t>.</w:t>
      </w:r>
      <w:r w:rsidRPr="00EB5F9A">
        <w:rPr>
          <w:rFonts w:ascii="Times New Roman" w:hAnsi="Times New Roman"/>
          <w:sz w:val="24"/>
          <w:szCs w:val="24"/>
        </w:rPr>
        <w:t xml:space="preserve"> Построение графика месячного хода температуры воздуха в Тульской области. 3. Построение розы ветров, диаграммы облачности для Тульской области. 4. </w:t>
      </w:r>
      <w:r w:rsidRPr="00EB5F9A">
        <w:rPr>
          <w:rFonts w:ascii="Times New Roman" w:hAnsi="Times New Roman"/>
          <w:b/>
          <w:i/>
          <w:sz w:val="24"/>
          <w:szCs w:val="24"/>
        </w:rPr>
        <w:t>Выявление зависимости температуры воздуха и давления от высоты.</w:t>
      </w:r>
      <w:r w:rsidRPr="00EB5F9A">
        <w:rPr>
          <w:rFonts w:ascii="Times New Roman" w:hAnsi="Times New Roman"/>
          <w:sz w:val="24"/>
          <w:szCs w:val="24"/>
        </w:rPr>
        <w:t xml:space="preserve"> Решение задач на определение изменений температуры и давления воздуха с высотой. 5. Решение задач на определение влажности </w:t>
      </w:r>
      <w:r w:rsidRPr="00EB5F9A">
        <w:rPr>
          <w:rFonts w:ascii="Times New Roman" w:hAnsi="Times New Roman"/>
          <w:sz w:val="24"/>
          <w:szCs w:val="24"/>
        </w:rPr>
        <w:lastRenderedPageBreak/>
        <w:t xml:space="preserve">воздуха. 6. </w:t>
      </w:r>
      <w:r w:rsidRPr="00EB5F9A">
        <w:rPr>
          <w:rFonts w:ascii="Times New Roman" w:hAnsi="Times New Roman"/>
          <w:b/>
          <w:i/>
          <w:sz w:val="24"/>
          <w:szCs w:val="24"/>
        </w:rPr>
        <w:t>Чтение климатических и синоптических карт для характеристики погоды и климата</w:t>
      </w:r>
      <w:r w:rsidRPr="00EB5F9A">
        <w:rPr>
          <w:rFonts w:ascii="Times New Roman" w:hAnsi="Times New Roman"/>
          <w:b/>
          <w:sz w:val="24"/>
          <w:szCs w:val="24"/>
        </w:rPr>
        <w:t xml:space="preserve"> </w:t>
      </w:r>
      <w:r w:rsidRPr="00EB5F9A">
        <w:rPr>
          <w:rFonts w:ascii="Times New Roman" w:hAnsi="Times New Roman"/>
          <w:sz w:val="24"/>
          <w:szCs w:val="24"/>
        </w:rPr>
        <w:t>Тульской области.</w:t>
      </w:r>
    </w:p>
    <w:p w:rsidR="00EB5F9A" w:rsidRPr="00EB5F9A" w:rsidRDefault="00EB5F9A" w:rsidP="00EB5F9A">
      <w:pPr>
        <w:pStyle w:val="a6"/>
        <w:rPr>
          <w:rFonts w:ascii="Times New Roman" w:hAnsi="Times New Roman"/>
          <w:sz w:val="24"/>
          <w:szCs w:val="24"/>
        </w:rPr>
      </w:pPr>
    </w:p>
    <w:p w:rsidR="00EB5F9A" w:rsidRPr="00EB5F9A" w:rsidRDefault="00EB5F9A" w:rsidP="00EB5F9A">
      <w:pPr>
        <w:pStyle w:val="a6"/>
        <w:rPr>
          <w:rFonts w:ascii="Times New Roman" w:hAnsi="Times New Roman"/>
          <w:sz w:val="24"/>
          <w:szCs w:val="24"/>
        </w:rPr>
      </w:pPr>
    </w:p>
    <w:p w:rsidR="00EB5F9A" w:rsidRPr="00EB5F9A" w:rsidRDefault="00EB5F9A" w:rsidP="00EB5F9A">
      <w:pPr>
        <w:pStyle w:val="a6"/>
        <w:rPr>
          <w:rFonts w:ascii="Times New Roman" w:hAnsi="Times New Roman"/>
          <w:b/>
          <w:bCs/>
          <w:iCs/>
          <w:sz w:val="24"/>
          <w:szCs w:val="24"/>
        </w:rPr>
      </w:pPr>
      <w:r w:rsidRPr="00EB5F9A">
        <w:rPr>
          <w:rFonts w:ascii="Times New Roman" w:hAnsi="Times New Roman"/>
          <w:b/>
          <w:bCs/>
          <w:iCs/>
          <w:sz w:val="24"/>
          <w:szCs w:val="24"/>
        </w:rPr>
        <w:t xml:space="preserve">Тема 5. Гидросфера </w:t>
      </w:r>
    </w:p>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Гидросфера и ее состав. Мировой круговорот воды. Значение гидросферы. Мировой океан и его части. Моря, заливы, проливы. Виды морей: окраинные, внутренние и межостровные. Движения воды в океане. Течения. Взаимо</w:t>
      </w:r>
      <w:r w:rsidRPr="00EB5F9A">
        <w:rPr>
          <w:rFonts w:ascii="Times New Roman" w:hAnsi="Times New Roman"/>
          <w:sz w:val="24"/>
          <w:szCs w:val="24"/>
        </w:rPr>
        <w:softHyphen/>
        <w:t xml:space="preserve">действие океана с атмосферой и сушей. </w:t>
      </w:r>
    </w:p>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Воды суши. Подземные воды (грунтовые, межпластовые, артезианские), их происхождение</w:t>
      </w:r>
      <w:proofErr w:type="gramStart"/>
      <w:r w:rsidRPr="00EB5F9A">
        <w:rPr>
          <w:rFonts w:ascii="Times New Roman" w:hAnsi="Times New Roman"/>
          <w:sz w:val="24"/>
          <w:szCs w:val="24"/>
        </w:rPr>
        <w:t xml:space="preserve"> ,</w:t>
      </w:r>
      <w:proofErr w:type="gramEnd"/>
      <w:r w:rsidRPr="00EB5F9A">
        <w:rPr>
          <w:rFonts w:ascii="Times New Roman" w:hAnsi="Times New Roman"/>
          <w:sz w:val="24"/>
          <w:szCs w:val="24"/>
        </w:rPr>
        <w:t xml:space="preserve"> условия залегания и использования.  Реки: горные и равнинные. Речная система, бассейн, водораздел. Пороги и водопады.  Озера проточные и бессточные. Болота. Природные льды: многолетняя мерзлота,  ледники (горные и покровные). </w:t>
      </w:r>
    </w:p>
    <w:p w:rsidR="00EB5F9A" w:rsidRPr="00EB5F9A" w:rsidRDefault="00EB5F9A" w:rsidP="00EB5F9A">
      <w:pPr>
        <w:pStyle w:val="a6"/>
        <w:rPr>
          <w:rFonts w:ascii="Times New Roman" w:hAnsi="Times New Roman"/>
          <w:bCs/>
          <w:sz w:val="24"/>
          <w:szCs w:val="24"/>
        </w:rPr>
      </w:pPr>
    </w:p>
    <w:p w:rsidR="00EB5F9A" w:rsidRPr="00EB5F9A" w:rsidRDefault="00EB5F9A" w:rsidP="00EB5F9A">
      <w:pPr>
        <w:pStyle w:val="a6"/>
        <w:rPr>
          <w:rFonts w:ascii="Times New Roman" w:hAnsi="Times New Roman"/>
          <w:sz w:val="24"/>
          <w:szCs w:val="24"/>
        </w:rPr>
      </w:pPr>
      <w:proofErr w:type="gramStart"/>
      <w:r w:rsidRPr="00EB5F9A">
        <w:rPr>
          <w:rFonts w:ascii="Times New Roman" w:hAnsi="Times New Roman"/>
          <w:b/>
          <w:bCs/>
          <w:i/>
          <w:sz w:val="24"/>
          <w:szCs w:val="24"/>
        </w:rPr>
        <w:t>Основные понятия:</w:t>
      </w:r>
      <w:r w:rsidRPr="00EB5F9A">
        <w:rPr>
          <w:rFonts w:ascii="Times New Roman" w:hAnsi="Times New Roman"/>
          <w:bCs/>
          <w:sz w:val="24"/>
          <w:szCs w:val="24"/>
        </w:rPr>
        <w:t xml:space="preserve"> </w:t>
      </w:r>
      <w:r w:rsidRPr="00EB5F9A">
        <w:rPr>
          <w:rFonts w:ascii="Times New Roman" w:hAnsi="Times New Roman"/>
          <w:sz w:val="24"/>
          <w:szCs w:val="24"/>
        </w:rPr>
        <w:t>гидросфера, Мировой океан, круговорот воды, внутренние и окраинные моря, заливы, грунтовые, межпластовые и артезианские воды, речная система, исток, устье, русло и бассейн реки, проточные и бессточные озера, ледники, айсберги, многолетняя мерзлота.</w:t>
      </w:r>
      <w:proofErr w:type="gramEnd"/>
    </w:p>
    <w:p w:rsidR="00EB5F9A" w:rsidRPr="00EB5F9A" w:rsidRDefault="00EB5F9A" w:rsidP="00EB5F9A">
      <w:pPr>
        <w:pStyle w:val="a6"/>
        <w:rPr>
          <w:rFonts w:ascii="Times New Roman" w:hAnsi="Times New Roman"/>
          <w:b/>
          <w:bCs/>
          <w:i/>
          <w:sz w:val="24"/>
          <w:szCs w:val="24"/>
        </w:rPr>
      </w:pPr>
    </w:p>
    <w:p w:rsidR="00EB5F9A" w:rsidRPr="00EB5F9A" w:rsidRDefault="00EB5F9A" w:rsidP="00EB5F9A">
      <w:pPr>
        <w:pStyle w:val="a6"/>
        <w:rPr>
          <w:rFonts w:ascii="Times New Roman" w:hAnsi="Times New Roman"/>
          <w:b/>
          <w:iCs/>
          <w:sz w:val="24"/>
          <w:szCs w:val="24"/>
        </w:rPr>
      </w:pPr>
      <w:r w:rsidRPr="00EB5F9A">
        <w:rPr>
          <w:rFonts w:ascii="Times New Roman" w:hAnsi="Times New Roman"/>
          <w:b/>
          <w:bCs/>
          <w:iCs/>
          <w:sz w:val="24"/>
          <w:szCs w:val="24"/>
        </w:rPr>
        <w:t xml:space="preserve">Тема 6. Биосфера </w:t>
      </w:r>
    </w:p>
    <w:p w:rsidR="00EB5F9A" w:rsidRPr="00EB5F9A" w:rsidRDefault="00EB5F9A" w:rsidP="00EB5F9A">
      <w:pPr>
        <w:pStyle w:val="a6"/>
        <w:rPr>
          <w:rFonts w:ascii="Times New Roman" w:hAnsi="Times New Roman"/>
          <w:bCs/>
          <w:sz w:val="24"/>
          <w:szCs w:val="24"/>
        </w:rPr>
      </w:pPr>
      <w:r w:rsidRPr="00EB5F9A">
        <w:rPr>
          <w:rFonts w:ascii="Times New Roman" w:hAnsi="Times New Roman"/>
          <w:sz w:val="24"/>
          <w:szCs w:val="24"/>
        </w:rPr>
        <w:t>Царства живой природы и их роль в природе Земли. Разнообразие животного и растительного мира.</w:t>
      </w:r>
      <w:r w:rsidRPr="00EB5F9A">
        <w:rPr>
          <w:rFonts w:ascii="Times New Roman" w:hAnsi="Times New Roman"/>
          <w:bCs/>
          <w:sz w:val="24"/>
          <w:szCs w:val="24"/>
        </w:rPr>
        <w:t xml:space="preserve"> </w:t>
      </w:r>
      <w:r w:rsidRPr="00EB5F9A">
        <w:rPr>
          <w:rFonts w:ascii="Times New Roman" w:hAnsi="Times New Roman"/>
          <w:sz w:val="24"/>
          <w:szCs w:val="24"/>
        </w:rPr>
        <w:t>При</w:t>
      </w:r>
      <w:r w:rsidRPr="00EB5F9A">
        <w:rPr>
          <w:rFonts w:ascii="Times New Roman" w:hAnsi="Times New Roman"/>
          <w:sz w:val="24"/>
          <w:szCs w:val="24"/>
        </w:rPr>
        <w:softHyphen/>
        <w:t>способление живых организмов к среде обитания в разных природ</w:t>
      </w:r>
      <w:r w:rsidRPr="00EB5F9A">
        <w:rPr>
          <w:rFonts w:ascii="Times New Roman" w:hAnsi="Times New Roman"/>
          <w:sz w:val="24"/>
          <w:szCs w:val="24"/>
        </w:rPr>
        <w:softHyphen/>
        <w:t xml:space="preserve">ных зонах. Взаимное влияние живых организмов и неживой природы. Охрана органического мира. Красная книга </w:t>
      </w:r>
    </w:p>
    <w:p w:rsidR="00EB5F9A" w:rsidRPr="00EB5F9A" w:rsidRDefault="00EB5F9A" w:rsidP="00EB5F9A">
      <w:pPr>
        <w:pStyle w:val="a6"/>
        <w:rPr>
          <w:rFonts w:ascii="Times New Roman" w:hAnsi="Times New Roman"/>
          <w:bCs/>
          <w:sz w:val="24"/>
          <w:szCs w:val="24"/>
        </w:rPr>
      </w:pPr>
      <w:r w:rsidRPr="00EB5F9A">
        <w:rPr>
          <w:rFonts w:ascii="Times New Roman" w:hAnsi="Times New Roman"/>
          <w:b/>
          <w:bCs/>
          <w:i/>
          <w:sz w:val="24"/>
          <w:szCs w:val="24"/>
        </w:rPr>
        <w:t>Основные понятия:</w:t>
      </w:r>
      <w:r w:rsidRPr="00EB5F9A">
        <w:rPr>
          <w:rFonts w:ascii="Times New Roman" w:hAnsi="Times New Roman"/>
          <w:bCs/>
          <w:sz w:val="24"/>
          <w:szCs w:val="24"/>
        </w:rPr>
        <w:t xml:space="preserve"> </w:t>
      </w:r>
      <w:r w:rsidRPr="00EB5F9A">
        <w:rPr>
          <w:rFonts w:ascii="Times New Roman" w:hAnsi="Times New Roman"/>
          <w:sz w:val="24"/>
          <w:szCs w:val="24"/>
        </w:rPr>
        <w:t>биосфера, Красная книга.</w:t>
      </w:r>
    </w:p>
    <w:p w:rsidR="00EB5F9A" w:rsidRPr="00EB5F9A" w:rsidRDefault="00EB5F9A" w:rsidP="00EB5F9A">
      <w:pPr>
        <w:pStyle w:val="a6"/>
        <w:rPr>
          <w:rFonts w:ascii="Times New Roman" w:hAnsi="Times New Roman"/>
          <w:bCs/>
          <w:sz w:val="24"/>
          <w:szCs w:val="24"/>
        </w:rPr>
      </w:pPr>
      <w:r w:rsidRPr="00EB5F9A">
        <w:rPr>
          <w:rFonts w:ascii="Times New Roman" w:hAnsi="Times New Roman"/>
          <w:b/>
          <w:bCs/>
          <w:i/>
          <w:sz w:val="24"/>
          <w:szCs w:val="24"/>
        </w:rPr>
        <w:t>Персоналии:</w:t>
      </w:r>
      <w:r w:rsidRPr="00EB5F9A">
        <w:rPr>
          <w:rFonts w:ascii="Times New Roman" w:hAnsi="Times New Roman"/>
          <w:bCs/>
          <w:sz w:val="24"/>
          <w:szCs w:val="24"/>
        </w:rPr>
        <w:t xml:space="preserve"> </w:t>
      </w:r>
      <w:r w:rsidRPr="00EB5F9A">
        <w:rPr>
          <w:rFonts w:ascii="Times New Roman" w:hAnsi="Times New Roman"/>
          <w:sz w:val="24"/>
          <w:szCs w:val="24"/>
        </w:rPr>
        <w:t>В.П.Вернадский</w:t>
      </w:r>
      <w:r w:rsidRPr="00EB5F9A">
        <w:rPr>
          <w:rFonts w:ascii="Times New Roman" w:hAnsi="Times New Roman"/>
          <w:bCs/>
          <w:sz w:val="24"/>
          <w:szCs w:val="24"/>
        </w:rPr>
        <w:t xml:space="preserve"> </w:t>
      </w:r>
    </w:p>
    <w:p w:rsidR="00EB5F9A" w:rsidRPr="00EB5F9A" w:rsidRDefault="00EB5F9A" w:rsidP="00EB5F9A">
      <w:pPr>
        <w:pStyle w:val="a6"/>
        <w:rPr>
          <w:rFonts w:ascii="Times New Roman" w:hAnsi="Times New Roman"/>
          <w:b/>
          <w:bCs/>
          <w:i/>
          <w:sz w:val="24"/>
          <w:szCs w:val="24"/>
        </w:rPr>
      </w:pPr>
    </w:p>
    <w:p w:rsidR="00EB5F9A" w:rsidRPr="00EB5F9A" w:rsidRDefault="00EB5F9A" w:rsidP="00EB5F9A">
      <w:pPr>
        <w:pStyle w:val="a6"/>
        <w:rPr>
          <w:rFonts w:ascii="Times New Roman" w:hAnsi="Times New Roman"/>
          <w:b/>
          <w:i/>
          <w:sz w:val="24"/>
          <w:szCs w:val="24"/>
        </w:rPr>
      </w:pPr>
      <w:r w:rsidRPr="00EB5F9A">
        <w:rPr>
          <w:rFonts w:ascii="Times New Roman" w:hAnsi="Times New Roman"/>
          <w:sz w:val="24"/>
          <w:szCs w:val="24"/>
        </w:rPr>
        <w:t xml:space="preserve">Практическая работа: 1. </w:t>
      </w:r>
      <w:r w:rsidRPr="00EB5F9A">
        <w:rPr>
          <w:rFonts w:ascii="Times New Roman" w:hAnsi="Times New Roman"/>
          <w:b/>
          <w:i/>
          <w:sz w:val="24"/>
          <w:szCs w:val="24"/>
        </w:rPr>
        <w:t>Наблюдение за растительным и животным миром для определения качества окружающей среды. Описание растительного и животного мира Тульской области на местности и по карте</w:t>
      </w:r>
    </w:p>
    <w:p w:rsidR="00EB5F9A" w:rsidRPr="00EB5F9A" w:rsidRDefault="00EB5F9A" w:rsidP="00EB5F9A">
      <w:pPr>
        <w:pStyle w:val="a6"/>
        <w:rPr>
          <w:rFonts w:ascii="Times New Roman" w:hAnsi="Times New Roman"/>
          <w:sz w:val="24"/>
          <w:szCs w:val="24"/>
        </w:rPr>
      </w:pPr>
    </w:p>
    <w:p w:rsidR="00EB5F9A" w:rsidRPr="00EB5F9A" w:rsidRDefault="001C3C77" w:rsidP="00EB5F9A">
      <w:pPr>
        <w:pStyle w:val="a6"/>
        <w:rPr>
          <w:rFonts w:ascii="Times New Roman" w:hAnsi="Times New Roman"/>
          <w:b/>
          <w:iCs/>
          <w:sz w:val="24"/>
          <w:szCs w:val="24"/>
        </w:rPr>
      </w:pPr>
      <w:r>
        <w:rPr>
          <w:rFonts w:ascii="Times New Roman" w:hAnsi="Times New Roman"/>
          <w:b/>
          <w:bCs/>
          <w:iCs/>
          <w:sz w:val="24"/>
          <w:szCs w:val="24"/>
        </w:rPr>
        <w:lastRenderedPageBreak/>
        <w:t>Тема 7. Почва и геосфера</w:t>
      </w:r>
    </w:p>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Почва как особое природное образова</w:t>
      </w:r>
      <w:r w:rsidRPr="00EB5F9A">
        <w:rPr>
          <w:rFonts w:ascii="Times New Roman" w:hAnsi="Times New Roman"/>
          <w:sz w:val="24"/>
          <w:szCs w:val="24"/>
        </w:rPr>
        <w:softHyphen/>
        <w:t>ние. Плодородие - важнейшее свойство почвы. Условия образова</w:t>
      </w:r>
      <w:r w:rsidRPr="00EB5F9A">
        <w:rPr>
          <w:rFonts w:ascii="Times New Roman" w:hAnsi="Times New Roman"/>
          <w:sz w:val="24"/>
          <w:szCs w:val="24"/>
        </w:rPr>
        <w:softHyphen/>
        <w:t>ния почв разных типов. Понятие о географической оболочке. География как наука.</w:t>
      </w:r>
      <w:r w:rsidRPr="00EB5F9A">
        <w:rPr>
          <w:rFonts w:ascii="Times New Roman" w:hAnsi="Times New Roman"/>
          <w:bCs/>
          <w:sz w:val="24"/>
          <w:szCs w:val="24"/>
        </w:rPr>
        <w:t xml:space="preserve"> </w:t>
      </w:r>
      <w:r w:rsidRPr="00EB5F9A">
        <w:rPr>
          <w:rFonts w:ascii="Times New Roman" w:hAnsi="Times New Roman"/>
          <w:sz w:val="24"/>
          <w:szCs w:val="24"/>
        </w:rPr>
        <w:t>Предмет географии. Источники получения географических знаний. Развитие географических знаний человека о Земле. Выдаю</w:t>
      </w:r>
      <w:r w:rsidRPr="00EB5F9A">
        <w:rPr>
          <w:rFonts w:ascii="Times New Roman" w:hAnsi="Times New Roman"/>
          <w:sz w:val="24"/>
          <w:szCs w:val="24"/>
        </w:rPr>
        <w:softHyphen/>
        <w:t>щиеся географические открытия и путешествия. Путешественники древности. Открытие морского пути в Индию. Первое кругосветное плавание. Русские кругосветки. Открытие Антарктиды русскими моряками.</w:t>
      </w:r>
    </w:p>
    <w:p w:rsidR="00EB5F9A" w:rsidRPr="00EB5F9A" w:rsidRDefault="00EB5F9A" w:rsidP="00EB5F9A">
      <w:pPr>
        <w:pStyle w:val="a6"/>
        <w:rPr>
          <w:rFonts w:ascii="Times New Roman" w:hAnsi="Times New Roman"/>
          <w:sz w:val="24"/>
          <w:szCs w:val="24"/>
        </w:rPr>
      </w:pPr>
      <w:r w:rsidRPr="00EB5F9A">
        <w:rPr>
          <w:rFonts w:ascii="Times New Roman" w:hAnsi="Times New Roman"/>
          <w:sz w:val="24"/>
          <w:szCs w:val="24"/>
        </w:rPr>
        <w:t>Территори</w:t>
      </w:r>
      <w:r w:rsidRPr="00EB5F9A">
        <w:rPr>
          <w:rFonts w:ascii="Times New Roman" w:hAnsi="Times New Roman"/>
          <w:sz w:val="24"/>
          <w:szCs w:val="24"/>
        </w:rPr>
        <w:softHyphen/>
        <w:t>альные комплексы: природные, природно-хозяйственные. Взаимосвязь между всеми элементами географической оболочки: литосферой, атмосферой, гидросферой и биосферой. Закон географической зональности, высотная поясность. Природные зоны земного шара. Геогра</w:t>
      </w:r>
      <w:r w:rsidRPr="00EB5F9A">
        <w:rPr>
          <w:rFonts w:ascii="Times New Roman" w:hAnsi="Times New Roman"/>
          <w:sz w:val="24"/>
          <w:szCs w:val="24"/>
        </w:rPr>
        <w:softHyphen/>
        <w:t>фическая оболочка как окружающая человека среда, ее изменения под воздействием деятельности человека.</w:t>
      </w:r>
    </w:p>
    <w:p w:rsidR="00EB5F9A" w:rsidRPr="00EB5F9A" w:rsidRDefault="00EB5F9A" w:rsidP="00EB5F9A">
      <w:pPr>
        <w:pStyle w:val="a6"/>
        <w:rPr>
          <w:rFonts w:ascii="Times New Roman" w:hAnsi="Times New Roman"/>
          <w:b/>
          <w:i/>
          <w:sz w:val="24"/>
          <w:szCs w:val="24"/>
        </w:rPr>
      </w:pPr>
    </w:p>
    <w:p w:rsidR="00EB5F9A" w:rsidRPr="00EB5F9A" w:rsidRDefault="00EB5F9A" w:rsidP="00EB5F9A">
      <w:pPr>
        <w:pStyle w:val="a6"/>
        <w:rPr>
          <w:rFonts w:ascii="Times New Roman" w:hAnsi="Times New Roman"/>
          <w:sz w:val="24"/>
          <w:szCs w:val="24"/>
        </w:rPr>
      </w:pPr>
      <w:proofErr w:type="gramStart"/>
      <w:r w:rsidRPr="00EB5F9A">
        <w:rPr>
          <w:rFonts w:ascii="Times New Roman" w:hAnsi="Times New Roman"/>
          <w:b/>
          <w:i/>
          <w:sz w:val="24"/>
          <w:szCs w:val="24"/>
        </w:rPr>
        <w:t>Основные понятия:</w:t>
      </w:r>
      <w:r w:rsidRPr="00EB5F9A">
        <w:rPr>
          <w:rFonts w:ascii="Times New Roman" w:hAnsi="Times New Roman"/>
          <w:sz w:val="24"/>
          <w:szCs w:val="24"/>
        </w:rPr>
        <w:t xml:space="preserve"> почва, плодородие, природный комплекс, ландшафт, природно-хозяйственный комплекс, геосфера, закон географической зональности.</w:t>
      </w:r>
      <w:proofErr w:type="gramEnd"/>
    </w:p>
    <w:p w:rsidR="00EB5F9A" w:rsidRPr="00EB5F9A" w:rsidRDefault="00EB5F9A" w:rsidP="00EB5F9A">
      <w:pPr>
        <w:pStyle w:val="a6"/>
        <w:rPr>
          <w:rFonts w:ascii="Times New Roman" w:hAnsi="Times New Roman"/>
          <w:bCs/>
          <w:sz w:val="24"/>
          <w:szCs w:val="24"/>
        </w:rPr>
      </w:pPr>
      <w:r w:rsidRPr="00EB5F9A">
        <w:rPr>
          <w:rFonts w:ascii="Times New Roman" w:hAnsi="Times New Roman"/>
          <w:b/>
          <w:i/>
          <w:sz w:val="24"/>
          <w:szCs w:val="24"/>
        </w:rPr>
        <w:t>Персоналии:</w:t>
      </w:r>
      <w:r w:rsidRPr="00EB5F9A">
        <w:rPr>
          <w:rFonts w:ascii="Times New Roman" w:hAnsi="Times New Roman"/>
          <w:sz w:val="24"/>
          <w:szCs w:val="24"/>
        </w:rPr>
        <w:t xml:space="preserve"> В.В. Докучаев, В.П. Вернадский.</w:t>
      </w:r>
    </w:p>
    <w:p w:rsidR="00EB5F9A" w:rsidRPr="00EB5F9A" w:rsidRDefault="00EB5F9A" w:rsidP="00EB5F9A">
      <w:pPr>
        <w:pStyle w:val="a6"/>
        <w:rPr>
          <w:rFonts w:ascii="Times New Roman" w:hAnsi="Times New Roman"/>
          <w:b/>
          <w:bCs/>
          <w:i/>
          <w:sz w:val="24"/>
          <w:szCs w:val="24"/>
        </w:rPr>
      </w:pPr>
    </w:p>
    <w:p w:rsidR="00EB5F9A" w:rsidRPr="00EB5F9A" w:rsidRDefault="00EB5F9A" w:rsidP="00EB5F9A">
      <w:pPr>
        <w:pStyle w:val="a6"/>
        <w:rPr>
          <w:rFonts w:ascii="Times New Roman" w:hAnsi="Times New Roman"/>
          <w:b/>
          <w:i/>
          <w:sz w:val="24"/>
          <w:szCs w:val="24"/>
        </w:rPr>
      </w:pPr>
      <w:r w:rsidRPr="00EB5F9A">
        <w:rPr>
          <w:rFonts w:ascii="Times New Roman" w:hAnsi="Times New Roman"/>
          <w:b/>
          <w:bCs/>
          <w:i/>
          <w:sz w:val="24"/>
          <w:szCs w:val="24"/>
        </w:rPr>
        <w:t xml:space="preserve">Практические работы: 1. </w:t>
      </w:r>
      <w:r w:rsidRPr="00EB5F9A">
        <w:rPr>
          <w:rFonts w:ascii="Times New Roman" w:hAnsi="Times New Roman"/>
          <w:sz w:val="24"/>
          <w:szCs w:val="24"/>
        </w:rPr>
        <w:t xml:space="preserve">Описание по плану природной зоны своей местности. </w:t>
      </w:r>
      <w:r w:rsidRPr="00EB5F9A">
        <w:rPr>
          <w:rFonts w:ascii="Times New Roman" w:hAnsi="Times New Roman"/>
          <w:b/>
          <w:i/>
          <w:sz w:val="24"/>
          <w:szCs w:val="24"/>
        </w:rPr>
        <w:t>Наблюдение и описание состояния окружающей среды, ее изменения, влияния на качество жизни населения</w:t>
      </w:r>
    </w:p>
    <w:p w:rsidR="00E906FE" w:rsidRDefault="00E906FE" w:rsidP="00E906FE">
      <w:pPr>
        <w:pStyle w:val="ab"/>
        <w:rPr>
          <w:rFonts w:ascii="Times New Roman" w:hAnsi="Times New Roman"/>
          <w:b/>
          <w:bCs/>
          <w:sz w:val="24"/>
          <w:szCs w:val="24"/>
        </w:rPr>
      </w:pPr>
    </w:p>
    <w:p w:rsidR="00E906FE" w:rsidRPr="00FD67B3" w:rsidRDefault="00E906FE" w:rsidP="00E906FE">
      <w:pPr>
        <w:pStyle w:val="ab"/>
        <w:rPr>
          <w:rFonts w:ascii="Times New Roman" w:hAnsi="Times New Roman"/>
          <w:b/>
          <w:bCs/>
          <w:sz w:val="24"/>
          <w:szCs w:val="24"/>
        </w:rPr>
      </w:pPr>
      <w:r w:rsidRPr="00FD67B3">
        <w:rPr>
          <w:rFonts w:ascii="Times New Roman" w:hAnsi="Times New Roman"/>
          <w:b/>
          <w:bCs/>
          <w:sz w:val="24"/>
          <w:szCs w:val="24"/>
        </w:rPr>
        <w:t>Состав УМК:</w:t>
      </w:r>
    </w:p>
    <w:p w:rsidR="00E906FE" w:rsidRPr="00FD67B3" w:rsidRDefault="00E906FE" w:rsidP="00E906FE">
      <w:pPr>
        <w:pStyle w:val="ab"/>
        <w:rPr>
          <w:rFonts w:ascii="Times New Roman" w:hAnsi="Times New Roman"/>
          <w:bCs/>
          <w:sz w:val="24"/>
          <w:szCs w:val="24"/>
        </w:rPr>
      </w:pPr>
      <w:r w:rsidRPr="00FD67B3">
        <w:rPr>
          <w:rFonts w:ascii="Times New Roman" w:hAnsi="Times New Roman"/>
          <w:bCs/>
          <w:sz w:val="24"/>
          <w:szCs w:val="24"/>
        </w:rPr>
        <w:t xml:space="preserve">1. Программа курса «География. 5–9 классы» / авт.-сост. Е.М. </w:t>
      </w:r>
      <w:proofErr w:type="spellStart"/>
      <w:r w:rsidRPr="00FD67B3">
        <w:rPr>
          <w:rFonts w:ascii="Times New Roman" w:hAnsi="Times New Roman"/>
          <w:bCs/>
          <w:sz w:val="24"/>
          <w:szCs w:val="24"/>
        </w:rPr>
        <w:t>Домогацких</w:t>
      </w:r>
      <w:proofErr w:type="spellEnd"/>
      <w:r w:rsidRPr="00FD67B3">
        <w:rPr>
          <w:rFonts w:ascii="Times New Roman" w:hAnsi="Times New Roman"/>
          <w:bCs/>
          <w:sz w:val="24"/>
          <w:szCs w:val="24"/>
        </w:rPr>
        <w:t>.</w:t>
      </w:r>
    </w:p>
    <w:p w:rsidR="00E906FE" w:rsidRPr="00FD67B3" w:rsidRDefault="00E906FE" w:rsidP="00E906FE">
      <w:pPr>
        <w:pStyle w:val="ab"/>
        <w:rPr>
          <w:rFonts w:ascii="Times New Roman" w:hAnsi="Times New Roman"/>
          <w:bCs/>
          <w:sz w:val="24"/>
          <w:szCs w:val="24"/>
        </w:rPr>
      </w:pPr>
      <w:r w:rsidRPr="00FD67B3">
        <w:rPr>
          <w:rFonts w:ascii="Times New Roman" w:hAnsi="Times New Roman"/>
          <w:bCs/>
          <w:sz w:val="24"/>
          <w:szCs w:val="24"/>
        </w:rPr>
        <w:t xml:space="preserve">2. </w:t>
      </w:r>
      <w:proofErr w:type="spellStart"/>
      <w:r w:rsidRPr="00FD67B3">
        <w:rPr>
          <w:rFonts w:ascii="Times New Roman" w:hAnsi="Times New Roman"/>
          <w:bCs/>
          <w:sz w:val="24"/>
          <w:szCs w:val="24"/>
        </w:rPr>
        <w:t>Домогацких</w:t>
      </w:r>
      <w:proofErr w:type="spellEnd"/>
      <w:r w:rsidRPr="00FD67B3">
        <w:rPr>
          <w:rFonts w:ascii="Times New Roman" w:hAnsi="Times New Roman"/>
          <w:bCs/>
          <w:sz w:val="24"/>
          <w:szCs w:val="24"/>
        </w:rPr>
        <w:t xml:space="preserve"> Е.М., </w:t>
      </w:r>
      <w:proofErr w:type="gramStart"/>
      <w:r w:rsidRPr="00FD67B3">
        <w:rPr>
          <w:rFonts w:ascii="Times New Roman" w:hAnsi="Times New Roman"/>
          <w:bCs/>
          <w:sz w:val="24"/>
          <w:szCs w:val="24"/>
        </w:rPr>
        <w:t>Алексеевский</w:t>
      </w:r>
      <w:proofErr w:type="gramEnd"/>
      <w:r w:rsidRPr="00FD67B3">
        <w:rPr>
          <w:rFonts w:ascii="Times New Roman" w:hAnsi="Times New Roman"/>
          <w:bCs/>
          <w:sz w:val="24"/>
          <w:szCs w:val="24"/>
        </w:rPr>
        <w:t xml:space="preserve"> Н.И. География. Физическая география: учебник для 6 класса общеобразовательных учреждений.</w:t>
      </w:r>
    </w:p>
    <w:p w:rsidR="00E906FE" w:rsidRPr="00FD67B3" w:rsidRDefault="00E906FE" w:rsidP="00E906FE">
      <w:pPr>
        <w:pStyle w:val="ab"/>
        <w:rPr>
          <w:rFonts w:ascii="Times New Roman" w:hAnsi="Times New Roman"/>
          <w:bCs/>
          <w:sz w:val="24"/>
          <w:szCs w:val="24"/>
        </w:rPr>
      </w:pPr>
      <w:r w:rsidRPr="00FD67B3">
        <w:rPr>
          <w:rFonts w:ascii="Times New Roman" w:hAnsi="Times New Roman"/>
          <w:bCs/>
          <w:sz w:val="24"/>
          <w:szCs w:val="24"/>
        </w:rPr>
        <w:t xml:space="preserve">3. </w:t>
      </w:r>
      <w:proofErr w:type="spellStart"/>
      <w:r w:rsidRPr="00FD67B3">
        <w:rPr>
          <w:rFonts w:ascii="Times New Roman" w:hAnsi="Times New Roman"/>
          <w:bCs/>
          <w:sz w:val="24"/>
          <w:szCs w:val="24"/>
        </w:rPr>
        <w:t>Болотникова</w:t>
      </w:r>
      <w:proofErr w:type="spellEnd"/>
      <w:r w:rsidRPr="00FD67B3">
        <w:rPr>
          <w:rFonts w:ascii="Times New Roman" w:hAnsi="Times New Roman"/>
          <w:bCs/>
          <w:sz w:val="24"/>
          <w:szCs w:val="24"/>
        </w:rPr>
        <w:t xml:space="preserve"> Н.В. Методические рекомендации к учебнику Е.М. </w:t>
      </w:r>
      <w:proofErr w:type="spellStart"/>
      <w:r w:rsidRPr="00FD67B3">
        <w:rPr>
          <w:rFonts w:ascii="Times New Roman" w:hAnsi="Times New Roman"/>
          <w:bCs/>
          <w:sz w:val="24"/>
          <w:szCs w:val="24"/>
        </w:rPr>
        <w:t>Домогацких</w:t>
      </w:r>
      <w:proofErr w:type="spellEnd"/>
      <w:r w:rsidRPr="00FD67B3">
        <w:rPr>
          <w:rFonts w:ascii="Times New Roman" w:hAnsi="Times New Roman"/>
          <w:bCs/>
          <w:sz w:val="24"/>
          <w:szCs w:val="24"/>
        </w:rPr>
        <w:t xml:space="preserve">, Н.И. </w:t>
      </w:r>
      <w:proofErr w:type="gramStart"/>
      <w:r w:rsidRPr="00FD67B3">
        <w:rPr>
          <w:rFonts w:ascii="Times New Roman" w:hAnsi="Times New Roman"/>
          <w:bCs/>
          <w:sz w:val="24"/>
          <w:szCs w:val="24"/>
        </w:rPr>
        <w:t>Алексеевского</w:t>
      </w:r>
      <w:proofErr w:type="gramEnd"/>
      <w:r w:rsidRPr="00FD67B3">
        <w:rPr>
          <w:rFonts w:ascii="Times New Roman" w:hAnsi="Times New Roman"/>
          <w:bCs/>
          <w:sz w:val="24"/>
          <w:szCs w:val="24"/>
        </w:rPr>
        <w:t xml:space="preserve"> «География. Физическая география. 6 класс».</w:t>
      </w:r>
    </w:p>
    <w:p w:rsidR="00E906FE" w:rsidRPr="00FD67B3" w:rsidRDefault="00E906FE" w:rsidP="00E906FE">
      <w:pPr>
        <w:pStyle w:val="ab"/>
        <w:rPr>
          <w:rFonts w:ascii="Times New Roman" w:hAnsi="Times New Roman"/>
          <w:bCs/>
          <w:sz w:val="24"/>
          <w:szCs w:val="24"/>
        </w:rPr>
      </w:pPr>
      <w:r w:rsidRPr="00FD67B3">
        <w:rPr>
          <w:rFonts w:ascii="Times New Roman" w:hAnsi="Times New Roman"/>
          <w:bCs/>
          <w:sz w:val="24"/>
          <w:szCs w:val="24"/>
        </w:rPr>
        <w:t xml:space="preserve">4. </w:t>
      </w:r>
      <w:proofErr w:type="spellStart"/>
      <w:r w:rsidRPr="00FD67B3">
        <w:rPr>
          <w:rFonts w:ascii="Times New Roman" w:hAnsi="Times New Roman"/>
          <w:bCs/>
          <w:sz w:val="24"/>
          <w:szCs w:val="24"/>
        </w:rPr>
        <w:t>Болотникова</w:t>
      </w:r>
      <w:proofErr w:type="spellEnd"/>
      <w:r w:rsidRPr="00FD67B3">
        <w:rPr>
          <w:rFonts w:ascii="Times New Roman" w:hAnsi="Times New Roman"/>
          <w:bCs/>
          <w:sz w:val="24"/>
          <w:szCs w:val="24"/>
        </w:rPr>
        <w:t xml:space="preserve"> Н.В. Рабочая тетрадь по географии к учебнику Е.М. </w:t>
      </w:r>
      <w:proofErr w:type="spellStart"/>
      <w:r w:rsidRPr="00FD67B3">
        <w:rPr>
          <w:rFonts w:ascii="Times New Roman" w:hAnsi="Times New Roman"/>
          <w:bCs/>
          <w:sz w:val="24"/>
          <w:szCs w:val="24"/>
        </w:rPr>
        <w:t>Домогацких</w:t>
      </w:r>
      <w:proofErr w:type="spellEnd"/>
      <w:r w:rsidRPr="00FD67B3">
        <w:rPr>
          <w:rFonts w:ascii="Times New Roman" w:hAnsi="Times New Roman"/>
          <w:bCs/>
          <w:sz w:val="24"/>
          <w:szCs w:val="24"/>
        </w:rPr>
        <w:t xml:space="preserve">, Н.И. </w:t>
      </w:r>
      <w:proofErr w:type="gramStart"/>
      <w:r w:rsidRPr="00FD67B3">
        <w:rPr>
          <w:rFonts w:ascii="Times New Roman" w:hAnsi="Times New Roman"/>
          <w:bCs/>
          <w:sz w:val="24"/>
          <w:szCs w:val="24"/>
        </w:rPr>
        <w:t>Алексеевского</w:t>
      </w:r>
      <w:proofErr w:type="gramEnd"/>
      <w:r w:rsidRPr="00FD67B3">
        <w:rPr>
          <w:rFonts w:ascii="Times New Roman" w:hAnsi="Times New Roman"/>
          <w:bCs/>
          <w:sz w:val="24"/>
          <w:szCs w:val="24"/>
        </w:rPr>
        <w:t xml:space="preserve"> «География. Физическая география. 6 класс». </w:t>
      </w:r>
    </w:p>
    <w:p w:rsidR="00E906FE" w:rsidRPr="00FD67B3" w:rsidRDefault="00E906FE" w:rsidP="00E906FE">
      <w:pPr>
        <w:pStyle w:val="ab"/>
        <w:rPr>
          <w:rFonts w:ascii="Times New Roman" w:hAnsi="Times New Roman"/>
          <w:bCs/>
          <w:sz w:val="24"/>
          <w:szCs w:val="24"/>
        </w:rPr>
      </w:pPr>
      <w:r w:rsidRPr="00FD67B3">
        <w:rPr>
          <w:rFonts w:ascii="Times New Roman" w:hAnsi="Times New Roman"/>
          <w:bCs/>
          <w:sz w:val="24"/>
          <w:szCs w:val="24"/>
        </w:rPr>
        <w:t xml:space="preserve">5. </w:t>
      </w:r>
      <w:proofErr w:type="spellStart"/>
      <w:r w:rsidRPr="00FD67B3">
        <w:rPr>
          <w:rFonts w:ascii="Times New Roman" w:hAnsi="Times New Roman"/>
          <w:bCs/>
          <w:sz w:val="24"/>
          <w:szCs w:val="24"/>
        </w:rPr>
        <w:t>Ряховский</w:t>
      </w:r>
      <w:proofErr w:type="spellEnd"/>
      <w:r w:rsidRPr="00FD67B3">
        <w:rPr>
          <w:rFonts w:ascii="Times New Roman" w:hAnsi="Times New Roman"/>
          <w:bCs/>
          <w:sz w:val="24"/>
          <w:szCs w:val="24"/>
        </w:rPr>
        <w:t xml:space="preserve"> С.В. Текущий и итоговый контроль по курсу «География. Физическая география. 6 класс: контрольно-измерительные материалы».</w:t>
      </w:r>
    </w:p>
    <w:p w:rsidR="00E906FE" w:rsidRPr="00FD67B3" w:rsidRDefault="00E906FE" w:rsidP="00E906FE">
      <w:pPr>
        <w:pStyle w:val="ab"/>
        <w:rPr>
          <w:rFonts w:ascii="Times New Roman" w:hAnsi="Times New Roman"/>
          <w:bCs/>
          <w:sz w:val="24"/>
          <w:szCs w:val="24"/>
        </w:rPr>
      </w:pPr>
      <w:r w:rsidRPr="00FD67B3">
        <w:rPr>
          <w:rFonts w:ascii="Times New Roman" w:hAnsi="Times New Roman"/>
          <w:bCs/>
          <w:sz w:val="24"/>
          <w:szCs w:val="24"/>
        </w:rPr>
        <w:t xml:space="preserve">6. Банников С.В., </w:t>
      </w:r>
      <w:proofErr w:type="spellStart"/>
      <w:r w:rsidRPr="00FD67B3">
        <w:rPr>
          <w:rFonts w:ascii="Times New Roman" w:hAnsi="Times New Roman"/>
          <w:bCs/>
          <w:sz w:val="24"/>
          <w:szCs w:val="24"/>
        </w:rPr>
        <w:t>Домогацких</w:t>
      </w:r>
      <w:proofErr w:type="spellEnd"/>
      <w:r w:rsidRPr="00FD67B3">
        <w:rPr>
          <w:rFonts w:ascii="Times New Roman" w:hAnsi="Times New Roman"/>
          <w:bCs/>
          <w:sz w:val="24"/>
          <w:szCs w:val="24"/>
        </w:rPr>
        <w:t xml:space="preserve"> Е.М. Атлас. «География. Введение в географию. Физическая география. 5–6 классы».</w:t>
      </w:r>
    </w:p>
    <w:p w:rsidR="00E906FE" w:rsidRPr="00FD67B3" w:rsidRDefault="00E906FE" w:rsidP="00E906FE">
      <w:pPr>
        <w:pStyle w:val="ab"/>
        <w:rPr>
          <w:rFonts w:ascii="Times New Roman" w:hAnsi="Times New Roman"/>
          <w:bCs/>
          <w:sz w:val="24"/>
          <w:szCs w:val="24"/>
        </w:rPr>
      </w:pPr>
      <w:r w:rsidRPr="00FD67B3">
        <w:rPr>
          <w:rFonts w:ascii="Times New Roman" w:hAnsi="Times New Roman"/>
          <w:bCs/>
          <w:sz w:val="24"/>
          <w:szCs w:val="24"/>
        </w:rPr>
        <w:t xml:space="preserve">7. Банников С.В., </w:t>
      </w:r>
      <w:proofErr w:type="spellStart"/>
      <w:r w:rsidRPr="00FD67B3">
        <w:rPr>
          <w:rFonts w:ascii="Times New Roman" w:hAnsi="Times New Roman"/>
          <w:bCs/>
          <w:sz w:val="24"/>
          <w:szCs w:val="24"/>
        </w:rPr>
        <w:t>Домогацких</w:t>
      </w:r>
      <w:proofErr w:type="spellEnd"/>
      <w:r w:rsidRPr="00FD67B3">
        <w:rPr>
          <w:rFonts w:ascii="Times New Roman" w:hAnsi="Times New Roman"/>
          <w:bCs/>
          <w:sz w:val="24"/>
          <w:szCs w:val="24"/>
        </w:rPr>
        <w:t xml:space="preserve"> Е.М. Контурные карты. «География. Физическая география. 6 класс».</w:t>
      </w:r>
    </w:p>
    <w:p w:rsidR="00E906FE" w:rsidRPr="00FD67B3" w:rsidRDefault="00E906FE" w:rsidP="00E906FE">
      <w:pPr>
        <w:pStyle w:val="ab"/>
        <w:rPr>
          <w:rFonts w:ascii="Times New Roman" w:hAnsi="Times New Roman"/>
          <w:bCs/>
          <w:sz w:val="24"/>
          <w:szCs w:val="24"/>
        </w:rPr>
      </w:pPr>
    </w:p>
    <w:p w:rsidR="00E906FE" w:rsidRPr="00FD67B3" w:rsidRDefault="00E906FE" w:rsidP="00E906FE">
      <w:pPr>
        <w:pStyle w:val="ab"/>
        <w:rPr>
          <w:rFonts w:ascii="Times New Roman" w:hAnsi="Times New Roman"/>
          <w:sz w:val="24"/>
          <w:szCs w:val="24"/>
        </w:rPr>
      </w:pPr>
      <w:r w:rsidRPr="00FD67B3">
        <w:rPr>
          <w:rFonts w:ascii="Times New Roman" w:hAnsi="Times New Roman"/>
          <w:b/>
          <w:bCs/>
          <w:sz w:val="24"/>
          <w:szCs w:val="24"/>
        </w:rPr>
        <w:lastRenderedPageBreak/>
        <w:t xml:space="preserve">Количество часов: </w:t>
      </w:r>
      <w:r w:rsidRPr="00FD67B3">
        <w:rPr>
          <w:rFonts w:ascii="Times New Roman" w:hAnsi="Times New Roman"/>
          <w:sz w:val="24"/>
          <w:szCs w:val="24"/>
        </w:rPr>
        <w:t>35,  в неделю – 1 час.</w:t>
      </w:r>
    </w:p>
    <w:p w:rsidR="00E906FE" w:rsidRPr="00FD67B3" w:rsidRDefault="00E906FE" w:rsidP="00E906FE">
      <w:pPr>
        <w:pStyle w:val="ab"/>
        <w:rPr>
          <w:rFonts w:ascii="Times New Roman" w:hAnsi="Times New Roman"/>
          <w:i/>
          <w:sz w:val="24"/>
          <w:szCs w:val="24"/>
        </w:rPr>
      </w:pPr>
    </w:p>
    <w:p w:rsidR="00904A88" w:rsidRDefault="00904A88" w:rsidP="00E906FE">
      <w:pPr>
        <w:spacing w:after="0" w:line="240" w:lineRule="auto"/>
        <w:rPr>
          <w:rFonts w:ascii="Times New Roman" w:hAnsi="Times New Roman"/>
          <w:b/>
          <w:color w:val="000000"/>
          <w:sz w:val="24"/>
          <w:szCs w:val="24"/>
        </w:rPr>
      </w:pPr>
    </w:p>
    <w:p w:rsidR="00E906FE" w:rsidRPr="00FD67B3" w:rsidRDefault="00E906FE" w:rsidP="00E906FE">
      <w:pPr>
        <w:spacing w:after="0" w:line="240" w:lineRule="auto"/>
        <w:rPr>
          <w:rFonts w:ascii="Times New Roman" w:hAnsi="Times New Roman"/>
          <w:b/>
          <w:i/>
          <w:color w:val="000000"/>
          <w:sz w:val="24"/>
          <w:szCs w:val="24"/>
        </w:rPr>
      </w:pPr>
      <w:r w:rsidRPr="00FD67B3">
        <w:rPr>
          <w:rFonts w:ascii="Times New Roman" w:hAnsi="Times New Roman"/>
          <w:b/>
          <w:color w:val="000000"/>
          <w:sz w:val="24"/>
          <w:szCs w:val="24"/>
        </w:rPr>
        <w:t>Практические работы</w:t>
      </w:r>
      <w:r w:rsidRPr="00FD67B3">
        <w:rPr>
          <w:rFonts w:ascii="Times New Roman" w:hAnsi="Times New Roman"/>
          <w:b/>
          <w:i/>
          <w:color w:val="000000"/>
          <w:sz w:val="24"/>
          <w:szCs w:val="24"/>
        </w:rPr>
        <w:t xml:space="preserve"> </w:t>
      </w:r>
    </w:p>
    <w:p w:rsidR="00E906FE" w:rsidRPr="00FD67B3" w:rsidRDefault="00E906FE" w:rsidP="00E906FE">
      <w:pPr>
        <w:numPr>
          <w:ilvl w:val="0"/>
          <w:numId w:val="10"/>
        </w:numPr>
        <w:spacing w:after="0" w:line="240" w:lineRule="auto"/>
        <w:rPr>
          <w:rFonts w:ascii="Times New Roman" w:hAnsi="Times New Roman"/>
          <w:color w:val="000000"/>
          <w:sz w:val="24"/>
          <w:szCs w:val="24"/>
        </w:rPr>
      </w:pPr>
      <w:r w:rsidRPr="00FD67B3">
        <w:rPr>
          <w:rFonts w:ascii="Times New Roman" w:hAnsi="Times New Roman"/>
          <w:color w:val="000000"/>
          <w:sz w:val="24"/>
          <w:szCs w:val="24"/>
        </w:rPr>
        <w:t>Определение по карте координат различных географических объектов</w:t>
      </w:r>
    </w:p>
    <w:p w:rsidR="00E906FE" w:rsidRPr="00FD67B3" w:rsidRDefault="00E906FE" w:rsidP="00E906FE">
      <w:pPr>
        <w:numPr>
          <w:ilvl w:val="0"/>
          <w:numId w:val="10"/>
        </w:numPr>
        <w:spacing w:after="0" w:line="240" w:lineRule="auto"/>
        <w:rPr>
          <w:rFonts w:ascii="Times New Roman" w:hAnsi="Times New Roman"/>
          <w:color w:val="000000"/>
          <w:sz w:val="24"/>
          <w:szCs w:val="24"/>
        </w:rPr>
      </w:pPr>
      <w:r w:rsidRPr="00FD67B3">
        <w:rPr>
          <w:rFonts w:ascii="Times New Roman" w:hAnsi="Times New Roman"/>
          <w:color w:val="000000"/>
          <w:sz w:val="24"/>
          <w:szCs w:val="24"/>
        </w:rPr>
        <w:t>Определение направлений и расстояний по карте</w:t>
      </w:r>
    </w:p>
    <w:p w:rsidR="00E906FE" w:rsidRPr="00FD67B3" w:rsidRDefault="00E906FE" w:rsidP="00E906FE">
      <w:pPr>
        <w:numPr>
          <w:ilvl w:val="0"/>
          <w:numId w:val="10"/>
        </w:numPr>
        <w:spacing w:after="0" w:line="240" w:lineRule="auto"/>
        <w:rPr>
          <w:rFonts w:ascii="Times New Roman" w:hAnsi="Times New Roman"/>
          <w:color w:val="000000"/>
          <w:sz w:val="24"/>
          <w:szCs w:val="24"/>
        </w:rPr>
      </w:pPr>
      <w:r w:rsidRPr="00FD67B3">
        <w:rPr>
          <w:rFonts w:ascii="Times New Roman" w:hAnsi="Times New Roman"/>
          <w:color w:val="000000"/>
          <w:sz w:val="24"/>
          <w:szCs w:val="24"/>
        </w:rPr>
        <w:t>Чтение тематических карт</w:t>
      </w:r>
    </w:p>
    <w:p w:rsidR="00E906FE" w:rsidRPr="00FD67B3" w:rsidRDefault="00E906FE" w:rsidP="00E906FE">
      <w:pPr>
        <w:numPr>
          <w:ilvl w:val="0"/>
          <w:numId w:val="10"/>
        </w:numPr>
        <w:spacing w:after="0" w:line="240" w:lineRule="auto"/>
        <w:rPr>
          <w:rFonts w:ascii="Times New Roman" w:hAnsi="Times New Roman"/>
          <w:color w:val="000000"/>
          <w:sz w:val="24"/>
          <w:szCs w:val="24"/>
        </w:rPr>
      </w:pPr>
      <w:r w:rsidRPr="00FD67B3">
        <w:rPr>
          <w:rFonts w:ascii="Times New Roman" w:hAnsi="Times New Roman"/>
          <w:color w:val="000000"/>
          <w:sz w:val="24"/>
          <w:szCs w:val="24"/>
        </w:rPr>
        <w:t xml:space="preserve">Определение сторон горизонта с помощью компаса и передвижение по азимуту. </w:t>
      </w:r>
    </w:p>
    <w:p w:rsidR="00E906FE" w:rsidRPr="00FD67B3" w:rsidRDefault="00E906FE" w:rsidP="00E906FE">
      <w:pPr>
        <w:numPr>
          <w:ilvl w:val="0"/>
          <w:numId w:val="10"/>
        </w:numPr>
        <w:spacing w:after="0" w:line="240" w:lineRule="auto"/>
        <w:rPr>
          <w:rFonts w:ascii="Times New Roman" w:hAnsi="Times New Roman"/>
          <w:color w:val="000000"/>
          <w:sz w:val="24"/>
          <w:szCs w:val="24"/>
        </w:rPr>
      </w:pPr>
      <w:r w:rsidRPr="00FD67B3">
        <w:rPr>
          <w:rFonts w:ascii="Times New Roman" w:hAnsi="Times New Roman"/>
          <w:color w:val="000000"/>
          <w:sz w:val="24"/>
          <w:szCs w:val="24"/>
        </w:rPr>
        <w:t xml:space="preserve">Составление простейшего плана местности </w:t>
      </w:r>
    </w:p>
    <w:p w:rsidR="00E906FE" w:rsidRPr="00FD67B3" w:rsidRDefault="00E906FE" w:rsidP="00E906FE">
      <w:pPr>
        <w:numPr>
          <w:ilvl w:val="0"/>
          <w:numId w:val="10"/>
        </w:numPr>
        <w:spacing w:after="0" w:line="240" w:lineRule="auto"/>
        <w:rPr>
          <w:rFonts w:ascii="Times New Roman" w:hAnsi="Times New Roman"/>
          <w:color w:val="000000"/>
          <w:sz w:val="24"/>
          <w:szCs w:val="24"/>
        </w:rPr>
      </w:pPr>
      <w:r w:rsidRPr="00FD67B3">
        <w:rPr>
          <w:rFonts w:ascii="Times New Roman" w:hAnsi="Times New Roman"/>
          <w:color w:val="000000"/>
          <w:sz w:val="24"/>
          <w:szCs w:val="24"/>
        </w:rPr>
        <w:t xml:space="preserve">Определение по карте географического положения  гор, равнин. </w:t>
      </w:r>
    </w:p>
    <w:p w:rsidR="00E906FE" w:rsidRPr="00FD67B3" w:rsidRDefault="00E906FE" w:rsidP="00E906FE">
      <w:pPr>
        <w:numPr>
          <w:ilvl w:val="0"/>
          <w:numId w:val="10"/>
        </w:numPr>
        <w:spacing w:after="0" w:line="240" w:lineRule="auto"/>
        <w:rPr>
          <w:rFonts w:ascii="Times New Roman" w:hAnsi="Times New Roman"/>
          <w:color w:val="000000"/>
          <w:sz w:val="24"/>
          <w:szCs w:val="24"/>
        </w:rPr>
      </w:pPr>
      <w:r w:rsidRPr="00FD67B3">
        <w:rPr>
          <w:rFonts w:ascii="Times New Roman" w:hAnsi="Times New Roman"/>
          <w:color w:val="000000"/>
          <w:sz w:val="24"/>
          <w:szCs w:val="24"/>
        </w:rPr>
        <w:t>Составление схемы различий гор и равнин по высоте</w:t>
      </w:r>
    </w:p>
    <w:p w:rsidR="00E906FE" w:rsidRPr="00FD67B3" w:rsidRDefault="00E906FE" w:rsidP="00E906FE">
      <w:pPr>
        <w:numPr>
          <w:ilvl w:val="0"/>
          <w:numId w:val="10"/>
        </w:numPr>
        <w:spacing w:after="0" w:line="240" w:lineRule="auto"/>
        <w:rPr>
          <w:rFonts w:ascii="Times New Roman" w:hAnsi="Times New Roman"/>
          <w:color w:val="000000"/>
          <w:sz w:val="24"/>
          <w:szCs w:val="24"/>
        </w:rPr>
      </w:pPr>
      <w:r w:rsidRPr="00FD67B3">
        <w:rPr>
          <w:rFonts w:ascii="Times New Roman" w:hAnsi="Times New Roman"/>
          <w:color w:val="000000"/>
          <w:sz w:val="24"/>
          <w:szCs w:val="24"/>
        </w:rPr>
        <w:t>Построение розы ветров, диаграмм облачности и осадков по имеющимся данным. Выявление причин изменения погоды</w:t>
      </w:r>
    </w:p>
    <w:p w:rsidR="00E906FE" w:rsidRPr="00FD67B3" w:rsidRDefault="00E906FE" w:rsidP="00E906FE">
      <w:pPr>
        <w:numPr>
          <w:ilvl w:val="0"/>
          <w:numId w:val="10"/>
        </w:numPr>
        <w:spacing w:after="0" w:line="240" w:lineRule="auto"/>
        <w:rPr>
          <w:rFonts w:ascii="Times New Roman" w:hAnsi="Times New Roman"/>
          <w:color w:val="000000"/>
          <w:sz w:val="24"/>
          <w:szCs w:val="24"/>
        </w:rPr>
      </w:pPr>
      <w:r w:rsidRPr="00FD67B3">
        <w:rPr>
          <w:rFonts w:ascii="Times New Roman" w:hAnsi="Times New Roman"/>
          <w:color w:val="000000"/>
          <w:sz w:val="24"/>
          <w:szCs w:val="24"/>
        </w:rPr>
        <w:t>Нанесение на контурную карту объектов гидросферы</w:t>
      </w:r>
    </w:p>
    <w:p w:rsidR="00E906FE" w:rsidRPr="00FD67B3" w:rsidRDefault="00E906FE" w:rsidP="00E906FE">
      <w:pPr>
        <w:numPr>
          <w:ilvl w:val="0"/>
          <w:numId w:val="10"/>
        </w:numPr>
        <w:spacing w:after="0" w:line="240" w:lineRule="auto"/>
        <w:rPr>
          <w:rFonts w:ascii="Times New Roman" w:hAnsi="Times New Roman"/>
          <w:color w:val="000000"/>
          <w:sz w:val="24"/>
          <w:szCs w:val="24"/>
        </w:rPr>
      </w:pPr>
      <w:r w:rsidRPr="00FD67B3">
        <w:rPr>
          <w:rFonts w:ascii="Times New Roman" w:hAnsi="Times New Roman"/>
          <w:color w:val="000000"/>
          <w:sz w:val="24"/>
          <w:szCs w:val="24"/>
        </w:rPr>
        <w:t xml:space="preserve">Описание по карте географического положения одной из крупнейших рек Земли </w:t>
      </w:r>
    </w:p>
    <w:p w:rsidR="00E906FE" w:rsidRPr="00FD67B3" w:rsidRDefault="00E906FE" w:rsidP="00E906FE">
      <w:pPr>
        <w:numPr>
          <w:ilvl w:val="0"/>
          <w:numId w:val="10"/>
        </w:numPr>
        <w:spacing w:after="0" w:line="240" w:lineRule="auto"/>
        <w:rPr>
          <w:rFonts w:ascii="Times New Roman" w:hAnsi="Times New Roman"/>
          <w:color w:val="000000"/>
          <w:sz w:val="24"/>
          <w:szCs w:val="24"/>
        </w:rPr>
      </w:pPr>
      <w:r w:rsidRPr="00FD67B3">
        <w:rPr>
          <w:rFonts w:ascii="Times New Roman" w:hAnsi="Times New Roman"/>
          <w:color w:val="000000"/>
          <w:sz w:val="24"/>
          <w:szCs w:val="24"/>
        </w:rPr>
        <w:t>Ознакомление с наиболее распространенными растениями и животными своей местности</w:t>
      </w:r>
    </w:p>
    <w:p w:rsidR="00E906FE" w:rsidRPr="00FD67B3" w:rsidRDefault="00E906FE" w:rsidP="00E906FE">
      <w:pPr>
        <w:numPr>
          <w:ilvl w:val="0"/>
          <w:numId w:val="10"/>
        </w:numPr>
        <w:spacing w:after="0" w:line="240" w:lineRule="auto"/>
        <w:rPr>
          <w:rFonts w:ascii="Times New Roman" w:hAnsi="Times New Roman"/>
          <w:color w:val="000000"/>
          <w:sz w:val="24"/>
          <w:szCs w:val="24"/>
        </w:rPr>
      </w:pPr>
      <w:r w:rsidRPr="00FD67B3">
        <w:rPr>
          <w:rFonts w:ascii="Times New Roman" w:hAnsi="Times New Roman"/>
          <w:color w:val="000000"/>
          <w:sz w:val="24"/>
          <w:szCs w:val="24"/>
        </w:rPr>
        <w:t>Изучение строения почвы на местности</w:t>
      </w:r>
    </w:p>
    <w:p w:rsidR="00E906FE" w:rsidRPr="00FD67B3" w:rsidRDefault="00E906FE" w:rsidP="00E906FE">
      <w:pPr>
        <w:numPr>
          <w:ilvl w:val="0"/>
          <w:numId w:val="10"/>
        </w:numPr>
        <w:spacing w:after="0" w:line="240" w:lineRule="auto"/>
        <w:rPr>
          <w:rFonts w:ascii="Times New Roman" w:hAnsi="Times New Roman"/>
          <w:color w:val="000000"/>
          <w:sz w:val="24"/>
          <w:szCs w:val="24"/>
        </w:rPr>
      </w:pPr>
      <w:r w:rsidRPr="00FD67B3">
        <w:rPr>
          <w:rFonts w:ascii="Times New Roman" w:hAnsi="Times New Roman"/>
          <w:color w:val="000000"/>
          <w:sz w:val="24"/>
          <w:szCs w:val="24"/>
        </w:rPr>
        <w:t>Описание природных зон Земли по географическим картам</w:t>
      </w:r>
    </w:p>
    <w:p w:rsidR="00E906FE" w:rsidRPr="00FD67B3" w:rsidRDefault="00E906FE" w:rsidP="00E906FE">
      <w:pPr>
        <w:spacing w:after="0" w:line="240" w:lineRule="auto"/>
        <w:jc w:val="both"/>
        <w:rPr>
          <w:rFonts w:ascii="Times New Roman" w:hAnsi="Times New Roman"/>
          <w:color w:val="000000"/>
          <w:sz w:val="24"/>
          <w:szCs w:val="24"/>
        </w:rPr>
      </w:pPr>
    </w:p>
    <w:p w:rsidR="00E906FE" w:rsidRPr="00FD67B3" w:rsidRDefault="00E906FE" w:rsidP="00E906FE">
      <w:pPr>
        <w:pStyle w:val="a6"/>
        <w:spacing w:line="240" w:lineRule="auto"/>
        <w:rPr>
          <w:rFonts w:ascii="Times New Roman" w:hAnsi="Times New Roman"/>
          <w:b/>
          <w:sz w:val="24"/>
          <w:szCs w:val="24"/>
        </w:rPr>
      </w:pPr>
      <w:r w:rsidRPr="00FD67B3">
        <w:rPr>
          <w:rFonts w:ascii="Times New Roman" w:hAnsi="Times New Roman"/>
          <w:b/>
          <w:sz w:val="24"/>
          <w:szCs w:val="24"/>
        </w:rPr>
        <w:t>Предметные результаты</w:t>
      </w:r>
    </w:p>
    <w:p w:rsidR="00E906FE" w:rsidRPr="00FD67B3" w:rsidRDefault="00E906FE" w:rsidP="00E906FE">
      <w:pPr>
        <w:pStyle w:val="a6"/>
        <w:spacing w:line="240" w:lineRule="auto"/>
        <w:rPr>
          <w:rFonts w:ascii="Times New Roman" w:hAnsi="Times New Roman"/>
          <w:bCs/>
          <w:sz w:val="24"/>
          <w:szCs w:val="24"/>
        </w:rPr>
      </w:pPr>
      <w:r w:rsidRPr="00FD67B3">
        <w:rPr>
          <w:rFonts w:ascii="Times New Roman" w:hAnsi="Times New Roman"/>
          <w:i/>
          <w:sz w:val="24"/>
          <w:szCs w:val="24"/>
        </w:rPr>
        <w:t>Осознание роли географии в</w:t>
      </w:r>
      <w:r w:rsidRPr="00FD67B3">
        <w:rPr>
          <w:rFonts w:ascii="Times New Roman" w:hAnsi="Times New Roman"/>
          <w:bCs/>
          <w:i/>
          <w:sz w:val="24"/>
          <w:szCs w:val="24"/>
        </w:rPr>
        <w:t xml:space="preserve"> познании окружающего мира</w:t>
      </w:r>
      <w:r w:rsidRPr="00FD67B3">
        <w:rPr>
          <w:rFonts w:ascii="Times New Roman" w:hAnsi="Times New Roman"/>
          <w:bCs/>
          <w:sz w:val="24"/>
          <w:szCs w:val="24"/>
        </w:rPr>
        <w:t>:</w:t>
      </w:r>
    </w:p>
    <w:p w:rsidR="00E906FE" w:rsidRPr="00FD67B3" w:rsidRDefault="00E906FE" w:rsidP="00E906FE">
      <w:pPr>
        <w:pStyle w:val="a6"/>
        <w:numPr>
          <w:ilvl w:val="0"/>
          <w:numId w:val="9"/>
        </w:numPr>
        <w:spacing w:line="240" w:lineRule="auto"/>
        <w:rPr>
          <w:rFonts w:ascii="Times New Roman" w:hAnsi="Times New Roman"/>
          <w:bCs/>
          <w:sz w:val="24"/>
          <w:szCs w:val="24"/>
        </w:rPr>
      </w:pPr>
      <w:r w:rsidRPr="00FD67B3">
        <w:rPr>
          <w:rFonts w:ascii="Times New Roman" w:hAnsi="Times New Roman"/>
          <w:bCs/>
          <w:sz w:val="24"/>
          <w:szCs w:val="24"/>
        </w:rPr>
        <w:t>объяснять роль различных источников географической информации;</w:t>
      </w:r>
    </w:p>
    <w:p w:rsidR="00E906FE" w:rsidRPr="00FD67B3" w:rsidRDefault="00E906FE" w:rsidP="00E906FE">
      <w:pPr>
        <w:pStyle w:val="a6"/>
        <w:spacing w:line="240" w:lineRule="auto"/>
        <w:rPr>
          <w:rFonts w:ascii="Times New Roman" w:hAnsi="Times New Roman"/>
          <w:bCs/>
          <w:sz w:val="24"/>
          <w:szCs w:val="24"/>
        </w:rPr>
      </w:pPr>
      <w:r w:rsidRPr="00FD67B3">
        <w:rPr>
          <w:rFonts w:ascii="Times New Roman" w:hAnsi="Times New Roman"/>
          <w:i/>
          <w:sz w:val="24"/>
          <w:szCs w:val="24"/>
        </w:rPr>
        <w:t>освоение системы географических знаний о природе, населении, хозяйстве мира</w:t>
      </w:r>
      <w:r w:rsidRPr="00FD67B3">
        <w:rPr>
          <w:rFonts w:ascii="Times New Roman" w:hAnsi="Times New Roman"/>
          <w:bCs/>
          <w:sz w:val="24"/>
          <w:szCs w:val="24"/>
        </w:rPr>
        <w:t>:</w:t>
      </w:r>
    </w:p>
    <w:p w:rsidR="00E906FE" w:rsidRPr="00FD67B3" w:rsidRDefault="00E906FE" w:rsidP="00E906FE">
      <w:pPr>
        <w:pStyle w:val="a6"/>
        <w:numPr>
          <w:ilvl w:val="0"/>
          <w:numId w:val="9"/>
        </w:numPr>
        <w:spacing w:line="240" w:lineRule="auto"/>
        <w:rPr>
          <w:rFonts w:ascii="Times New Roman" w:hAnsi="Times New Roman"/>
          <w:bCs/>
          <w:sz w:val="24"/>
          <w:szCs w:val="24"/>
        </w:rPr>
      </w:pPr>
      <w:r w:rsidRPr="00FD67B3">
        <w:rPr>
          <w:rFonts w:ascii="Times New Roman" w:hAnsi="Times New Roman"/>
          <w:bCs/>
          <w:sz w:val="24"/>
          <w:szCs w:val="24"/>
        </w:rPr>
        <w:t>объяснять географические следствия формы, размеров и движения Земли;</w:t>
      </w:r>
    </w:p>
    <w:p w:rsidR="00E906FE" w:rsidRPr="00FD67B3" w:rsidRDefault="00E906FE" w:rsidP="00E906FE">
      <w:pPr>
        <w:pStyle w:val="a6"/>
        <w:numPr>
          <w:ilvl w:val="0"/>
          <w:numId w:val="9"/>
        </w:numPr>
        <w:spacing w:line="240" w:lineRule="auto"/>
        <w:rPr>
          <w:rFonts w:ascii="Times New Roman" w:hAnsi="Times New Roman"/>
          <w:bCs/>
          <w:sz w:val="24"/>
          <w:szCs w:val="24"/>
        </w:rPr>
      </w:pPr>
      <w:r w:rsidRPr="00FD67B3">
        <w:rPr>
          <w:rFonts w:ascii="Times New Roman" w:hAnsi="Times New Roman"/>
          <w:bCs/>
          <w:sz w:val="24"/>
          <w:szCs w:val="24"/>
        </w:rPr>
        <w:t>объяснять воздействие Солнца и Луны на мир живой и неживой природы;</w:t>
      </w:r>
    </w:p>
    <w:p w:rsidR="00E906FE" w:rsidRPr="00FD67B3" w:rsidRDefault="00E906FE" w:rsidP="00E906FE">
      <w:pPr>
        <w:pStyle w:val="a6"/>
        <w:numPr>
          <w:ilvl w:val="0"/>
          <w:numId w:val="9"/>
        </w:numPr>
        <w:spacing w:line="240" w:lineRule="auto"/>
        <w:rPr>
          <w:rFonts w:ascii="Times New Roman" w:hAnsi="Times New Roman"/>
          <w:bCs/>
          <w:sz w:val="24"/>
          <w:szCs w:val="24"/>
        </w:rPr>
      </w:pPr>
      <w:r w:rsidRPr="00FD67B3">
        <w:rPr>
          <w:rFonts w:ascii="Times New Roman" w:hAnsi="Times New Roman"/>
          <w:bCs/>
          <w:sz w:val="24"/>
          <w:szCs w:val="24"/>
        </w:rPr>
        <w:t>выделять, описывать и объяснять существенные признаки географических объектов и явлений;</w:t>
      </w:r>
    </w:p>
    <w:p w:rsidR="00E906FE" w:rsidRPr="00FD67B3" w:rsidRDefault="00E906FE" w:rsidP="00E906FE">
      <w:pPr>
        <w:pStyle w:val="a6"/>
        <w:numPr>
          <w:ilvl w:val="0"/>
          <w:numId w:val="9"/>
        </w:numPr>
        <w:spacing w:line="240" w:lineRule="auto"/>
        <w:rPr>
          <w:rFonts w:ascii="Times New Roman" w:hAnsi="Times New Roman"/>
          <w:bCs/>
          <w:sz w:val="24"/>
          <w:szCs w:val="24"/>
        </w:rPr>
      </w:pPr>
      <w:r w:rsidRPr="00FD67B3">
        <w:rPr>
          <w:rFonts w:ascii="Times New Roman" w:hAnsi="Times New Roman"/>
          <w:bCs/>
          <w:sz w:val="24"/>
          <w:szCs w:val="24"/>
        </w:rPr>
        <w:t>определять географические процессы и явления в геосферах, взаимосвязи между ними, их изменения в результате деятельности человека;</w:t>
      </w:r>
    </w:p>
    <w:p w:rsidR="00E906FE" w:rsidRPr="00FD67B3" w:rsidRDefault="00E906FE" w:rsidP="00E906FE">
      <w:pPr>
        <w:pStyle w:val="a6"/>
        <w:numPr>
          <w:ilvl w:val="0"/>
          <w:numId w:val="9"/>
        </w:numPr>
        <w:spacing w:line="240" w:lineRule="auto"/>
        <w:rPr>
          <w:rFonts w:ascii="Times New Roman" w:hAnsi="Times New Roman"/>
          <w:bCs/>
          <w:sz w:val="24"/>
          <w:szCs w:val="24"/>
        </w:rPr>
      </w:pPr>
      <w:r w:rsidRPr="00FD67B3">
        <w:rPr>
          <w:rFonts w:ascii="Times New Roman" w:hAnsi="Times New Roman"/>
          <w:bCs/>
          <w:sz w:val="24"/>
          <w:szCs w:val="24"/>
        </w:rPr>
        <w:t>различать видовое разнообразие компонентов природы в пределах географической оболочки;</w:t>
      </w:r>
    </w:p>
    <w:p w:rsidR="00E906FE" w:rsidRPr="00FD67B3" w:rsidRDefault="00E906FE" w:rsidP="00E906FE">
      <w:pPr>
        <w:pStyle w:val="a6"/>
        <w:numPr>
          <w:ilvl w:val="0"/>
          <w:numId w:val="9"/>
        </w:numPr>
        <w:spacing w:line="240" w:lineRule="auto"/>
        <w:rPr>
          <w:rFonts w:ascii="Times New Roman" w:hAnsi="Times New Roman"/>
          <w:bCs/>
          <w:sz w:val="24"/>
          <w:szCs w:val="24"/>
        </w:rPr>
      </w:pPr>
      <w:r w:rsidRPr="00FD67B3">
        <w:rPr>
          <w:rFonts w:ascii="Times New Roman" w:hAnsi="Times New Roman"/>
          <w:bCs/>
          <w:sz w:val="24"/>
          <w:szCs w:val="24"/>
        </w:rPr>
        <w:t>выявлять главные причины различий в нагревании земной поверхности;</w:t>
      </w:r>
    </w:p>
    <w:p w:rsidR="00E906FE" w:rsidRPr="00FD67B3" w:rsidRDefault="00E906FE" w:rsidP="00E906FE">
      <w:pPr>
        <w:pStyle w:val="a6"/>
        <w:numPr>
          <w:ilvl w:val="0"/>
          <w:numId w:val="9"/>
        </w:numPr>
        <w:spacing w:line="240" w:lineRule="auto"/>
        <w:rPr>
          <w:rFonts w:ascii="Times New Roman" w:hAnsi="Times New Roman"/>
          <w:bCs/>
          <w:sz w:val="24"/>
          <w:szCs w:val="24"/>
        </w:rPr>
      </w:pPr>
      <w:r w:rsidRPr="00FD67B3">
        <w:rPr>
          <w:rFonts w:ascii="Times New Roman" w:hAnsi="Times New Roman"/>
          <w:bCs/>
          <w:sz w:val="24"/>
          <w:szCs w:val="24"/>
        </w:rPr>
        <w:t>выделять причины стихийных явлений в геосферах;</w:t>
      </w:r>
    </w:p>
    <w:p w:rsidR="00E906FE" w:rsidRPr="00FD67B3" w:rsidRDefault="00E906FE" w:rsidP="00E906FE">
      <w:pPr>
        <w:pStyle w:val="a6"/>
        <w:spacing w:line="240" w:lineRule="auto"/>
        <w:rPr>
          <w:rFonts w:ascii="Times New Roman" w:hAnsi="Times New Roman"/>
          <w:bCs/>
          <w:i/>
          <w:sz w:val="24"/>
          <w:szCs w:val="24"/>
        </w:rPr>
      </w:pPr>
      <w:r w:rsidRPr="00FD67B3">
        <w:rPr>
          <w:rFonts w:ascii="Times New Roman" w:hAnsi="Times New Roman"/>
          <w:bCs/>
          <w:i/>
          <w:sz w:val="24"/>
          <w:szCs w:val="24"/>
        </w:rPr>
        <w:t>использование географических умений:</w:t>
      </w:r>
    </w:p>
    <w:p w:rsidR="00E906FE" w:rsidRPr="00FD67B3" w:rsidRDefault="00E906FE" w:rsidP="00E906FE">
      <w:pPr>
        <w:pStyle w:val="a6"/>
        <w:numPr>
          <w:ilvl w:val="0"/>
          <w:numId w:val="9"/>
        </w:numPr>
        <w:spacing w:line="240" w:lineRule="auto"/>
        <w:rPr>
          <w:rFonts w:ascii="Times New Roman" w:hAnsi="Times New Roman"/>
          <w:bCs/>
          <w:sz w:val="24"/>
          <w:szCs w:val="24"/>
        </w:rPr>
      </w:pPr>
      <w:r w:rsidRPr="00FD67B3">
        <w:rPr>
          <w:rFonts w:ascii="Times New Roman" w:hAnsi="Times New Roman"/>
          <w:bCs/>
          <w:sz w:val="24"/>
          <w:szCs w:val="24"/>
        </w:rPr>
        <w:t>находить в различных источниках и анализировать географическую информацию;</w:t>
      </w:r>
    </w:p>
    <w:p w:rsidR="00E906FE" w:rsidRPr="00FD67B3" w:rsidRDefault="00E906FE" w:rsidP="00E906FE">
      <w:pPr>
        <w:pStyle w:val="a6"/>
        <w:numPr>
          <w:ilvl w:val="0"/>
          <w:numId w:val="9"/>
        </w:numPr>
        <w:spacing w:line="240" w:lineRule="auto"/>
        <w:rPr>
          <w:rFonts w:ascii="Times New Roman" w:hAnsi="Times New Roman"/>
          <w:bCs/>
          <w:sz w:val="24"/>
          <w:szCs w:val="24"/>
        </w:rPr>
      </w:pPr>
      <w:r w:rsidRPr="00FD67B3">
        <w:rPr>
          <w:rFonts w:ascii="Times New Roman" w:hAnsi="Times New Roman"/>
          <w:bCs/>
          <w:sz w:val="24"/>
          <w:szCs w:val="24"/>
        </w:rPr>
        <w:t>составлять описания различных географических объектов на основе анализа разнообразных источников географической информации;</w:t>
      </w:r>
    </w:p>
    <w:p w:rsidR="00E906FE" w:rsidRPr="00FD67B3" w:rsidRDefault="00E906FE" w:rsidP="00E906FE">
      <w:pPr>
        <w:pStyle w:val="a6"/>
        <w:numPr>
          <w:ilvl w:val="0"/>
          <w:numId w:val="9"/>
        </w:numPr>
        <w:spacing w:line="240" w:lineRule="auto"/>
        <w:rPr>
          <w:rFonts w:ascii="Times New Roman" w:hAnsi="Times New Roman"/>
          <w:bCs/>
          <w:sz w:val="24"/>
          <w:szCs w:val="24"/>
        </w:rPr>
      </w:pPr>
      <w:r w:rsidRPr="00FD67B3">
        <w:rPr>
          <w:rFonts w:ascii="Times New Roman" w:hAnsi="Times New Roman"/>
          <w:bCs/>
          <w:sz w:val="24"/>
          <w:szCs w:val="24"/>
        </w:rPr>
        <w:t>применять приборы и инструменты для определения количественных и качественных характеристик компонентов природы;</w:t>
      </w:r>
    </w:p>
    <w:p w:rsidR="00E906FE" w:rsidRPr="00FD67B3" w:rsidRDefault="00E906FE" w:rsidP="00E906FE">
      <w:pPr>
        <w:pStyle w:val="a6"/>
        <w:spacing w:line="240" w:lineRule="auto"/>
        <w:rPr>
          <w:rFonts w:ascii="Times New Roman" w:hAnsi="Times New Roman"/>
          <w:i/>
          <w:sz w:val="24"/>
          <w:szCs w:val="24"/>
        </w:rPr>
      </w:pPr>
      <w:r w:rsidRPr="00FD67B3">
        <w:rPr>
          <w:rFonts w:ascii="Times New Roman" w:hAnsi="Times New Roman"/>
          <w:i/>
          <w:sz w:val="24"/>
          <w:szCs w:val="24"/>
        </w:rPr>
        <w:lastRenderedPageBreak/>
        <w:t>использование карт как моделей:</w:t>
      </w:r>
    </w:p>
    <w:p w:rsidR="00E906FE" w:rsidRPr="00FD67B3" w:rsidRDefault="00E906FE" w:rsidP="00E906FE">
      <w:pPr>
        <w:pStyle w:val="a6"/>
        <w:numPr>
          <w:ilvl w:val="0"/>
          <w:numId w:val="9"/>
        </w:numPr>
        <w:spacing w:line="240" w:lineRule="auto"/>
        <w:rPr>
          <w:rFonts w:ascii="Times New Roman" w:hAnsi="Times New Roman"/>
          <w:sz w:val="24"/>
          <w:szCs w:val="24"/>
        </w:rPr>
      </w:pPr>
      <w:r w:rsidRPr="00FD67B3">
        <w:rPr>
          <w:rFonts w:ascii="Times New Roman" w:hAnsi="Times New Roman"/>
          <w:sz w:val="24"/>
          <w:szCs w:val="24"/>
        </w:rPr>
        <w:t>определять на карте местоположение географических объектов;</w:t>
      </w:r>
    </w:p>
    <w:p w:rsidR="00E906FE" w:rsidRPr="00FD67B3" w:rsidRDefault="00E906FE" w:rsidP="00E906FE">
      <w:pPr>
        <w:pStyle w:val="a6"/>
        <w:spacing w:line="240" w:lineRule="auto"/>
        <w:rPr>
          <w:rFonts w:ascii="Times New Roman" w:hAnsi="Times New Roman"/>
          <w:bCs/>
          <w:sz w:val="24"/>
          <w:szCs w:val="24"/>
        </w:rPr>
      </w:pPr>
      <w:r w:rsidRPr="00FD67B3">
        <w:rPr>
          <w:rFonts w:ascii="Times New Roman" w:hAnsi="Times New Roman"/>
          <w:i/>
          <w:sz w:val="24"/>
          <w:szCs w:val="24"/>
        </w:rPr>
        <w:t>понимание смысла собственной действительности</w:t>
      </w:r>
      <w:r w:rsidRPr="00FD67B3">
        <w:rPr>
          <w:rFonts w:ascii="Times New Roman" w:hAnsi="Times New Roman"/>
          <w:bCs/>
          <w:sz w:val="24"/>
          <w:szCs w:val="24"/>
        </w:rPr>
        <w:t>:</w:t>
      </w:r>
    </w:p>
    <w:p w:rsidR="00E906FE" w:rsidRPr="00FD67B3" w:rsidRDefault="00E906FE" w:rsidP="00E906FE">
      <w:pPr>
        <w:pStyle w:val="a6"/>
        <w:numPr>
          <w:ilvl w:val="0"/>
          <w:numId w:val="9"/>
        </w:numPr>
        <w:spacing w:line="240" w:lineRule="auto"/>
        <w:rPr>
          <w:rFonts w:ascii="Times New Roman" w:hAnsi="Times New Roman"/>
          <w:bCs/>
          <w:sz w:val="24"/>
          <w:szCs w:val="24"/>
        </w:rPr>
      </w:pPr>
      <w:r w:rsidRPr="00FD67B3">
        <w:rPr>
          <w:rFonts w:ascii="Times New Roman" w:hAnsi="Times New Roman"/>
          <w:bCs/>
          <w:sz w:val="24"/>
          <w:szCs w:val="24"/>
        </w:rPr>
        <w:t>формулировать свое отношение к природным и антропогенным причинам изменения окружающей среды;</w:t>
      </w:r>
    </w:p>
    <w:p w:rsidR="00E906FE" w:rsidRPr="00FD67B3" w:rsidRDefault="00E906FE" w:rsidP="00E906FE">
      <w:pPr>
        <w:pStyle w:val="a6"/>
        <w:numPr>
          <w:ilvl w:val="0"/>
          <w:numId w:val="9"/>
        </w:numPr>
        <w:spacing w:line="240" w:lineRule="auto"/>
        <w:rPr>
          <w:rFonts w:ascii="Times New Roman" w:hAnsi="Times New Roman"/>
          <w:bCs/>
          <w:sz w:val="24"/>
          <w:szCs w:val="24"/>
        </w:rPr>
      </w:pPr>
      <w:r w:rsidRPr="00FD67B3">
        <w:rPr>
          <w:rFonts w:ascii="Times New Roman" w:hAnsi="Times New Roman"/>
          <w:bCs/>
          <w:sz w:val="24"/>
          <w:szCs w:val="24"/>
        </w:rP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E906FE" w:rsidRPr="00FD67B3" w:rsidRDefault="00E906FE" w:rsidP="00E906FE">
      <w:pPr>
        <w:pStyle w:val="a6"/>
        <w:numPr>
          <w:ilvl w:val="0"/>
          <w:numId w:val="9"/>
        </w:numPr>
        <w:spacing w:line="240" w:lineRule="auto"/>
        <w:rPr>
          <w:rFonts w:ascii="Times New Roman" w:hAnsi="Times New Roman"/>
          <w:bCs/>
          <w:sz w:val="24"/>
          <w:szCs w:val="24"/>
        </w:rPr>
      </w:pPr>
      <w:r w:rsidRPr="00FD67B3">
        <w:rPr>
          <w:rFonts w:ascii="Times New Roman" w:hAnsi="Times New Roman"/>
          <w:bCs/>
          <w:sz w:val="24"/>
          <w:szCs w:val="24"/>
        </w:rPr>
        <w:t>приводить примеры использования и охраны природных ресурсов, адаптации человека к условиям окружающей среды.</w:t>
      </w:r>
    </w:p>
    <w:p w:rsidR="00E906FE" w:rsidRPr="00FD67B3" w:rsidRDefault="00E906FE" w:rsidP="00E906FE">
      <w:pPr>
        <w:pStyle w:val="a6"/>
        <w:spacing w:line="240" w:lineRule="auto"/>
        <w:rPr>
          <w:rFonts w:ascii="Times New Roman" w:hAnsi="Times New Roman"/>
          <w:sz w:val="24"/>
          <w:szCs w:val="24"/>
        </w:rPr>
      </w:pPr>
    </w:p>
    <w:p w:rsidR="00E906FE" w:rsidRPr="00FD67B3" w:rsidRDefault="00E906FE" w:rsidP="00E906FE">
      <w:pPr>
        <w:spacing w:after="0" w:line="240" w:lineRule="auto"/>
        <w:ind w:right="-22"/>
        <w:jc w:val="both"/>
        <w:rPr>
          <w:rFonts w:ascii="Times New Roman" w:hAnsi="Times New Roman"/>
          <w:b/>
          <w:color w:val="000000"/>
          <w:sz w:val="24"/>
          <w:szCs w:val="24"/>
        </w:rPr>
      </w:pPr>
      <w:r w:rsidRPr="00FD67B3">
        <w:rPr>
          <w:rFonts w:ascii="Times New Roman" w:hAnsi="Times New Roman"/>
          <w:b/>
          <w:color w:val="000000"/>
          <w:sz w:val="24"/>
          <w:szCs w:val="24"/>
        </w:rPr>
        <w:t>Личностные УУД</w:t>
      </w:r>
    </w:p>
    <w:p w:rsidR="00E906FE" w:rsidRPr="00FD67B3" w:rsidRDefault="00E906FE" w:rsidP="00E906FE">
      <w:pPr>
        <w:numPr>
          <w:ilvl w:val="0"/>
          <w:numId w:val="11"/>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Понимать смысл своей действительности;</w:t>
      </w:r>
    </w:p>
    <w:p w:rsidR="00E906FE" w:rsidRPr="00FD67B3" w:rsidRDefault="00E906FE" w:rsidP="00E906FE">
      <w:pPr>
        <w:numPr>
          <w:ilvl w:val="0"/>
          <w:numId w:val="11"/>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использовать географические знания для осуществления мер по сохранению природы и защите людей от стихийных природных и техногенных явлений;</w:t>
      </w:r>
    </w:p>
    <w:p w:rsidR="00E906FE" w:rsidRPr="00FD67B3" w:rsidRDefault="00E906FE" w:rsidP="00E906FE">
      <w:pPr>
        <w:numPr>
          <w:ilvl w:val="0"/>
          <w:numId w:val="11"/>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приводить примеры использования и охраны природных ресурсов, адаптации человека к условиям окружающей среды.</w:t>
      </w:r>
    </w:p>
    <w:p w:rsidR="00E906FE" w:rsidRPr="00FD67B3" w:rsidRDefault="00E906FE" w:rsidP="00E906FE">
      <w:pPr>
        <w:spacing w:after="0" w:line="240" w:lineRule="auto"/>
        <w:ind w:right="-22"/>
        <w:jc w:val="both"/>
        <w:rPr>
          <w:rFonts w:ascii="Times New Roman" w:hAnsi="Times New Roman"/>
          <w:color w:val="000000"/>
          <w:sz w:val="24"/>
          <w:szCs w:val="24"/>
        </w:rPr>
      </w:pPr>
    </w:p>
    <w:p w:rsidR="00E906FE" w:rsidRPr="00FD67B3" w:rsidRDefault="00E906FE" w:rsidP="00E906FE">
      <w:pPr>
        <w:spacing w:after="0" w:line="240" w:lineRule="auto"/>
        <w:ind w:right="-22"/>
        <w:jc w:val="both"/>
        <w:rPr>
          <w:rFonts w:ascii="Times New Roman" w:hAnsi="Times New Roman"/>
          <w:b/>
          <w:color w:val="000000"/>
          <w:sz w:val="24"/>
          <w:szCs w:val="24"/>
        </w:rPr>
      </w:pPr>
      <w:r w:rsidRPr="00FD67B3">
        <w:rPr>
          <w:rFonts w:ascii="Times New Roman" w:hAnsi="Times New Roman"/>
          <w:b/>
          <w:color w:val="000000"/>
          <w:sz w:val="24"/>
          <w:szCs w:val="24"/>
        </w:rPr>
        <w:t>Регулятивные УУД</w:t>
      </w:r>
    </w:p>
    <w:p w:rsidR="00E906FE" w:rsidRPr="00FD67B3" w:rsidRDefault="00E906FE" w:rsidP="00E906FE">
      <w:pPr>
        <w:numPr>
          <w:ilvl w:val="0"/>
          <w:numId w:val="12"/>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Самостоятельно обнаруживать и формулировать учебную проблему, определять цель учебной деятельности, выбирать тему проекта;</w:t>
      </w:r>
    </w:p>
    <w:p w:rsidR="00E906FE" w:rsidRPr="00FD67B3" w:rsidRDefault="00E906FE" w:rsidP="00E906FE">
      <w:pPr>
        <w:numPr>
          <w:ilvl w:val="0"/>
          <w:numId w:val="12"/>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 xml:space="preserve">выдвигать версии решения проблемы, осознавать конечный результат, выбирать из </w:t>
      </w:r>
      <w:proofErr w:type="gramStart"/>
      <w:r w:rsidRPr="00FD67B3">
        <w:rPr>
          <w:rFonts w:ascii="Times New Roman" w:hAnsi="Times New Roman"/>
          <w:color w:val="000000"/>
          <w:sz w:val="24"/>
          <w:szCs w:val="24"/>
        </w:rPr>
        <w:t>предложенных</w:t>
      </w:r>
      <w:proofErr w:type="gramEnd"/>
      <w:r w:rsidRPr="00FD67B3">
        <w:rPr>
          <w:rFonts w:ascii="Times New Roman" w:hAnsi="Times New Roman"/>
          <w:color w:val="000000"/>
          <w:sz w:val="24"/>
          <w:szCs w:val="24"/>
        </w:rPr>
        <w:t xml:space="preserve"> и искать самостоятельно средства достижения цели;</w:t>
      </w:r>
    </w:p>
    <w:p w:rsidR="00E906FE" w:rsidRPr="00FD67B3" w:rsidRDefault="00E906FE" w:rsidP="00E906FE">
      <w:pPr>
        <w:numPr>
          <w:ilvl w:val="0"/>
          <w:numId w:val="12"/>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составлять (индивидуально или в группе) план решения проблемы (выполнения проекта);</w:t>
      </w:r>
    </w:p>
    <w:p w:rsidR="00E906FE" w:rsidRPr="00FD67B3" w:rsidRDefault="00E906FE" w:rsidP="00E906FE">
      <w:pPr>
        <w:numPr>
          <w:ilvl w:val="0"/>
          <w:numId w:val="12"/>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работая по плану, сверять свои действия с целью и при необходимости исправлять ошибки самостоятельно;</w:t>
      </w:r>
    </w:p>
    <w:p w:rsidR="00E906FE" w:rsidRPr="00FD67B3" w:rsidRDefault="00E906FE" w:rsidP="00E906FE">
      <w:pPr>
        <w:numPr>
          <w:ilvl w:val="0"/>
          <w:numId w:val="12"/>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в диалоге с учителем совершенствовать самостоятельно выработанные критерии оценки.</w:t>
      </w:r>
    </w:p>
    <w:p w:rsidR="00E906FE" w:rsidRPr="00FD67B3" w:rsidRDefault="00E906FE" w:rsidP="00E906FE">
      <w:pPr>
        <w:spacing w:after="0" w:line="240" w:lineRule="auto"/>
        <w:ind w:right="-22"/>
        <w:jc w:val="both"/>
        <w:rPr>
          <w:rFonts w:ascii="Times New Roman" w:hAnsi="Times New Roman"/>
          <w:color w:val="000000"/>
          <w:sz w:val="24"/>
          <w:szCs w:val="24"/>
        </w:rPr>
      </w:pPr>
    </w:p>
    <w:p w:rsidR="00E906FE" w:rsidRPr="00FD67B3" w:rsidRDefault="00E906FE" w:rsidP="00E906FE">
      <w:pPr>
        <w:spacing w:after="0" w:line="240" w:lineRule="auto"/>
        <w:ind w:right="-22"/>
        <w:jc w:val="both"/>
        <w:rPr>
          <w:rFonts w:ascii="Times New Roman" w:hAnsi="Times New Roman"/>
          <w:b/>
          <w:color w:val="000000"/>
          <w:sz w:val="24"/>
          <w:szCs w:val="24"/>
        </w:rPr>
      </w:pPr>
      <w:r w:rsidRPr="00FD67B3">
        <w:rPr>
          <w:rFonts w:ascii="Times New Roman" w:hAnsi="Times New Roman"/>
          <w:b/>
          <w:color w:val="000000"/>
          <w:sz w:val="24"/>
          <w:szCs w:val="24"/>
        </w:rPr>
        <w:t>Познавательные УУД</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Анализировать, сравнивать, классифицировать и обобщать факты и явления;</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выявлять причины и следствия простых явлений;</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осуществлять сравнение,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 xml:space="preserve">строить </w:t>
      </w:r>
      <w:proofErr w:type="gramStart"/>
      <w:r w:rsidRPr="00FD67B3">
        <w:rPr>
          <w:rFonts w:ascii="Times New Roman" w:hAnsi="Times New Roman"/>
          <w:color w:val="000000"/>
          <w:sz w:val="24"/>
          <w:szCs w:val="24"/>
        </w:rPr>
        <w:t>логические рассуждения</w:t>
      </w:r>
      <w:proofErr w:type="gramEnd"/>
      <w:r w:rsidRPr="00FD67B3">
        <w:rPr>
          <w:rFonts w:ascii="Times New Roman" w:hAnsi="Times New Roman"/>
          <w:color w:val="000000"/>
          <w:sz w:val="24"/>
          <w:szCs w:val="24"/>
        </w:rPr>
        <w:t>, включающие установление причинно-следственных связей;</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создавать схематические модели с выделением существенных характеристик объекта;</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выделять все уровни текстовой информации;</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E906FE" w:rsidRPr="00FD67B3" w:rsidRDefault="00E906FE" w:rsidP="00E906FE">
      <w:pPr>
        <w:spacing w:after="0" w:line="240" w:lineRule="auto"/>
        <w:ind w:right="-22"/>
        <w:jc w:val="both"/>
        <w:rPr>
          <w:rFonts w:ascii="Times New Roman" w:hAnsi="Times New Roman"/>
          <w:color w:val="000000"/>
          <w:sz w:val="24"/>
          <w:szCs w:val="24"/>
        </w:rPr>
      </w:pPr>
    </w:p>
    <w:p w:rsidR="00E906FE" w:rsidRPr="00FD67B3" w:rsidRDefault="00E906FE" w:rsidP="00E906FE">
      <w:pPr>
        <w:spacing w:after="0" w:line="240" w:lineRule="auto"/>
        <w:ind w:right="-22"/>
        <w:jc w:val="both"/>
        <w:rPr>
          <w:rFonts w:ascii="Times New Roman" w:hAnsi="Times New Roman"/>
          <w:b/>
          <w:color w:val="000000"/>
          <w:sz w:val="24"/>
          <w:szCs w:val="24"/>
        </w:rPr>
      </w:pPr>
      <w:r w:rsidRPr="00FD67B3">
        <w:rPr>
          <w:rFonts w:ascii="Times New Roman" w:hAnsi="Times New Roman"/>
          <w:b/>
          <w:color w:val="000000"/>
          <w:sz w:val="24"/>
          <w:szCs w:val="24"/>
        </w:rPr>
        <w:lastRenderedPageBreak/>
        <w:t>Коммуникативные УУД</w:t>
      </w:r>
    </w:p>
    <w:p w:rsidR="00E906FE" w:rsidRPr="00FD67B3" w:rsidRDefault="00E906FE" w:rsidP="00E906FE">
      <w:pPr>
        <w:numPr>
          <w:ilvl w:val="0"/>
          <w:numId w:val="14"/>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E906FE" w:rsidRPr="00FD67B3" w:rsidRDefault="00E906FE" w:rsidP="00E906FE">
      <w:pPr>
        <w:widowControl w:val="0"/>
        <w:suppressAutoHyphens/>
        <w:spacing w:before="320" w:after="160" w:line="360" w:lineRule="auto"/>
        <w:rPr>
          <w:rFonts w:ascii="Times New Roman" w:eastAsia="PragmaticaCondC" w:hAnsi="Times New Roman"/>
          <w:b/>
          <w:kern w:val="1"/>
          <w:sz w:val="24"/>
          <w:szCs w:val="24"/>
          <w:lang w:eastAsia="hi-IN" w:bidi="hi-IN"/>
        </w:rPr>
      </w:pPr>
      <w:r w:rsidRPr="00FD67B3">
        <w:rPr>
          <w:rFonts w:ascii="Times New Roman" w:eastAsia="PragmaticaCondC" w:hAnsi="Times New Roman"/>
          <w:b/>
          <w:kern w:val="1"/>
          <w:sz w:val="24"/>
          <w:szCs w:val="24"/>
          <w:lang w:eastAsia="hi-IN" w:bidi="hi-IN"/>
        </w:rPr>
        <w:t xml:space="preserve">Требования к уровню подготовки </w:t>
      </w:r>
      <w:proofErr w:type="gramStart"/>
      <w:r w:rsidRPr="00FD67B3">
        <w:rPr>
          <w:rFonts w:ascii="Times New Roman" w:eastAsia="PragmaticaCondC" w:hAnsi="Times New Roman"/>
          <w:b/>
          <w:kern w:val="1"/>
          <w:sz w:val="24"/>
          <w:szCs w:val="24"/>
          <w:lang w:eastAsia="hi-IN" w:bidi="hi-IN"/>
        </w:rPr>
        <w:t>обучающихся</w:t>
      </w:r>
      <w:proofErr w:type="gramEnd"/>
    </w:p>
    <w:p w:rsidR="00E906FE" w:rsidRPr="00FD67B3" w:rsidRDefault="00E906FE" w:rsidP="00E906FE">
      <w:pPr>
        <w:spacing w:after="0" w:line="240" w:lineRule="auto"/>
        <w:ind w:right="-22"/>
        <w:jc w:val="both"/>
        <w:rPr>
          <w:rFonts w:ascii="Times New Roman" w:hAnsi="Times New Roman"/>
          <w:b/>
          <w:color w:val="000000"/>
          <w:sz w:val="24"/>
          <w:szCs w:val="24"/>
        </w:rPr>
      </w:pPr>
      <w:r w:rsidRPr="00FD67B3">
        <w:rPr>
          <w:rFonts w:ascii="Times New Roman" w:hAnsi="Times New Roman"/>
          <w:b/>
          <w:color w:val="000000"/>
          <w:sz w:val="24"/>
          <w:szCs w:val="24"/>
        </w:rPr>
        <w:t>1.Знать (понимать):</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форму и размеры Земли;</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полюса, экватор, начальный меридиан, тропики и полярные круги, масштаб карт, условные знаки карт;</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части внутреннего строения Земли;</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основные формы рельефа;</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части Мирового океана;</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виды вод суши;</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причины изменения погоды;</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типы климатов;</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виды ветров, причины их образования;</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виды движения воды в океане;</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пояса освещенности Земли;</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color w:val="000000"/>
          <w:sz w:val="24"/>
          <w:szCs w:val="24"/>
        </w:rPr>
        <w:t>географические объекты, предусмотренные программой.</w:t>
      </w:r>
    </w:p>
    <w:p w:rsidR="00E906FE" w:rsidRPr="00FD67B3" w:rsidRDefault="00E906FE" w:rsidP="00E906FE">
      <w:pPr>
        <w:spacing w:after="0" w:line="240" w:lineRule="auto"/>
        <w:ind w:left="720" w:right="-22"/>
        <w:jc w:val="both"/>
        <w:rPr>
          <w:rFonts w:ascii="Times New Roman" w:hAnsi="Times New Roman"/>
          <w:color w:val="000000"/>
          <w:sz w:val="24"/>
          <w:szCs w:val="24"/>
        </w:rPr>
      </w:pPr>
    </w:p>
    <w:p w:rsidR="00E906FE" w:rsidRPr="00FD67B3" w:rsidRDefault="00E906FE" w:rsidP="00E906FE">
      <w:pPr>
        <w:spacing w:after="0" w:line="240" w:lineRule="auto"/>
        <w:ind w:right="-22"/>
        <w:jc w:val="both"/>
        <w:rPr>
          <w:rFonts w:ascii="Times New Roman" w:hAnsi="Times New Roman"/>
          <w:b/>
          <w:color w:val="000000"/>
          <w:sz w:val="24"/>
          <w:szCs w:val="24"/>
        </w:rPr>
      </w:pPr>
      <w:r w:rsidRPr="00FD67B3">
        <w:rPr>
          <w:rFonts w:ascii="Times New Roman" w:hAnsi="Times New Roman"/>
          <w:b/>
          <w:color w:val="000000"/>
          <w:sz w:val="24"/>
          <w:szCs w:val="24"/>
        </w:rPr>
        <w:t>2.Уметь:</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анализировать, воспринимать, интерпретировать</w:t>
      </w:r>
      <w:r w:rsidRPr="00FD67B3">
        <w:rPr>
          <w:rFonts w:ascii="Times New Roman" w:hAnsi="Times New Roman"/>
          <w:color w:val="000000"/>
          <w:sz w:val="24"/>
          <w:szCs w:val="24"/>
        </w:rPr>
        <w:t xml:space="preserve"> и </w:t>
      </w:r>
      <w:r w:rsidRPr="00FD67B3">
        <w:rPr>
          <w:rFonts w:ascii="Times New Roman" w:hAnsi="Times New Roman"/>
          <w:b/>
          <w:color w:val="000000"/>
          <w:sz w:val="24"/>
          <w:szCs w:val="24"/>
        </w:rPr>
        <w:t>обобщать</w:t>
      </w:r>
      <w:r w:rsidRPr="00FD67B3">
        <w:rPr>
          <w:rFonts w:ascii="Times New Roman" w:hAnsi="Times New Roman"/>
          <w:color w:val="000000"/>
          <w:sz w:val="24"/>
          <w:szCs w:val="24"/>
        </w:rPr>
        <w:t xml:space="preserve"> географическую информацию;</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использовать</w:t>
      </w:r>
      <w:r w:rsidRPr="00FD67B3">
        <w:rPr>
          <w:rFonts w:ascii="Times New Roman" w:hAnsi="Times New Roman"/>
          <w:color w:val="000000"/>
          <w:sz w:val="24"/>
          <w:szCs w:val="24"/>
        </w:rPr>
        <w:t xml:space="preserve"> источники географической информации для решения учебных и практико-ориентированных задач;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 xml:space="preserve">находить </w:t>
      </w:r>
      <w:r w:rsidRPr="00FD67B3">
        <w:rPr>
          <w:rFonts w:ascii="Times New Roman" w:hAnsi="Times New Roman"/>
          <w:color w:val="000000"/>
          <w:sz w:val="24"/>
          <w:szCs w:val="24"/>
        </w:rPr>
        <w:t>закономерности протекания явлений по результатам наблюдений (в том числе инструментальных);</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объяснять</w:t>
      </w:r>
      <w:r w:rsidRPr="00FD67B3">
        <w:rPr>
          <w:rFonts w:ascii="Times New Roman" w:hAnsi="Times New Roman"/>
          <w:color w:val="000000"/>
          <w:sz w:val="24"/>
          <w:szCs w:val="24"/>
        </w:rPr>
        <w:t xml:space="preserve"> особенности компонентов природы отдельных территорий;</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описывать</w:t>
      </w:r>
      <w:r w:rsidRPr="00FD67B3">
        <w:rPr>
          <w:rFonts w:ascii="Times New Roman" w:hAnsi="Times New Roman"/>
          <w:color w:val="000000"/>
          <w:sz w:val="24"/>
          <w:szCs w:val="24"/>
        </w:rPr>
        <w:t xml:space="preserve"> по карте взаимное расположение географических объектов;</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 xml:space="preserve">определять </w:t>
      </w:r>
      <w:r w:rsidRPr="00FD67B3">
        <w:rPr>
          <w:rFonts w:ascii="Times New Roman" w:hAnsi="Times New Roman"/>
          <w:color w:val="000000"/>
          <w:sz w:val="24"/>
          <w:szCs w:val="24"/>
        </w:rPr>
        <w:t>качественные и количественные показатели, характеризующие географические объекты, процессы и явления;</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ориентироваться</w:t>
      </w:r>
      <w:r w:rsidRPr="00FD67B3">
        <w:rPr>
          <w:rFonts w:ascii="Times New Roman" w:hAnsi="Times New Roman"/>
          <w:color w:val="000000"/>
          <w:sz w:val="24"/>
          <w:szCs w:val="24"/>
        </w:rPr>
        <w:t xml:space="preserve"> на местности при помощи топографических карт и современных навигационных приборов;</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 xml:space="preserve">оценивать </w:t>
      </w:r>
      <w:r w:rsidRPr="00FD67B3">
        <w:rPr>
          <w:rFonts w:ascii="Times New Roman" w:hAnsi="Times New Roman"/>
          <w:color w:val="000000"/>
          <w:sz w:val="24"/>
          <w:szCs w:val="24"/>
        </w:rPr>
        <w:t>характер взаимодействия деятельности человека и компонентов природы;</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приводить</w:t>
      </w:r>
      <w:r w:rsidRPr="00FD67B3">
        <w:rPr>
          <w:rFonts w:ascii="Times New Roman" w:hAnsi="Times New Roman"/>
          <w:color w:val="000000"/>
          <w:sz w:val="24"/>
          <w:szCs w:val="24"/>
        </w:rPr>
        <w:t xml:space="preserve"> примеры географических объектов  и явлений и их взаимного влияния друг на друга; простейшую классификацию географических объектов, процессов и явлений; с помощью приборов измерения температуры, влажности воздуха, атмосферного давления, силы и направления ветра, абсолютной и относительной высоты; примеры, показывающие роль географической науки;</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lastRenderedPageBreak/>
        <w:t>различать</w:t>
      </w:r>
      <w:r w:rsidRPr="00FD67B3">
        <w:rPr>
          <w:rFonts w:ascii="Times New Roman" w:hAnsi="Times New Roman"/>
          <w:color w:val="000000"/>
          <w:sz w:val="24"/>
          <w:szCs w:val="24"/>
        </w:rPr>
        <w:t xml:space="preserve"> изученные географические объекты, процессы и явления;</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создавать</w:t>
      </w:r>
      <w:r w:rsidRPr="00FD67B3">
        <w:rPr>
          <w:rFonts w:ascii="Times New Roman" w:hAnsi="Times New Roman"/>
          <w:color w:val="000000"/>
          <w:sz w:val="24"/>
          <w:szCs w:val="24"/>
        </w:rPr>
        <w:t xml:space="preserve"> простейшие географические карты различного содержания; письменные тексты и устные сообщения о географических явлениях;</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составлять</w:t>
      </w:r>
      <w:r w:rsidRPr="00FD67B3">
        <w:rPr>
          <w:rFonts w:ascii="Times New Roman" w:hAnsi="Times New Roman"/>
          <w:color w:val="000000"/>
          <w:sz w:val="24"/>
          <w:szCs w:val="24"/>
        </w:rPr>
        <w:t xml:space="preserve"> описания географических объектов, процессов и явлений с использованием разных источников географической информации;</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 xml:space="preserve">сравнивать </w:t>
      </w:r>
      <w:r w:rsidRPr="00FD67B3">
        <w:rPr>
          <w:rFonts w:ascii="Times New Roman" w:hAnsi="Times New Roman"/>
          <w:color w:val="000000"/>
          <w:sz w:val="24"/>
          <w:szCs w:val="24"/>
        </w:rPr>
        <w:t>географические объекты, процессы и явления; качественные и количественные показатели, характеризующие географические объекты, процессы и явления;</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строить</w:t>
      </w:r>
      <w:r w:rsidRPr="00FD67B3">
        <w:rPr>
          <w:rFonts w:ascii="Times New Roman" w:hAnsi="Times New Roman"/>
          <w:color w:val="000000"/>
          <w:sz w:val="24"/>
          <w:szCs w:val="24"/>
        </w:rPr>
        <w:t xml:space="preserve"> простые планы местности;</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 xml:space="preserve">формулировать </w:t>
      </w:r>
      <w:r w:rsidRPr="00FD67B3">
        <w:rPr>
          <w:rFonts w:ascii="Times New Roman" w:hAnsi="Times New Roman"/>
          <w:color w:val="000000"/>
          <w:sz w:val="24"/>
          <w:szCs w:val="24"/>
        </w:rPr>
        <w:t>закономерности протекания явлений по результатам наблюдений (в том числе инструментальных);</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читать</w:t>
      </w:r>
      <w:r w:rsidRPr="00FD67B3">
        <w:rPr>
          <w:rFonts w:ascii="Times New Roman" w:hAnsi="Times New Roman"/>
          <w:color w:val="000000"/>
          <w:sz w:val="24"/>
          <w:szCs w:val="24"/>
        </w:rPr>
        <w:t xml:space="preserve"> космические снимки и аэрофотоснимки, планы местности и географические карты.</w:t>
      </w:r>
    </w:p>
    <w:p w:rsidR="00E906FE" w:rsidRPr="00FD67B3" w:rsidRDefault="00E906FE" w:rsidP="00E906FE">
      <w:pPr>
        <w:spacing w:after="0" w:line="240" w:lineRule="auto"/>
        <w:ind w:right="-22"/>
        <w:jc w:val="both"/>
        <w:rPr>
          <w:rFonts w:ascii="Times New Roman" w:hAnsi="Times New Roman"/>
          <w:color w:val="000000"/>
          <w:sz w:val="24"/>
          <w:szCs w:val="24"/>
        </w:rPr>
      </w:pPr>
    </w:p>
    <w:p w:rsidR="00E906FE" w:rsidRPr="00FD67B3" w:rsidRDefault="00E906FE" w:rsidP="00E906FE">
      <w:pPr>
        <w:spacing w:after="0" w:line="240" w:lineRule="auto"/>
        <w:ind w:right="-22"/>
        <w:jc w:val="both"/>
        <w:rPr>
          <w:rFonts w:ascii="Times New Roman" w:hAnsi="Times New Roman"/>
          <w:color w:val="000000"/>
          <w:sz w:val="24"/>
          <w:szCs w:val="24"/>
        </w:rPr>
      </w:pPr>
    </w:p>
    <w:p w:rsidR="00E906FE" w:rsidRPr="00FD67B3" w:rsidRDefault="00E906FE" w:rsidP="00E906FE">
      <w:pPr>
        <w:spacing w:after="0" w:line="240" w:lineRule="auto"/>
        <w:ind w:right="-22"/>
        <w:jc w:val="center"/>
        <w:rPr>
          <w:rFonts w:ascii="Times New Roman" w:hAnsi="Times New Roman"/>
          <w:b/>
          <w:color w:val="000000"/>
          <w:sz w:val="24"/>
          <w:szCs w:val="24"/>
        </w:rPr>
      </w:pPr>
      <w:r w:rsidRPr="00FD67B3">
        <w:rPr>
          <w:rFonts w:ascii="Times New Roman" w:hAnsi="Times New Roman"/>
          <w:b/>
          <w:color w:val="000000"/>
          <w:sz w:val="24"/>
          <w:szCs w:val="24"/>
        </w:rPr>
        <w:t>Географическая номенклатура</w:t>
      </w:r>
    </w:p>
    <w:p w:rsidR="00E906FE" w:rsidRPr="00FD67B3" w:rsidRDefault="00E906FE" w:rsidP="00E906FE">
      <w:p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Материки:</w:t>
      </w:r>
      <w:r w:rsidRPr="00FD67B3">
        <w:rPr>
          <w:rFonts w:ascii="Times New Roman" w:hAnsi="Times New Roman"/>
          <w:color w:val="000000"/>
          <w:sz w:val="24"/>
          <w:szCs w:val="24"/>
        </w:rPr>
        <w:t xml:space="preserve"> Евразия, Северная Америка, Южная Америка, Африка, Австралия, Антарктида.</w:t>
      </w:r>
    </w:p>
    <w:p w:rsidR="00E906FE" w:rsidRPr="00FD67B3" w:rsidRDefault="00E906FE" w:rsidP="00E906FE">
      <w:pPr>
        <w:spacing w:after="0" w:line="240" w:lineRule="auto"/>
        <w:ind w:right="-22"/>
        <w:jc w:val="both"/>
        <w:rPr>
          <w:rFonts w:ascii="Times New Roman" w:hAnsi="Times New Roman"/>
          <w:b/>
          <w:color w:val="000000"/>
          <w:sz w:val="24"/>
          <w:szCs w:val="24"/>
        </w:rPr>
      </w:pPr>
      <w:r w:rsidRPr="00FD67B3">
        <w:rPr>
          <w:rFonts w:ascii="Times New Roman" w:hAnsi="Times New Roman"/>
          <w:b/>
          <w:color w:val="000000"/>
          <w:sz w:val="24"/>
          <w:szCs w:val="24"/>
        </w:rPr>
        <w:t>Океаны:</w:t>
      </w:r>
      <w:r w:rsidRPr="00FD67B3">
        <w:rPr>
          <w:rFonts w:ascii="Times New Roman" w:hAnsi="Times New Roman"/>
          <w:color w:val="000000"/>
          <w:sz w:val="24"/>
          <w:szCs w:val="24"/>
        </w:rPr>
        <w:t xml:space="preserve"> Тихий, Атлантический, Индийский, Северный Ледовитый.</w:t>
      </w:r>
      <w:r w:rsidRPr="00FD67B3">
        <w:rPr>
          <w:rFonts w:ascii="Times New Roman" w:hAnsi="Times New Roman"/>
          <w:b/>
          <w:color w:val="000000"/>
          <w:sz w:val="24"/>
          <w:szCs w:val="24"/>
        </w:rPr>
        <w:t xml:space="preserve"> </w:t>
      </w:r>
    </w:p>
    <w:p w:rsidR="00E906FE" w:rsidRPr="00FD67B3" w:rsidRDefault="00E906FE" w:rsidP="00E906FE">
      <w:p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Течения:</w:t>
      </w:r>
      <w:r w:rsidRPr="00FD67B3">
        <w:rPr>
          <w:rFonts w:ascii="Times New Roman" w:hAnsi="Times New Roman"/>
          <w:color w:val="000000"/>
          <w:sz w:val="24"/>
          <w:szCs w:val="24"/>
        </w:rPr>
        <w:t xml:space="preserve"> Гольфстрим, </w:t>
      </w:r>
      <w:proofErr w:type="spellStart"/>
      <w:proofErr w:type="gramStart"/>
      <w:r w:rsidRPr="00FD67B3">
        <w:rPr>
          <w:rFonts w:ascii="Times New Roman" w:hAnsi="Times New Roman"/>
          <w:color w:val="000000"/>
          <w:sz w:val="24"/>
          <w:szCs w:val="24"/>
        </w:rPr>
        <w:t>Северо-Тихоокеанское</w:t>
      </w:r>
      <w:proofErr w:type="spellEnd"/>
      <w:proofErr w:type="gramEnd"/>
      <w:r w:rsidRPr="00FD67B3">
        <w:rPr>
          <w:rFonts w:ascii="Times New Roman" w:hAnsi="Times New Roman"/>
          <w:color w:val="000000"/>
          <w:sz w:val="24"/>
          <w:szCs w:val="24"/>
        </w:rPr>
        <w:t>.</w:t>
      </w:r>
    </w:p>
    <w:p w:rsidR="00E906FE" w:rsidRPr="00FD67B3" w:rsidRDefault="00E906FE" w:rsidP="00E906FE">
      <w:p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Моря:</w:t>
      </w:r>
      <w:r w:rsidRPr="00FD67B3">
        <w:rPr>
          <w:rFonts w:ascii="Times New Roman" w:hAnsi="Times New Roman"/>
          <w:color w:val="000000"/>
          <w:sz w:val="24"/>
          <w:szCs w:val="24"/>
        </w:rPr>
        <w:t xml:space="preserve"> Средиземное, Черное, Балтийское, Баренцево, Красное, Охотское, Японское, Карибское.</w:t>
      </w:r>
    </w:p>
    <w:p w:rsidR="00E906FE" w:rsidRPr="00FD67B3" w:rsidRDefault="00E906FE" w:rsidP="00E906FE">
      <w:p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Заливы:</w:t>
      </w:r>
      <w:r w:rsidRPr="00FD67B3">
        <w:rPr>
          <w:rFonts w:ascii="Times New Roman" w:hAnsi="Times New Roman"/>
          <w:color w:val="000000"/>
          <w:sz w:val="24"/>
          <w:szCs w:val="24"/>
        </w:rPr>
        <w:t xml:space="preserve"> Мексиканский, Бенгальский, Персидский, Гвинейский.</w:t>
      </w:r>
    </w:p>
    <w:p w:rsidR="00E906FE" w:rsidRPr="00FD67B3" w:rsidRDefault="00E906FE" w:rsidP="00E906FE">
      <w:p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Проливы:</w:t>
      </w:r>
      <w:r w:rsidRPr="00FD67B3">
        <w:rPr>
          <w:rFonts w:ascii="Times New Roman" w:hAnsi="Times New Roman"/>
          <w:color w:val="000000"/>
          <w:sz w:val="24"/>
          <w:szCs w:val="24"/>
        </w:rPr>
        <w:t xml:space="preserve"> Берингов, </w:t>
      </w:r>
      <w:proofErr w:type="gramStart"/>
      <w:r w:rsidRPr="00FD67B3">
        <w:rPr>
          <w:rFonts w:ascii="Times New Roman" w:hAnsi="Times New Roman"/>
          <w:color w:val="000000"/>
          <w:sz w:val="24"/>
          <w:szCs w:val="24"/>
        </w:rPr>
        <w:t>Гибралтарский</w:t>
      </w:r>
      <w:proofErr w:type="gramEnd"/>
      <w:r w:rsidRPr="00FD67B3">
        <w:rPr>
          <w:rFonts w:ascii="Times New Roman" w:hAnsi="Times New Roman"/>
          <w:color w:val="000000"/>
          <w:sz w:val="24"/>
          <w:szCs w:val="24"/>
        </w:rPr>
        <w:t>, Магелланов, Дрейка, Малаккский.</w:t>
      </w:r>
    </w:p>
    <w:p w:rsidR="00E906FE" w:rsidRPr="00FD67B3" w:rsidRDefault="00E906FE" w:rsidP="00E906FE">
      <w:p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Острова:</w:t>
      </w:r>
      <w:r w:rsidRPr="00FD67B3">
        <w:rPr>
          <w:rFonts w:ascii="Times New Roman" w:hAnsi="Times New Roman"/>
          <w:color w:val="000000"/>
          <w:sz w:val="24"/>
          <w:szCs w:val="24"/>
        </w:rPr>
        <w:t xml:space="preserve"> Гренландия, Мадагаскар, Новая Зеландия, Новая Гвинея, Огненная Земля, </w:t>
      </w:r>
      <w:proofErr w:type="gramStart"/>
      <w:r w:rsidRPr="00FD67B3">
        <w:rPr>
          <w:rFonts w:ascii="Times New Roman" w:hAnsi="Times New Roman"/>
          <w:color w:val="000000"/>
          <w:sz w:val="24"/>
          <w:szCs w:val="24"/>
        </w:rPr>
        <w:t>Японские</w:t>
      </w:r>
      <w:proofErr w:type="gramEnd"/>
      <w:r w:rsidRPr="00FD67B3">
        <w:rPr>
          <w:rFonts w:ascii="Times New Roman" w:hAnsi="Times New Roman"/>
          <w:color w:val="000000"/>
          <w:sz w:val="24"/>
          <w:szCs w:val="24"/>
        </w:rPr>
        <w:t>, Исландия.</w:t>
      </w:r>
    </w:p>
    <w:p w:rsidR="00E906FE" w:rsidRPr="00FD67B3" w:rsidRDefault="00E906FE" w:rsidP="00E906FE">
      <w:p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Полуострова:</w:t>
      </w:r>
      <w:r w:rsidRPr="00FD67B3">
        <w:rPr>
          <w:rFonts w:ascii="Times New Roman" w:hAnsi="Times New Roman"/>
          <w:color w:val="000000"/>
          <w:sz w:val="24"/>
          <w:szCs w:val="24"/>
        </w:rPr>
        <w:t xml:space="preserve"> Аравийский, Скандинавский, Лабрадор, Индостан, Сомали, Камчатка, Аляска.</w:t>
      </w:r>
    </w:p>
    <w:p w:rsidR="00E906FE" w:rsidRPr="00FD67B3" w:rsidRDefault="00E906FE" w:rsidP="00E906FE">
      <w:p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Реки:</w:t>
      </w:r>
      <w:r w:rsidRPr="00FD67B3">
        <w:rPr>
          <w:rFonts w:ascii="Times New Roman" w:hAnsi="Times New Roman"/>
          <w:color w:val="000000"/>
          <w:sz w:val="24"/>
          <w:szCs w:val="24"/>
        </w:rPr>
        <w:t xml:space="preserve"> </w:t>
      </w:r>
      <w:proofErr w:type="gramStart"/>
      <w:r w:rsidRPr="00FD67B3">
        <w:rPr>
          <w:rFonts w:ascii="Times New Roman" w:hAnsi="Times New Roman"/>
          <w:color w:val="000000"/>
          <w:sz w:val="24"/>
          <w:szCs w:val="24"/>
        </w:rPr>
        <w:t>Нил, Амазонка, Миссисипи, Конго, Енисей, Волга, Лена, Обь, Инд, Ганг, Хуанхэ, Янцзы.</w:t>
      </w:r>
      <w:proofErr w:type="gramEnd"/>
    </w:p>
    <w:p w:rsidR="00E906FE" w:rsidRPr="00FD67B3" w:rsidRDefault="00E906FE" w:rsidP="00E906FE">
      <w:p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Озера:</w:t>
      </w:r>
      <w:r w:rsidRPr="00FD67B3">
        <w:rPr>
          <w:rFonts w:ascii="Times New Roman" w:hAnsi="Times New Roman"/>
          <w:color w:val="000000"/>
          <w:sz w:val="24"/>
          <w:szCs w:val="24"/>
        </w:rPr>
        <w:t xml:space="preserve"> Каспийское море-озеро, Аральское, Байкал, Виктория, Великие Американские озера.</w:t>
      </w:r>
    </w:p>
    <w:p w:rsidR="00E906FE" w:rsidRPr="00FD67B3" w:rsidRDefault="00E906FE" w:rsidP="00E906FE">
      <w:p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Равнины:</w:t>
      </w:r>
      <w:r w:rsidRPr="00FD67B3">
        <w:rPr>
          <w:rFonts w:ascii="Times New Roman" w:hAnsi="Times New Roman"/>
          <w:color w:val="000000"/>
          <w:sz w:val="24"/>
          <w:szCs w:val="24"/>
        </w:rPr>
        <w:t xml:space="preserve"> Восточно-Европейская (Русская), </w:t>
      </w:r>
      <w:proofErr w:type="spellStart"/>
      <w:r w:rsidRPr="00FD67B3">
        <w:rPr>
          <w:rFonts w:ascii="Times New Roman" w:hAnsi="Times New Roman"/>
          <w:color w:val="000000"/>
          <w:sz w:val="24"/>
          <w:szCs w:val="24"/>
        </w:rPr>
        <w:t>Западно-Сибирская</w:t>
      </w:r>
      <w:proofErr w:type="spellEnd"/>
      <w:r w:rsidRPr="00FD67B3">
        <w:rPr>
          <w:rFonts w:ascii="Times New Roman" w:hAnsi="Times New Roman"/>
          <w:color w:val="000000"/>
          <w:sz w:val="24"/>
          <w:szCs w:val="24"/>
        </w:rPr>
        <w:t>, Великая Китайская, Великие равнины, Центральные равнины.</w:t>
      </w:r>
    </w:p>
    <w:p w:rsidR="00E906FE" w:rsidRPr="00FD67B3" w:rsidRDefault="00E906FE" w:rsidP="00E906FE">
      <w:p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Плоскогорья:</w:t>
      </w:r>
      <w:r w:rsidRPr="00FD67B3">
        <w:rPr>
          <w:rFonts w:ascii="Times New Roman" w:hAnsi="Times New Roman"/>
          <w:color w:val="000000"/>
          <w:sz w:val="24"/>
          <w:szCs w:val="24"/>
        </w:rPr>
        <w:t xml:space="preserve"> Среднесибирское, Аравийское, Бразильское.</w:t>
      </w:r>
    </w:p>
    <w:p w:rsidR="00E906FE" w:rsidRPr="00FD67B3" w:rsidRDefault="00E906FE" w:rsidP="00E906FE">
      <w:p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Горные системы:</w:t>
      </w:r>
      <w:r w:rsidRPr="00FD67B3">
        <w:rPr>
          <w:rFonts w:ascii="Times New Roman" w:hAnsi="Times New Roman"/>
          <w:color w:val="000000"/>
          <w:sz w:val="24"/>
          <w:szCs w:val="24"/>
        </w:rPr>
        <w:t xml:space="preserve"> Гималаи, Кордильеры, Анды, Альпы, Кавказ, Урал, Скандинавские, Аппалачи.</w:t>
      </w:r>
    </w:p>
    <w:p w:rsidR="00E906FE" w:rsidRPr="00FD67B3" w:rsidRDefault="00E906FE" w:rsidP="00E906FE">
      <w:pPr>
        <w:spacing w:after="0" w:line="240" w:lineRule="auto"/>
        <w:ind w:right="-22"/>
        <w:jc w:val="both"/>
        <w:rPr>
          <w:rFonts w:ascii="Times New Roman" w:hAnsi="Times New Roman"/>
          <w:color w:val="000000"/>
          <w:sz w:val="24"/>
          <w:szCs w:val="24"/>
        </w:rPr>
      </w:pPr>
      <w:r w:rsidRPr="00FD67B3">
        <w:rPr>
          <w:rFonts w:ascii="Times New Roman" w:hAnsi="Times New Roman"/>
          <w:b/>
          <w:color w:val="000000"/>
          <w:sz w:val="24"/>
          <w:szCs w:val="24"/>
        </w:rPr>
        <w:t>Горные вершины, вулканы:</w:t>
      </w:r>
      <w:r w:rsidRPr="00FD67B3">
        <w:rPr>
          <w:rFonts w:ascii="Times New Roman" w:hAnsi="Times New Roman"/>
          <w:color w:val="000000"/>
          <w:sz w:val="24"/>
          <w:szCs w:val="24"/>
        </w:rPr>
        <w:t xml:space="preserve"> Джомолунгма, </w:t>
      </w:r>
      <w:proofErr w:type="spellStart"/>
      <w:r w:rsidRPr="00FD67B3">
        <w:rPr>
          <w:rFonts w:ascii="Times New Roman" w:hAnsi="Times New Roman"/>
          <w:color w:val="000000"/>
          <w:sz w:val="24"/>
          <w:szCs w:val="24"/>
        </w:rPr>
        <w:t>Орисаба</w:t>
      </w:r>
      <w:proofErr w:type="spellEnd"/>
      <w:r w:rsidRPr="00FD67B3">
        <w:rPr>
          <w:rFonts w:ascii="Times New Roman" w:hAnsi="Times New Roman"/>
          <w:color w:val="000000"/>
          <w:sz w:val="24"/>
          <w:szCs w:val="24"/>
        </w:rPr>
        <w:t xml:space="preserve">, Килиманджаро, Ключевская Сопка, Эльбрус, Везувий, Гекла, Кракатау, </w:t>
      </w:r>
      <w:proofErr w:type="spellStart"/>
      <w:r w:rsidRPr="00FD67B3">
        <w:rPr>
          <w:rFonts w:ascii="Times New Roman" w:hAnsi="Times New Roman"/>
          <w:color w:val="000000"/>
          <w:sz w:val="24"/>
          <w:szCs w:val="24"/>
        </w:rPr>
        <w:t>Котопахи</w:t>
      </w:r>
      <w:proofErr w:type="spellEnd"/>
      <w:r w:rsidRPr="00FD67B3">
        <w:rPr>
          <w:rFonts w:ascii="Times New Roman" w:hAnsi="Times New Roman"/>
          <w:color w:val="000000"/>
          <w:sz w:val="24"/>
          <w:szCs w:val="24"/>
        </w:rPr>
        <w:t>.</w:t>
      </w:r>
    </w:p>
    <w:p w:rsidR="00E906FE" w:rsidRPr="00FD67B3" w:rsidRDefault="00E906FE" w:rsidP="00E906FE">
      <w:pPr>
        <w:numPr>
          <w:ilvl w:val="0"/>
          <w:numId w:val="13"/>
        </w:numPr>
        <w:spacing w:after="0" w:line="240" w:lineRule="auto"/>
        <w:ind w:right="-22"/>
        <w:jc w:val="both"/>
        <w:rPr>
          <w:rFonts w:ascii="Times New Roman" w:hAnsi="Times New Roman"/>
          <w:color w:val="000000"/>
          <w:sz w:val="24"/>
          <w:szCs w:val="24"/>
        </w:rPr>
        <w:sectPr w:rsidR="00E906FE" w:rsidRPr="00FD67B3" w:rsidSect="00896FBC">
          <w:pgSz w:w="16838" w:h="11906" w:orient="landscape"/>
          <w:pgMar w:top="993" w:right="1134" w:bottom="850" w:left="1134" w:header="708" w:footer="708" w:gutter="0"/>
          <w:cols w:space="708"/>
          <w:docGrid w:linePitch="360"/>
        </w:sectPr>
      </w:pPr>
    </w:p>
    <w:p w:rsidR="00E906FE" w:rsidRPr="00FD67B3" w:rsidRDefault="00E906FE" w:rsidP="00E906FE">
      <w:pPr>
        <w:spacing w:after="0" w:line="240" w:lineRule="auto"/>
        <w:ind w:left="360" w:right="-22"/>
        <w:jc w:val="both"/>
        <w:rPr>
          <w:rFonts w:ascii="Times New Roman" w:hAnsi="Times New Roman"/>
          <w:color w:val="000000"/>
          <w:sz w:val="24"/>
          <w:szCs w:val="24"/>
        </w:rPr>
      </w:pPr>
    </w:p>
    <w:p w:rsidR="00E906FE" w:rsidRPr="00FD67B3" w:rsidRDefault="00E906FE" w:rsidP="00E906FE">
      <w:pPr>
        <w:spacing w:after="0" w:line="240" w:lineRule="auto"/>
        <w:rPr>
          <w:rFonts w:ascii="Times New Roman" w:hAnsi="Times New Roman"/>
          <w:color w:val="000000"/>
          <w:sz w:val="24"/>
          <w:szCs w:val="24"/>
        </w:rPr>
      </w:pPr>
    </w:p>
    <w:p w:rsidR="00E906FE" w:rsidRPr="00FD67B3" w:rsidRDefault="00E906FE" w:rsidP="00E906FE">
      <w:pPr>
        <w:pStyle w:val="a3"/>
        <w:spacing w:before="0" w:beforeAutospacing="0" w:after="0" w:afterAutospacing="0"/>
        <w:rPr>
          <w:rFonts w:ascii="Times New Roman" w:eastAsia="Calibri" w:hAnsi="Times New Roman" w:cs="Times New Roman"/>
          <w:color w:val="000000"/>
          <w:sz w:val="24"/>
          <w:szCs w:val="24"/>
          <w:lang w:eastAsia="en-US"/>
        </w:rPr>
      </w:pPr>
    </w:p>
    <w:p w:rsidR="00A30F01" w:rsidRDefault="00A30F01" w:rsidP="006F19D4">
      <w:pPr>
        <w:rPr>
          <w:rFonts w:ascii="Times New Roman" w:hAnsi="Times New Roman"/>
          <w:b/>
          <w:sz w:val="24"/>
          <w:szCs w:val="24"/>
        </w:rPr>
      </w:pPr>
    </w:p>
    <w:p w:rsidR="00A30F01" w:rsidRDefault="00A30F01" w:rsidP="006F19D4">
      <w:pPr>
        <w:rPr>
          <w:rFonts w:ascii="Times New Roman" w:hAnsi="Times New Roman"/>
          <w:b/>
          <w:sz w:val="24"/>
          <w:szCs w:val="24"/>
        </w:rPr>
      </w:pPr>
    </w:p>
    <w:p w:rsidR="00A30F01" w:rsidRDefault="00A30F01" w:rsidP="006F19D4">
      <w:pPr>
        <w:rPr>
          <w:rFonts w:ascii="Times New Roman" w:hAnsi="Times New Roman"/>
          <w:b/>
          <w:sz w:val="24"/>
          <w:szCs w:val="24"/>
        </w:rPr>
      </w:pPr>
    </w:p>
    <w:p w:rsidR="006F19D4" w:rsidRPr="00344198" w:rsidRDefault="006F19D4" w:rsidP="006F19D4">
      <w:pPr>
        <w:rPr>
          <w:rFonts w:ascii="Times New Roman" w:hAnsi="Times New Roman"/>
          <w:b/>
          <w:sz w:val="24"/>
          <w:szCs w:val="24"/>
        </w:rPr>
      </w:pPr>
      <w:r w:rsidRPr="00344198">
        <w:rPr>
          <w:rFonts w:ascii="Times New Roman" w:hAnsi="Times New Roman"/>
          <w:b/>
          <w:sz w:val="24"/>
          <w:szCs w:val="24"/>
        </w:rPr>
        <w:lastRenderedPageBreak/>
        <w:t>Тематическ</w:t>
      </w:r>
      <w:r>
        <w:rPr>
          <w:rFonts w:ascii="Times New Roman" w:hAnsi="Times New Roman"/>
          <w:b/>
          <w:sz w:val="24"/>
          <w:szCs w:val="24"/>
        </w:rPr>
        <w:t>ое планирование по географии в 6</w:t>
      </w:r>
      <w:r w:rsidRPr="00344198">
        <w:rPr>
          <w:rFonts w:ascii="Times New Roman" w:hAnsi="Times New Roman"/>
          <w:b/>
          <w:sz w:val="24"/>
          <w:szCs w:val="24"/>
        </w:rPr>
        <w:t xml:space="preserve"> классе (1час)</w:t>
      </w:r>
    </w:p>
    <w:p w:rsidR="006F19D4" w:rsidRPr="00344198" w:rsidRDefault="006F19D4" w:rsidP="006F19D4">
      <w:pPr>
        <w:rPr>
          <w:rFonts w:ascii="Times New Roman" w:hAnsi="Times New Roman"/>
          <w:b/>
          <w:sz w:val="24"/>
          <w:szCs w:val="24"/>
        </w:rPr>
      </w:pPr>
      <w:r>
        <w:rPr>
          <w:rFonts w:ascii="Times New Roman" w:hAnsi="Times New Roman"/>
          <w:b/>
          <w:sz w:val="24"/>
          <w:szCs w:val="24"/>
        </w:rPr>
        <w:t>Учебник -  «География. Физическая география</w:t>
      </w:r>
      <w:r w:rsidRPr="00344198">
        <w:rPr>
          <w:rFonts w:ascii="Times New Roman" w:hAnsi="Times New Roman"/>
          <w:b/>
          <w:sz w:val="24"/>
          <w:szCs w:val="24"/>
        </w:rPr>
        <w:t>»</w:t>
      </w:r>
    </w:p>
    <w:p w:rsidR="006F19D4" w:rsidRPr="003A4C04" w:rsidRDefault="006F19D4" w:rsidP="006F19D4">
      <w:pPr>
        <w:rPr>
          <w:rFonts w:ascii="Times New Roman" w:hAnsi="Times New Roman"/>
          <w:b/>
          <w:sz w:val="24"/>
          <w:szCs w:val="24"/>
        </w:rPr>
      </w:pPr>
      <w:r w:rsidRPr="00344198">
        <w:rPr>
          <w:rFonts w:ascii="Times New Roman" w:hAnsi="Times New Roman"/>
          <w:b/>
          <w:sz w:val="24"/>
          <w:szCs w:val="24"/>
        </w:rPr>
        <w:t xml:space="preserve">Авторы: Е.М. </w:t>
      </w:r>
      <w:proofErr w:type="spellStart"/>
      <w:r w:rsidRPr="00344198">
        <w:rPr>
          <w:rFonts w:ascii="Times New Roman" w:hAnsi="Times New Roman"/>
          <w:b/>
          <w:sz w:val="24"/>
          <w:szCs w:val="24"/>
        </w:rPr>
        <w:t>Домогацких</w:t>
      </w:r>
      <w:proofErr w:type="spellEnd"/>
      <w:r>
        <w:rPr>
          <w:rFonts w:ascii="Times New Roman" w:hAnsi="Times New Roman"/>
          <w:b/>
          <w:sz w:val="24"/>
          <w:szCs w:val="24"/>
        </w:rPr>
        <w:t>, Н.И. Алексеевский</w:t>
      </w:r>
    </w:p>
    <w:tbl>
      <w:tblPr>
        <w:tblStyle w:val="a4"/>
        <w:tblW w:w="15134" w:type="dxa"/>
        <w:tblLayout w:type="fixed"/>
        <w:tblLook w:val="04A0"/>
      </w:tblPr>
      <w:tblGrid>
        <w:gridCol w:w="515"/>
        <w:gridCol w:w="4288"/>
        <w:gridCol w:w="1542"/>
        <w:gridCol w:w="4678"/>
        <w:gridCol w:w="2410"/>
        <w:gridCol w:w="1701"/>
      </w:tblGrid>
      <w:tr w:rsidR="006F19D4" w:rsidTr="00A30F01">
        <w:trPr>
          <w:trHeight w:val="840"/>
        </w:trPr>
        <w:tc>
          <w:tcPr>
            <w:tcW w:w="515" w:type="dxa"/>
          </w:tcPr>
          <w:p w:rsidR="006F19D4" w:rsidRPr="000105E0" w:rsidRDefault="006F19D4" w:rsidP="00D14630">
            <w:pPr>
              <w:rPr>
                <w:rFonts w:ascii="Times New Roman" w:hAnsi="Times New Roman"/>
                <w:b/>
                <w:sz w:val="24"/>
                <w:szCs w:val="24"/>
              </w:rPr>
            </w:pPr>
            <w:r w:rsidRPr="000105E0">
              <w:rPr>
                <w:rFonts w:ascii="Times New Roman" w:hAnsi="Times New Roman"/>
                <w:b/>
                <w:sz w:val="24"/>
                <w:szCs w:val="24"/>
              </w:rPr>
              <w:t>№</w:t>
            </w:r>
          </w:p>
        </w:tc>
        <w:tc>
          <w:tcPr>
            <w:tcW w:w="4288" w:type="dxa"/>
          </w:tcPr>
          <w:p w:rsidR="006F19D4" w:rsidRPr="000105E0" w:rsidRDefault="006F19D4" w:rsidP="00D14630">
            <w:pPr>
              <w:rPr>
                <w:rFonts w:ascii="Times New Roman" w:hAnsi="Times New Roman"/>
                <w:b/>
                <w:sz w:val="24"/>
                <w:szCs w:val="24"/>
              </w:rPr>
            </w:pPr>
            <w:r w:rsidRPr="000105E0">
              <w:rPr>
                <w:rFonts w:ascii="Times New Roman" w:hAnsi="Times New Roman"/>
                <w:b/>
                <w:sz w:val="24"/>
                <w:szCs w:val="24"/>
              </w:rPr>
              <w:t>Тема урока</w:t>
            </w:r>
          </w:p>
        </w:tc>
        <w:tc>
          <w:tcPr>
            <w:tcW w:w="1542" w:type="dxa"/>
          </w:tcPr>
          <w:p w:rsidR="006F19D4" w:rsidRPr="000105E0" w:rsidRDefault="006F19D4" w:rsidP="00D14630">
            <w:pPr>
              <w:rPr>
                <w:rFonts w:ascii="Times New Roman" w:hAnsi="Times New Roman"/>
                <w:b/>
                <w:sz w:val="24"/>
                <w:szCs w:val="24"/>
              </w:rPr>
            </w:pPr>
            <w:r w:rsidRPr="000105E0">
              <w:rPr>
                <w:rFonts w:ascii="Times New Roman" w:hAnsi="Times New Roman"/>
                <w:b/>
                <w:sz w:val="24"/>
                <w:szCs w:val="24"/>
              </w:rPr>
              <w:t>Кол-во</w:t>
            </w:r>
          </w:p>
          <w:p w:rsidR="006F19D4" w:rsidRPr="000105E0" w:rsidRDefault="006F19D4" w:rsidP="00D14630">
            <w:pPr>
              <w:rPr>
                <w:rFonts w:ascii="Times New Roman" w:hAnsi="Times New Roman"/>
                <w:b/>
                <w:sz w:val="24"/>
                <w:szCs w:val="24"/>
              </w:rPr>
            </w:pPr>
            <w:r w:rsidRPr="000105E0">
              <w:rPr>
                <w:rFonts w:ascii="Times New Roman" w:hAnsi="Times New Roman"/>
                <w:b/>
                <w:sz w:val="24"/>
                <w:szCs w:val="24"/>
              </w:rPr>
              <w:t>часов</w:t>
            </w:r>
          </w:p>
        </w:tc>
        <w:tc>
          <w:tcPr>
            <w:tcW w:w="4678" w:type="dxa"/>
          </w:tcPr>
          <w:p w:rsidR="006F19D4" w:rsidRPr="000105E0" w:rsidRDefault="006F19D4" w:rsidP="00D14630">
            <w:pPr>
              <w:rPr>
                <w:rFonts w:ascii="Times New Roman" w:hAnsi="Times New Roman"/>
                <w:b/>
                <w:sz w:val="24"/>
                <w:szCs w:val="24"/>
              </w:rPr>
            </w:pPr>
            <w:r w:rsidRPr="000105E0">
              <w:rPr>
                <w:rFonts w:ascii="Times New Roman" w:hAnsi="Times New Roman"/>
                <w:b/>
                <w:sz w:val="24"/>
                <w:szCs w:val="24"/>
              </w:rPr>
              <w:t>Практическая</w:t>
            </w:r>
          </w:p>
          <w:p w:rsidR="006F19D4" w:rsidRPr="000105E0" w:rsidRDefault="006F19D4" w:rsidP="00D14630">
            <w:pPr>
              <w:rPr>
                <w:rFonts w:ascii="Times New Roman" w:hAnsi="Times New Roman"/>
                <w:b/>
                <w:sz w:val="24"/>
                <w:szCs w:val="24"/>
              </w:rPr>
            </w:pPr>
            <w:r w:rsidRPr="000105E0">
              <w:rPr>
                <w:rFonts w:ascii="Times New Roman" w:hAnsi="Times New Roman"/>
                <w:b/>
                <w:sz w:val="24"/>
                <w:szCs w:val="24"/>
              </w:rPr>
              <w:t>часть</w:t>
            </w:r>
          </w:p>
        </w:tc>
        <w:tc>
          <w:tcPr>
            <w:tcW w:w="2410" w:type="dxa"/>
          </w:tcPr>
          <w:p w:rsidR="006F19D4" w:rsidRPr="000105E0" w:rsidRDefault="006F19D4" w:rsidP="00D14630">
            <w:pPr>
              <w:rPr>
                <w:rFonts w:ascii="Times New Roman" w:hAnsi="Times New Roman"/>
                <w:b/>
                <w:sz w:val="24"/>
                <w:szCs w:val="24"/>
              </w:rPr>
            </w:pPr>
            <w:r w:rsidRPr="000105E0">
              <w:rPr>
                <w:rFonts w:ascii="Times New Roman" w:hAnsi="Times New Roman"/>
                <w:b/>
                <w:sz w:val="24"/>
                <w:szCs w:val="24"/>
              </w:rPr>
              <w:t>Домашнее задание</w:t>
            </w:r>
          </w:p>
        </w:tc>
        <w:tc>
          <w:tcPr>
            <w:tcW w:w="1701" w:type="dxa"/>
          </w:tcPr>
          <w:p w:rsidR="006F19D4" w:rsidRPr="000105E0" w:rsidRDefault="006F19D4" w:rsidP="00D14630">
            <w:pPr>
              <w:rPr>
                <w:rFonts w:ascii="Times New Roman" w:hAnsi="Times New Roman"/>
                <w:b/>
                <w:sz w:val="24"/>
                <w:szCs w:val="24"/>
              </w:rPr>
            </w:pPr>
            <w:r w:rsidRPr="000105E0">
              <w:rPr>
                <w:rFonts w:ascii="Times New Roman" w:hAnsi="Times New Roman"/>
                <w:b/>
                <w:sz w:val="24"/>
                <w:szCs w:val="24"/>
              </w:rPr>
              <w:t>Дата проведения</w:t>
            </w:r>
          </w:p>
          <w:p w:rsidR="006F19D4" w:rsidRPr="000105E0" w:rsidRDefault="006F19D4" w:rsidP="00D14630">
            <w:pPr>
              <w:rPr>
                <w:rFonts w:ascii="Times New Roman" w:hAnsi="Times New Roman"/>
                <w:b/>
                <w:sz w:val="24"/>
                <w:szCs w:val="24"/>
              </w:rPr>
            </w:pPr>
            <w:r w:rsidRPr="000105E0">
              <w:rPr>
                <w:rFonts w:ascii="Times New Roman" w:hAnsi="Times New Roman"/>
                <w:b/>
                <w:sz w:val="24"/>
                <w:szCs w:val="24"/>
              </w:rPr>
              <w:t>урока</w:t>
            </w:r>
          </w:p>
        </w:tc>
      </w:tr>
      <w:tr w:rsidR="006F19D4" w:rsidTr="00A30F01">
        <w:trPr>
          <w:trHeight w:val="611"/>
        </w:trPr>
        <w:tc>
          <w:tcPr>
            <w:tcW w:w="515" w:type="dxa"/>
          </w:tcPr>
          <w:p w:rsidR="006F19D4" w:rsidRDefault="006F19D4" w:rsidP="00D14630">
            <w:pPr>
              <w:rPr>
                <w:rFonts w:ascii="Times New Roman" w:hAnsi="Times New Roman"/>
                <w:sz w:val="24"/>
                <w:szCs w:val="24"/>
              </w:rPr>
            </w:pPr>
          </w:p>
        </w:tc>
        <w:tc>
          <w:tcPr>
            <w:tcW w:w="4288" w:type="dxa"/>
          </w:tcPr>
          <w:p w:rsidR="006F19D4" w:rsidRPr="000105E0" w:rsidRDefault="006F19D4" w:rsidP="00D14630">
            <w:pPr>
              <w:rPr>
                <w:rFonts w:ascii="Times New Roman" w:hAnsi="Times New Roman"/>
                <w:b/>
                <w:sz w:val="28"/>
                <w:szCs w:val="28"/>
              </w:rPr>
            </w:pPr>
            <w:r>
              <w:rPr>
                <w:rFonts w:ascii="Times New Roman" w:hAnsi="Times New Roman"/>
                <w:b/>
                <w:sz w:val="28"/>
                <w:szCs w:val="28"/>
              </w:rPr>
              <w:t>Глава 1.Земля как планета</w:t>
            </w:r>
          </w:p>
          <w:p w:rsidR="006F19D4" w:rsidRDefault="006F19D4" w:rsidP="00D14630">
            <w:pPr>
              <w:rPr>
                <w:rFonts w:ascii="Times New Roman" w:hAnsi="Times New Roman"/>
                <w:sz w:val="24"/>
                <w:szCs w:val="24"/>
              </w:rPr>
            </w:pPr>
          </w:p>
          <w:p w:rsidR="006F19D4" w:rsidRDefault="006F19D4" w:rsidP="00D14630">
            <w:pPr>
              <w:rPr>
                <w:rFonts w:ascii="Times New Roman" w:hAnsi="Times New Roman"/>
                <w:sz w:val="24"/>
                <w:szCs w:val="24"/>
              </w:rPr>
            </w:pPr>
          </w:p>
        </w:tc>
        <w:tc>
          <w:tcPr>
            <w:tcW w:w="1542" w:type="dxa"/>
          </w:tcPr>
          <w:p w:rsidR="006F19D4" w:rsidRPr="008E6FC0" w:rsidRDefault="006F19D4" w:rsidP="00D14630">
            <w:pPr>
              <w:rPr>
                <w:rFonts w:ascii="Times New Roman" w:hAnsi="Times New Roman"/>
                <w:b/>
                <w:sz w:val="24"/>
                <w:szCs w:val="24"/>
              </w:rPr>
            </w:pPr>
            <w:r w:rsidRPr="008E6FC0">
              <w:rPr>
                <w:rFonts w:ascii="Times New Roman" w:hAnsi="Times New Roman"/>
                <w:b/>
                <w:sz w:val="24"/>
                <w:szCs w:val="24"/>
              </w:rPr>
              <w:t>6</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288" w:type="dxa"/>
          </w:tcPr>
          <w:p w:rsidR="006F19D4" w:rsidRPr="00AB303F" w:rsidRDefault="006F19D4" w:rsidP="00D14630">
            <w:pPr>
              <w:rPr>
                <w:rFonts w:ascii="Times New Roman" w:hAnsi="Times New Roman"/>
                <w:sz w:val="24"/>
                <w:szCs w:val="24"/>
              </w:rPr>
            </w:pPr>
            <w:r>
              <w:rPr>
                <w:rFonts w:ascii="Times New Roman" w:hAnsi="Times New Roman"/>
                <w:sz w:val="24"/>
                <w:szCs w:val="24"/>
              </w:rPr>
              <w:t>Земля и вселенная</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2</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Система географических координат</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r>
              <w:rPr>
                <w:rFonts w:ascii="Times New Roman" w:hAnsi="Times New Roman"/>
                <w:sz w:val="24"/>
                <w:szCs w:val="24"/>
              </w:rPr>
              <w:t>Пр</w:t>
            </w:r>
            <w:proofErr w:type="gramStart"/>
            <w:r>
              <w:rPr>
                <w:rFonts w:ascii="Times New Roman" w:hAnsi="Times New Roman"/>
                <w:sz w:val="24"/>
                <w:szCs w:val="24"/>
              </w:rPr>
              <w:t>.р</w:t>
            </w:r>
            <w:proofErr w:type="gramEnd"/>
            <w:r>
              <w:rPr>
                <w:rFonts w:ascii="Times New Roman" w:hAnsi="Times New Roman"/>
                <w:sz w:val="24"/>
                <w:szCs w:val="24"/>
              </w:rPr>
              <w:t>№1</w:t>
            </w: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§2</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3</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Времена года</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§3</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4-5</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Пояса освещённости</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2</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§4</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6</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Подведение итогов</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p>
        </w:tc>
        <w:tc>
          <w:tcPr>
            <w:tcW w:w="4288" w:type="dxa"/>
          </w:tcPr>
          <w:p w:rsidR="006F19D4" w:rsidRPr="00AB303F" w:rsidRDefault="006F19D4" w:rsidP="00D14630">
            <w:pPr>
              <w:rPr>
                <w:rFonts w:ascii="Times New Roman" w:hAnsi="Times New Roman"/>
                <w:b/>
                <w:sz w:val="28"/>
                <w:szCs w:val="28"/>
              </w:rPr>
            </w:pPr>
            <w:r>
              <w:rPr>
                <w:rFonts w:ascii="Times New Roman" w:hAnsi="Times New Roman"/>
                <w:b/>
                <w:sz w:val="28"/>
                <w:szCs w:val="28"/>
              </w:rPr>
              <w:t>Глава</w:t>
            </w:r>
            <w:r w:rsidRPr="00AB303F">
              <w:rPr>
                <w:rFonts w:ascii="Times New Roman" w:hAnsi="Times New Roman"/>
                <w:b/>
                <w:sz w:val="28"/>
                <w:szCs w:val="28"/>
              </w:rPr>
              <w:t xml:space="preserve"> </w:t>
            </w:r>
            <w:r>
              <w:rPr>
                <w:rFonts w:ascii="Times New Roman" w:hAnsi="Times New Roman"/>
                <w:b/>
                <w:sz w:val="28"/>
                <w:szCs w:val="28"/>
              </w:rPr>
              <w:t>2.</w:t>
            </w:r>
            <w:r w:rsidRPr="00AB303F">
              <w:rPr>
                <w:rFonts w:ascii="Times New Roman" w:hAnsi="Times New Roman"/>
                <w:b/>
                <w:sz w:val="28"/>
                <w:szCs w:val="28"/>
              </w:rPr>
              <w:t>Географическая карта</w:t>
            </w:r>
          </w:p>
        </w:tc>
        <w:tc>
          <w:tcPr>
            <w:tcW w:w="1542" w:type="dxa"/>
          </w:tcPr>
          <w:p w:rsidR="006F19D4" w:rsidRPr="008E6FC0" w:rsidRDefault="006F19D4" w:rsidP="00D14630">
            <w:pPr>
              <w:rPr>
                <w:rFonts w:ascii="Times New Roman" w:hAnsi="Times New Roman"/>
                <w:b/>
                <w:sz w:val="24"/>
                <w:szCs w:val="24"/>
              </w:rPr>
            </w:pPr>
            <w:r w:rsidRPr="008E6FC0">
              <w:rPr>
                <w:rFonts w:ascii="Times New Roman" w:hAnsi="Times New Roman"/>
                <w:b/>
                <w:sz w:val="24"/>
                <w:szCs w:val="24"/>
              </w:rPr>
              <w:t>5</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7</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Географическая карта и её масштаб</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r>
              <w:rPr>
                <w:rFonts w:ascii="Times New Roman" w:hAnsi="Times New Roman"/>
                <w:sz w:val="24"/>
                <w:szCs w:val="24"/>
              </w:rPr>
              <w:t>Пр</w:t>
            </w:r>
            <w:proofErr w:type="gramStart"/>
            <w:r>
              <w:rPr>
                <w:rFonts w:ascii="Times New Roman" w:hAnsi="Times New Roman"/>
                <w:sz w:val="24"/>
                <w:szCs w:val="24"/>
              </w:rPr>
              <w:t>.р</w:t>
            </w:r>
            <w:proofErr w:type="gramEnd"/>
            <w:r>
              <w:rPr>
                <w:rFonts w:ascii="Times New Roman" w:hAnsi="Times New Roman"/>
                <w:sz w:val="24"/>
                <w:szCs w:val="24"/>
              </w:rPr>
              <w:t>№2</w:t>
            </w: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§5</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8</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Виды условных знаков</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§6</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9</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Ориентирование</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r>
              <w:rPr>
                <w:rFonts w:ascii="Times New Roman" w:hAnsi="Times New Roman"/>
                <w:sz w:val="24"/>
                <w:szCs w:val="24"/>
              </w:rPr>
              <w:t>Пр</w:t>
            </w:r>
            <w:proofErr w:type="gramStart"/>
            <w:r>
              <w:rPr>
                <w:rFonts w:ascii="Times New Roman" w:hAnsi="Times New Roman"/>
                <w:sz w:val="24"/>
                <w:szCs w:val="24"/>
              </w:rPr>
              <w:t>.р</w:t>
            </w:r>
            <w:proofErr w:type="gramEnd"/>
            <w:r>
              <w:rPr>
                <w:rFonts w:ascii="Times New Roman" w:hAnsi="Times New Roman"/>
                <w:sz w:val="24"/>
                <w:szCs w:val="24"/>
              </w:rPr>
              <w:t>№3</w:t>
            </w: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§7</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10</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Изображение рельефа на карте</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§8</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11</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Подведение итогов</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p>
        </w:tc>
        <w:tc>
          <w:tcPr>
            <w:tcW w:w="4288" w:type="dxa"/>
          </w:tcPr>
          <w:p w:rsidR="006F19D4" w:rsidRPr="00093088" w:rsidRDefault="006F19D4" w:rsidP="00D14630">
            <w:pPr>
              <w:rPr>
                <w:rFonts w:ascii="Times New Roman" w:hAnsi="Times New Roman"/>
                <w:b/>
                <w:sz w:val="28"/>
                <w:szCs w:val="28"/>
              </w:rPr>
            </w:pPr>
            <w:r>
              <w:rPr>
                <w:rFonts w:ascii="Times New Roman" w:hAnsi="Times New Roman"/>
                <w:b/>
                <w:sz w:val="28"/>
                <w:szCs w:val="28"/>
              </w:rPr>
              <w:t>Глава</w:t>
            </w:r>
            <w:r w:rsidRPr="00093088">
              <w:rPr>
                <w:rFonts w:ascii="Times New Roman" w:hAnsi="Times New Roman"/>
                <w:b/>
                <w:sz w:val="28"/>
                <w:szCs w:val="28"/>
              </w:rPr>
              <w:t xml:space="preserve"> </w:t>
            </w:r>
            <w:r>
              <w:rPr>
                <w:rFonts w:ascii="Times New Roman" w:hAnsi="Times New Roman"/>
                <w:b/>
                <w:sz w:val="28"/>
                <w:szCs w:val="28"/>
              </w:rPr>
              <w:t xml:space="preserve">3. </w:t>
            </w:r>
            <w:r w:rsidRPr="00093088">
              <w:rPr>
                <w:rFonts w:ascii="Times New Roman" w:hAnsi="Times New Roman"/>
                <w:b/>
                <w:sz w:val="28"/>
                <w:szCs w:val="28"/>
              </w:rPr>
              <w:t>Литосфера</w:t>
            </w:r>
          </w:p>
        </w:tc>
        <w:tc>
          <w:tcPr>
            <w:tcW w:w="1542" w:type="dxa"/>
          </w:tcPr>
          <w:p w:rsidR="006F19D4" w:rsidRPr="008E6FC0" w:rsidRDefault="006F19D4" w:rsidP="00D14630">
            <w:pPr>
              <w:rPr>
                <w:rFonts w:ascii="Times New Roman" w:hAnsi="Times New Roman"/>
                <w:b/>
                <w:sz w:val="24"/>
                <w:szCs w:val="24"/>
              </w:rPr>
            </w:pPr>
            <w:r w:rsidRPr="008E6FC0">
              <w:rPr>
                <w:rFonts w:ascii="Times New Roman" w:hAnsi="Times New Roman"/>
                <w:b/>
                <w:sz w:val="24"/>
                <w:szCs w:val="24"/>
              </w:rPr>
              <w:t>7</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12</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Строение земного шара</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§9</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13</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Виды горных пород</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r>
              <w:rPr>
                <w:rFonts w:ascii="Times New Roman" w:hAnsi="Times New Roman"/>
                <w:sz w:val="24"/>
                <w:szCs w:val="24"/>
              </w:rPr>
              <w:t>Пр</w:t>
            </w:r>
            <w:proofErr w:type="gramStart"/>
            <w:r>
              <w:rPr>
                <w:rFonts w:ascii="Times New Roman" w:hAnsi="Times New Roman"/>
                <w:sz w:val="24"/>
                <w:szCs w:val="24"/>
              </w:rPr>
              <w:t>.р</w:t>
            </w:r>
            <w:proofErr w:type="gramEnd"/>
            <w:r>
              <w:rPr>
                <w:rFonts w:ascii="Times New Roman" w:hAnsi="Times New Roman"/>
                <w:sz w:val="24"/>
                <w:szCs w:val="24"/>
              </w:rPr>
              <w:t>№4</w:t>
            </w: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§10</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14</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Полезные ископаемые</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r>
              <w:rPr>
                <w:rFonts w:ascii="Times New Roman" w:hAnsi="Times New Roman"/>
                <w:sz w:val="24"/>
                <w:szCs w:val="24"/>
              </w:rPr>
              <w:t>Пр</w:t>
            </w:r>
            <w:proofErr w:type="gramStart"/>
            <w:r>
              <w:rPr>
                <w:rFonts w:ascii="Times New Roman" w:hAnsi="Times New Roman"/>
                <w:sz w:val="24"/>
                <w:szCs w:val="24"/>
              </w:rPr>
              <w:t>.р</w:t>
            </w:r>
            <w:proofErr w:type="gramEnd"/>
            <w:r>
              <w:rPr>
                <w:rFonts w:ascii="Times New Roman" w:hAnsi="Times New Roman"/>
                <w:sz w:val="24"/>
                <w:szCs w:val="24"/>
              </w:rPr>
              <w:t>№5</w:t>
            </w: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§11</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15</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Движение земной коры</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r>
              <w:rPr>
                <w:rFonts w:ascii="Times New Roman" w:hAnsi="Times New Roman"/>
                <w:sz w:val="24"/>
                <w:szCs w:val="24"/>
              </w:rPr>
              <w:t>Пр</w:t>
            </w:r>
            <w:proofErr w:type="gramStart"/>
            <w:r>
              <w:rPr>
                <w:rFonts w:ascii="Times New Roman" w:hAnsi="Times New Roman"/>
                <w:sz w:val="24"/>
                <w:szCs w:val="24"/>
              </w:rPr>
              <w:t>.р</w:t>
            </w:r>
            <w:proofErr w:type="gramEnd"/>
            <w:r>
              <w:rPr>
                <w:rFonts w:ascii="Times New Roman" w:hAnsi="Times New Roman"/>
                <w:sz w:val="24"/>
                <w:szCs w:val="24"/>
              </w:rPr>
              <w:t>№6</w:t>
            </w: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§12</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16</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Выветривание горных пород</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§13</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17</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Рельеф суши и дна Мирового океана</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§14</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18</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Подведение итогов</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p>
        </w:tc>
        <w:tc>
          <w:tcPr>
            <w:tcW w:w="4288" w:type="dxa"/>
          </w:tcPr>
          <w:p w:rsidR="006F19D4" w:rsidRPr="00093088" w:rsidRDefault="006F19D4" w:rsidP="00D14630">
            <w:pPr>
              <w:rPr>
                <w:rFonts w:ascii="Times New Roman" w:hAnsi="Times New Roman"/>
                <w:b/>
                <w:sz w:val="28"/>
                <w:szCs w:val="28"/>
              </w:rPr>
            </w:pPr>
            <w:r>
              <w:rPr>
                <w:rFonts w:ascii="Times New Roman" w:hAnsi="Times New Roman"/>
                <w:b/>
                <w:sz w:val="28"/>
                <w:szCs w:val="28"/>
              </w:rPr>
              <w:t>Глава</w:t>
            </w:r>
            <w:r w:rsidRPr="00093088">
              <w:rPr>
                <w:rFonts w:ascii="Times New Roman" w:hAnsi="Times New Roman"/>
                <w:b/>
                <w:sz w:val="28"/>
                <w:szCs w:val="28"/>
              </w:rPr>
              <w:t xml:space="preserve"> </w:t>
            </w:r>
            <w:r>
              <w:rPr>
                <w:rFonts w:ascii="Times New Roman" w:hAnsi="Times New Roman"/>
                <w:b/>
                <w:sz w:val="28"/>
                <w:szCs w:val="28"/>
              </w:rPr>
              <w:t xml:space="preserve">4. </w:t>
            </w:r>
            <w:r w:rsidRPr="00093088">
              <w:rPr>
                <w:rFonts w:ascii="Times New Roman" w:hAnsi="Times New Roman"/>
                <w:b/>
                <w:sz w:val="28"/>
                <w:szCs w:val="28"/>
              </w:rPr>
              <w:t>Атмосфера</w:t>
            </w:r>
          </w:p>
        </w:tc>
        <w:tc>
          <w:tcPr>
            <w:tcW w:w="1542" w:type="dxa"/>
          </w:tcPr>
          <w:p w:rsidR="006F19D4" w:rsidRPr="008E6FC0" w:rsidRDefault="006F19D4" w:rsidP="00D14630">
            <w:pPr>
              <w:rPr>
                <w:rFonts w:ascii="Times New Roman" w:hAnsi="Times New Roman"/>
                <w:b/>
                <w:sz w:val="24"/>
                <w:szCs w:val="24"/>
              </w:rPr>
            </w:pPr>
            <w:r w:rsidRPr="008E6FC0">
              <w:rPr>
                <w:rFonts w:ascii="Times New Roman" w:hAnsi="Times New Roman"/>
                <w:b/>
                <w:sz w:val="24"/>
                <w:szCs w:val="24"/>
              </w:rPr>
              <w:t>8</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19</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Строение атмосферы</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r>
              <w:rPr>
                <w:rFonts w:ascii="Times New Roman" w:hAnsi="Times New Roman"/>
                <w:sz w:val="24"/>
                <w:szCs w:val="24"/>
              </w:rPr>
              <w:t>Пр</w:t>
            </w:r>
            <w:proofErr w:type="gramStart"/>
            <w:r>
              <w:rPr>
                <w:rFonts w:ascii="Times New Roman" w:hAnsi="Times New Roman"/>
                <w:sz w:val="24"/>
                <w:szCs w:val="24"/>
              </w:rPr>
              <w:t>.р</w:t>
            </w:r>
            <w:proofErr w:type="gramEnd"/>
            <w:r>
              <w:rPr>
                <w:rFonts w:ascii="Times New Roman" w:hAnsi="Times New Roman"/>
                <w:sz w:val="24"/>
                <w:szCs w:val="24"/>
              </w:rPr>
              <w:t>№7</w:t>
            </w: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§15</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20</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Температура воздуха</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§16</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21</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Атмосферное давление</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r>
              <w:rPr>
                <w:rFonts w:ascii="Times New Roman" w:hAnsi="Times New Roman"/>
                <w:sz w:val="24"/>
                <w:szCs w:val="24"/>
              </w:rPr>
              <w:t>Пр</w:t>
            </w:r>
            <w:proofErr w:type="gramStart"/>
            <w:r>
              <w:rPr>
                <w:rFonts w:ascii="Times New Roman" w:hAnsi="Times New Roman"/>
                <w:sz w:val="24"/>
                <w:szCs w:val="24"/>
              </w:rPr>
              <w:t>.р</w:t>
            </w:r>
            <w:proofErr w:type="gramEnd"/>
            <w:r>
              <w:rPr>
                <w:rFonts w:ascii="Times New Roman" w:hAnsi="Times New Roman"/>
                <w:sz w:val="24"/>
                <w:szCs w:val="24"/>
              </w:rPr>
              <w:t>№8</w:t>
            </w: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§17</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lastRenderedPageBreak/>
              <w:t>22</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Движение воздуха</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§18</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23</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Вода в атмосфере</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§19</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24</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Погода</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r>
              <w:rPr>
                <w:rFonts w:ascii="Times New Roman" w:hAnsi="Times New Roman"/>
                <w:sz w:val="24"/>
                <w:szCs w:val="24"/>
              </w:rPr>
              <w:t>Пр</w:t>
            </w:r>
            <w:proofErr w:type="gramStart"/>
            <w:r>
              <w:rPr>
                <w:rFonts w:ascii="Times New Roman" w:hAnsi="Times New Roman"/>
                <w:sz w:val="24"/>
                <w:szCs w:val="24"/>
              </w:rPr>
              <w:t>.р</w:t>
            </w:r>
            <w:proofErr w:type="gramEnd"/>
            <w:r>
              <w:rPr>
                <w:rFonts w:ascii="Times New Roman" w:hAnsi="Times New Roman"/>
                <w:sz w:val="24"/>
                <w:szCs w:val="24"/>
              </w:rPr>
              <w:t>№9</w:t>
            </w: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§20</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25</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Климат</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§21</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26</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Подведение итогов</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p>
        </w:tc>
        <w:tc>
          <w:tcPr>
            <w:tcW w:w="4288" w:type="dxa"/>
          </w:tcPr>
          <w:p w:rsidR="006F19D4" w:rsidRPr="00093088" w:rsidRDefault="006F19D4" w:rsidP="00D14630">
            <w:pPr>
              <w:rPr>
                <w:rFonts w:ascii="Times New Roman" w:hAnsi="Times New Roman"/>
                <w:b/>
                <w:sz w:val="28"/>
                <w:szCs w:val="28"/>
              </w:rPr>
            </w:pPr>
            <w:r>
              <w:rPr>
                <w:rFonts w:ascii="Times New Roman" w:hAnsi="Times New Roman"/>
                <w:b/>
                <w:sz w:val="28"/>
                <w:szCs w:val="28"/>
              </w:rPr>
              <w:t>Глава</w:t>
            </w:r>
            <w:r w:rsidRPr="00093088">
              <w:rPr>
                <w:rFonts w:ascii="Times New Roman" w:hAnsi="Times New Roman"/>
                <w:b/>
                <w:sz w:val="28"/>
                <w:szCs w:val="28"/>
              </w:rPr>
              <w:t xml:space="preserve"> </w:t>
            </w:r>
            <w:r>
              <w:rPr>
                <w:rFonts w:ascii="Times New Roman" w:hAnsi="Times New Roman"/>
                <w:b/>
                <w:sz w:val="28"/>
                <w:szCs w:val="28"/>
              </w:rPr>
              <w:t xml:space="preserve">5. </w:t>
            </w:r>
            <w:r w:rsidRPr="00093088">
              <w:rPr>
                <w:rFonts w:ascii="Times New Roman" w:hAnsi="Times New Roman"/>
                <w:b/>
                <w:sz w:val="28"/>
                <w:szCs w:val="28"/>
              </w:rPr>
              <w:t>Гидросфера</w:t>
            </w:r>
          </w:p>
        </w:tc>
        <w:tc>
          <w:tcPr>
            <w:tcW w:w="1542" w:type="dxa"/>
          </w:tcPr>
          <w:p w:rsidR="006F19D4" w:rsidRPr="008E6FC0" w:rsidRDefault="006F19D4" w:rsidP="00D14630">
            <w:pPr>
              <w:rPr>
                <w:rFonts w:ascii="Times New Roman" w:hAnsi="Times New Roman"/>
                <w:b/>
                <w:sz w:val="24"/>
                <w:szCs w:val="24"/>
              </w:rPr>
            </w:pPr>
            <w:r w:rsidRPr="008E6FC0">
              <w:rPr>
                <w:rFonts w:ascii="Times New Roman" w:hAnsi="Times New Roman"/>
                <w:b/>
                <w:sz w:val="24"/>
                <w:szCs w:val="24"/>
              </w:rPr>
              <w:t>3</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27</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Единство гидросферы</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§22</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28</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Воды суши: реки и озёра</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r>
              <w:rPr>
                <w:rFonts w:ascii="Times New Roman" w:hAnsi="Times New Roman"/>
                <w:sz w:val="24"/>
                <w:szCs w:val="24"/>
              </w:rPr>
              <w:t>Пр</w:t>
            </w:r>
            <w:proofErr w:type="gramStart"/>
            <w:r>
              <w:rPr>
                <w:rFonts w:ascii="Times New Roman" w:hAnsi="Times New Roman"/>
                <w:sz w:val="24"/>
                <w:szCs w:val="24"/>
              </w:rPr>
              <w:t>.р</w:t>
            </w:r>
            <w:proofErr w:type="gramEnd"/>
            <w:r>
              <w:rPr>
                <w:rFonts w:ascii="Times New Roman" w:hAnsi="Times New Roman"/>
                <w:sz w:val="24"/>
                <w:szCs w:val="24"/>
              </w:rPr>
              <w:t>№10</w:t>
            </w: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§23</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29</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Воды суши: подземные воды и природные льды</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r>
              <w:rPr>
                <w:rFonts w:ascii="Times New Roman" w:hAnsi="Times New Roman"/>
                <w:sz w:val="24"/>
                <w:szCs w:val="24"/>
              </w:rPr>
              <w:t>Пр</w:t>
            </w:r>
            <w:proofErr w:type="gramStart"/>
            <w:r>
              <w:rPr>
                <w:rFonts w:ascii="Times New Roman" w:hAnsi="Times New Roman"/>
                <w:sz w:val="24"/>
                <w:szCs w:val="24"/>
              </w:rPr>
              <w:t>.р</w:t>
            </w:r>
            <w:proofErr w:type="gramEnd"/>
            <w:r>
              <w:rPr>
                <w:rFonts w:ascii="Times New Roman" w:hAnsi="Times New Roman"/>
                <w:sz w:val="24"/>
                <w:szCs w:val="24"/>
              </w:rPr>
              <w:t>№11</w:t>
            </w: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§24</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p>
        </w:tc>
        <w:tc>
          <w:tcPr>
            <w:tcW w:w="4288" w:type="dxa"/>
          </w:tcPr>
          <w:p w:rsidR="006F19D4" w:rsidRPr="00093088" w:rsidRDefault="006F19D4" w:rsidP="00D14630">
            <w:pPr>
              <w:rPr>
                <w:rFonts w:ascii="Times New Roman" w:hAnsi="Times New Roman"/>
                <w:b/>
                <w:sz w:val="28"/>
                <w:szCs w:val="28"/>
              </w:rPr>
            </w:pPr>
            <w:r>
              <w:rPr>
                <w:rFonts w:ascii="Times New Roman" w:hAnsi="Times New Roman"/>
                <w:b/>
                <w:sz w:val="28"/>
                <w:szCs w:val="28"/>
              </w:rPr>
              <w:t>Глава</w:t>
            </w:r>
            <w:r w:rsidRPr="00093088">
              <w:rPr>
                <w:rFonts w:ascii="Times New Roman" w:hAnsi="Times New Roman"/>
                <w:b/>
                <w:sz w:val="28"/>
                <w:szCs w:val="28"/>
              </w:rPr>
              <w:t xml:space="preserve"> </w:t>
            </w:r>
            <w:r>
              <w:rPr>
                <w:rFonts w:ascii="Times New Roman" w:hAnsi="Times New Roman"/>
                <w:b/>
                <w:sz w:val="28"/>
                <w:szCs w:val="28"/>
              </w:rPr>
              <w:t xml:space="preserve">6. </w:t>
            </w:r>
            <w:r w:rsidRPr="00093088">
              <w:rPr>
                <w:rFonts w:ascii="Times New Roman" w:hAnsi="Times New Roman"/>
                <w:b/>
                <w:sz w:val="28"/>
                <w:szCs w:val="28"/>
              </w:rPr>
              <w:t>Биосфера</w:t>
            </w:r>
          </w:p>
        </w:tc>
        <w:tc>
          <w:tcPr>
            <w:tcW w:w="1542" w:type="dxa"/>
          </w:tcPr>
          <w:p w:rsidR="006F19D4" w:rsidRPr="008E6FC0" w:rsidRDefault="006F19D4" w:rsidP="00D14630">
            <w:pPr>
              <w:rPr>
                <w:rFonts w:ascii="Times New Roman" w:hAnsi="Times New Roman"/>
                <w:b/>
                <w:sz w:val="24"/>
                <w:szCs w:val="24"/>
              </w:rPr>
            </w:pPr>
            <w:r w:rsidRPr="008E6FC0">
              <w:rPr>
                <w:rFonts w:ascii="Times New Roman" w:hAnsi="Times New Roman"/>
                <w:b/>
                <w:sz w:val="24"/>
                <w:szCs w:val="24"/>
              </w:rPr>
              <w:t>2</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30</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Царства живой природы</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§25</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31</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Биосфера и охрана природы</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§26</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p>
        </w:tc>
        <w:tc>
          <w:tcPr>
            <w:tcW w:w="4288" w:type="dxa"/>
          </w:tcPr>
          <w:p w:rsidR="006F19D4" w:rsidRPr="00093088" w:rsidRDefault="006F19D4" w:rsidP="00D14630">
            <w:pPr>
              <w:rPr>
                <w:rFonts w:ascii="Times New Roman" w:hAnsi="Times New Roman"/>
                <w:b/>
                <w:sz w:val="28"/>
                <w:szCs w:val="28"/>
              </w:rPr>
            </w:pPr>
            <w:r>
              <w:rPr>
                <w:rFonts w:ascii="Times New Roman" w:hAnsi="Times New Roman"/>
                <w:b/>
                <w:sz w:val="28"/>
                <w:szCs w:val="28"/>
              </w:rPr>
              <w:t>Глава</w:t>
            </w:r>
            <w:r w:rsidRPr="00093088">
              <w:rPr>
                <w:rFonts w:ascii="Times New Roman" w:hAnsi="Times New Roman"/>
                <w:b/>
                <w:sz w:val="28"/>
                <w:szCs w:val="28"/>
              </w:rPr>
              <w:t xml:space="preserve"> </w:t>
            </w:r>
            <w:r>
              <w:rPr>
                <w:rFonts w:ascii="Times New Roman" w:hAnsi="Times New Roman"/>
                <w:b/>
                <w:sz w:val="28"/>
                <w:szCs w:val="28"/>
              </w:rPr>
              <w:t xml:space="preserve">7. </w:t>
            </w:r>
            <w:r w:rsidRPr="00093088">
              <w:rPr>
                <w:rFonts w:ascii="Times New Roman" w:hAnsi="Times New Roman"/>
                <w:b/>
                <w:sz w:val="28"/>
                <w:szCs w:val="28"/>
              </w:rPr>
              <w:t>Почва и географическая оболочка</w:t>
            </w:r>
          </w:p>
        </w:tc>
        <w:tc>
          <w:tcPr>
            <w:tcW w:w="1542" w:type="dxa"/>
          </w:tcPr>
          <w:p w:rsidR="006F19D4" w:rsidRPr="008E6FC0" w:rsidRDefault="006F19D4" w:rsidP="00D14630">
            <w:pPr>
              <w:rPr>
                <w:rFonts w:ascii="Times New Roman" w:hAnsi="Times New Roman"/>
                <w:b/>
                <w:sz w:val="24"/>
                <w:szCs w:val="24"/>
              </w:rPr>
            </w:pPr>
            <w:r w:rsidRPr="008E6FC0">
              <w:rPr>
                <w:rFonts w:ascii="Times New Roman" w:hAnsi="Times New Roman"/>
                <w:b/>
                <w:sz w:val="24"/>
                <w:szCs w:val="24"/>
              </w:rPr>
              <w:t>4</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32</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Почва</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r>
              <w:rPr>
                <w:rFonts w:ascii="Times New Roman" w:hAnsi="Times New Roman"/>
                <w:sz w:val="24"/>
                <w:szCs w:val="24"/>
              </w:rPr>
              <w:t>Пр</w:t>
            </w:r>
            <w:proofErr w:type="gramStart"/>
            <w:r>
              <w:rPr>
                <w:rFonts w:ascii="Times New Roman" w:hAnsi="Times New Roman"/>
                <w:sz w:val="24"/>
                <w:szCs w:val="24"/>
              </w:rPr>
              <w:t>.р</w:t>
            </w:r>
            <w:proofErr w:type="gramEnd"/>
            <w:r>
              <w:rPr>
                <w:rFonts w:ascii="Times New Roman" w:hAnsi="Times New Roman"/>
                <w:sz w:val="24"/>
                <w:szCs w:val="24"/>
              </w:rPr>
              <w:t>№12</w:t>
            </w: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§27</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33</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Природный комплекс</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§28</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34</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Природные зоны</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r>
              <w:rPr>
                <w:rFonts w:ascii="Times New Roman" w:hAnsi="Times New Roman"/>
                <w:sz w:val="24"/>
                <w:szCs w:val="24"/>
              </w:rPr>
              <w:t>Пр</w:t>
            </w:r>
            <w:proofErr w:type="gramStart"/>
            <w:r>
              <w:rPr>
                <w:rFonts w:ascii="Times New Roman" w:hAnsi="Times New Roman"/>
                <w:sz w:val="24"/>
                <w:szCs w:val="24"/>
              </w:rPr>
              <w:t>.р</w:t>
            </w:r>
            <w:proofErr w:type="gramEnd"/>
            <w:r>
              <w:rPr>
                <w:rFonts w:ascii="Times New Roman" w:hAnsi="Times New Roman"/>
                <w:sz w:val="24"/>
                <w:szCs w:val="24"/>
              </w:rPr>
              <w:t>№13</w:t>
            </w:r>
          </w:p>
        </w:tc>
        <w:tc>
          <w:tcPr>
            <w:tcW w:w="2410" w:type="dxa"/>
          </w:tcPr>
          <w:p w:rsidR="006F19D4" w:rsidRDefault="006F19D4" w:rsidP="00D14630">
            <w:pPr>
              <w:rPr>
                <w:rFonts w:ascii="Times New Roman" w:hAnsi="Times New Roman"/>
                <w:sz w:val="24"/>
                <w:szCs w:val="24"/>
              </w:rPr>
            </w:pPr>
            <w:r>
              <w:rPr>
                <w:rFonts w:ascii="Times New Roman" w:hAnsi="Times New Roman"/>
                <w:sz w:val="24"/>
                <w:szCs w:val="24"/>
              </w:rPr>
              <w:t>§29</w:t>
            </w: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r>
              <w:rPr>
                <w:rFonts w:ascii="Times New Roman" w:hAnsi="Times New Roman"/>
                <w:sz w:val="24"/>
                <w:szCs w:val="24"/>
              </w:rPr>
              <w:t>35</w:t>
            </w:r>
          </w:p>
        </w:tc>
        <w:tc>
          <w:tcPr>
            <w:tcW w:w="4288" w:type="dxa"/>
          </w:tcPr>
          <w:p w:rsidR="006F19D4" w:rsidRDefault="006F19D4" w:rsidP="00D14630">
            <w:pPr>
              <w:rPr>
                <w:rFonts w:ascii="Times New Roman" w:hAnsi="Times New Roman"/>
                <w:sz w:val="24"/>
                <w:szCs w:val="24"/>
              </w:rPr>
            </w:pPr>
            <w:r>
              <w:rPr>
                <w:rFonts w:ascii="Times New Roman" w:hAnsi="Times New Roman"/>
                <w:sz w:val="24"/>
                <w:szCs w:val="24"/>
              </w:rPr>
              <w:t>Заключительный урок</w:t>
            </w:r>
          </w:p>
        </w:tc>
        <w:tc>
          <w:tcPr>
            <w:tcW w:w="1542" w:type="dxa"/>
          </w:tcPr>
          <w:p w:rsidR="006F19D4" w:rsidRDefault="006F19D4" w:rsidP="00D14630">
            <w:pPr>
              <w:rPr>
                <w:rFonts w:ascii="Times New Roman" w:hAnsi="Times New Roman"/>
                <w:sz w:val="24"/>
                <w:szCs w:val="24"/>
              </w:rPr>
            </w:pPr>
            <w:r>
              <w:rPr>
                <w:rFonts w:ascii="Times New Roman" w:hAnsi="Times New Roman"/>
                <w:sz w:val="24"/>
                <w:szCs w:val="24"/>
              </w:rPr>
              <w:t>1</w:t>
            </w: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p>
        </w:tc>
        <w:tc>
          <w:tcPr>
            <w:tcW w:w="1701" w:type="dxa"/>
          </w:tcPr>
          <w:p w:rsidR="006F19D4" w:rsidRDefault="006F19D4" w:rsidP="00D14630">
            <w:pPr>
              <w:rPr>
                <w:rFonts w:ascii="Times New Roman" w:hAnsi="Times New Roman"/>
                <w:sz w:val="24"/>
                <w:szCs w:val="24"/>
              </w:rPr>
            </w:pPr>
          </w:p>
        </w:tc>
      </w:tr>
      <w:tr w:rsidR="006F19D4" w:rsidTr="00A30F01">
        <w:tc>
          <w:tcPr>
            <w:tcW w:w="515" w:type="dxa"/>
          </w:tcPr>
          <w:p w:rsidR="006F19D4" w:rsidRDefault="006F19D4" w:rsidP="00D14630">
            <w:pPr>
              <w:rPr>
                <w:rFonts w:ascii="Times New Roman" w:hAnsi="Times New Roman"/>
                <w:sz w:val="24"/>
                <w:szCs w:val="24"/>
              </w:rPr>
            </w:pPr>
          </w:p>
        </w:tc>
        <w:tc>
          <w:tcPr>
            <w:tcW w:w="4288" w:type="dxa"/>
          </w:tcPr>
          <w:p w:rsidR="006F19D4" w:rsidRDefault="006F19D4" w:rsidP="00D14630">
            <w:pPr>
              <w:rPr>
                <w:rFonts w:ascii="Times New Roman" w:hAnsi="Times New Roman"/>
                <w:sz w:val="24"/>
                <w:szCs w:val="24"/>
              </w:rPr>
            </w:pPr>
          </w:p>
        </w:tc>
        <w:tc>
          <w:tcPr>
            <w:tcW w:w="1542" w:type="dxa"/>
          </w:tcPr>
          <w:p w:rsidR="006F19D4" w:rsidRDefault="006F19D4" w:rsidP="00D14630">
            <w:pPr>
              <w:rPr>
                <w:rFonts w:ascii="Times New Roman" w:hAnsi="Times New Roman"/>
                <w:sz w:val="24"/>
                <w:szCs w:val="24"/>
              </w:rPr>
            </w:pPr>
          </w:p>
        </w:tc>
        <w:tc>
          <w:tcPr>
            <w:tcW w:w="4678" w:type="dxa"/>
          </w:tcPr>
          <w:p w:rsidR="006F19D4" w:rsidRDefault="006F19D4" w:rsidP="00D14630">
            <w:pPr>
              <w:rPr>
                <w:rFonts w:ascii="Times New Roman" w:hAnsi="Times New Roman"/>
                <w:sz w:val="24"/>
                <w:szCs w:val="24"/>
              </w:rPr>
            </w:pPr>
          </w:p>
        </w:tc>
        <w:tc>
          <w:tcPr>
            <w:tcW w:w="2410" w:type="dxa"/>
          </w:tcPr>
          <w:p w:rsidR="006F19D4" w:rsidRDefault="006F19D4" w:rsidP="00D14630">
            <w:pPr>
              <w:rPr>
                <w:rFonts w:ascii="Times New Roman" w:hAnsi="Times New Roman"/>
                <w:sz w:val="24"/>
                <w:szCs w:val="24"/>
              </w:rPr>
            </w:pPr>
          </w:p>
        </w:tc>
        <w:tc>
          <w:tcPr>
            <w:tcW w:w="1701" w:type="dxa"/>
          </w:tcPr>
          <w:p w:rsidR="006F19D4" w:rsidRDefault="006F19D4" w:rsidP="00D14630">
            <w:pPr>
              <w:rPr>
                <w:rFonts w:ascii="Times New Roman" w:hAnsi="Times New Roman"/>
                <w:sz w:val="24"/>
                <w:szCs w:val="24"/>
              </w:rPr>
            </w:pPr>
          </w:p>
        </w:tc>
      </w:tr>
    </w:tbl>
    <w:p w:rsidR="006F19D4" w:rsidRDefault="006F19D4" w:rsidP="006F19D4">
      <w:pPr>
        <w:rPr>
          <w:rFonts w:ascii="Times New Roman" w:hAnsi="Times New Roman"/>
          <w:sz w:val="24"/>
          <w:szCs w:val="24"/>
        </w:rPr>
      </w:pPr>
    </w:p>
    <w:p w:rsidR="006F19D4" w:rsidRPr="00FC0DB9" w:rsidRDefault="006F19D4" w:rsidP="006F19D4">
      <w:pPr>
        <w:rPr>
          <w:rFonts w:ascii="Times New Roman" w:hAnsi="Times New Roman"/>
          <w:sz w:val="24"/>
          <w:szCs w:val="24"/>
        </w:rPr>
      </w:pPr>
    </w:p>
    <w:p w:rsidR="00E906FE" w:rsidRPr="00FD67B3" w:rsidRDefault="00E906FE" w:rsidP="00E906FE">
      <w:pPr>
        <w:pStyle w:val="a3"/>
        <w:spacing w:before="0" w:beforeAutospacing="0" w:after="0" w:afterAutospacing="0"/>
        <w:rPr>
          <w:rFonts w:ascii="Times New Roman" w:eastAsia="Calibri" w:hAnsi="Times New Roman" w:cs="Times New Roman"/>
          <w:color w:val="000000"/>
          <w:sz w:val="24"/>
          <w:szCs w:val="24"/>
          <w:lang w:eastAsia="en-US"/>
        </w:rPr>
      </w:pPr>
    </w:p>
    <w:p w:rsidR="00E906FE" w:rsidRPr="00FD67B3" w:rsidRDefault="00E906FE" w:rsidP="00E906FE">
      <w:pPr>
        <w:pStyle w:val="a3"/>
        <w:spacing w:before="0" w:beforeAutospacing="0" w:after="0" w:afterAutospacing="0"/>
        <w:rPr>
          <w:rFonts w:ascii="Times New Roman" w:eastAsia="Calibri" w:hAnsi="Times New Roman" w:cs="Times New Roman"/>
          <w:color w:val="000000"/>
          <w:sz w:val="24"/>
          <w:szCs w:val="24"/>
          <w:lang w:eastAsia="en-US"/>
        </w:rPr>
      </w:pPr>
    </w:p>
    <w:p w:rsidR="00E906FE" w:rsidRPr="00FD67B3" w:rsidRDefault="00E906FE" w:rsidP="00E906FE">
      <w:pPr>
        <w:pStyle w:val="a3"/>
        <w:spacing w:before="0" w:beforeAutospacing="0" w:after="0" w:afterAutospacing="0"/>
        <w:rPr>
          <w:rFonts w:ascii="Times New Roman" w:eastAsia="Calibri" w:hAnsi="Times New Roman" w:cs="Times New Roman"/>
          <w:color w:val="000000"/>
          <w:sz w:val="24"/>
          <w:szCs w:val="24"/>
          <w:lang w:eastAsia="en-US"/>
        </w:rPr>
        <w:sectPr w:rsidR="00E906FE" w:rsidRPr="00FD67B3" w:rsidSect="00A30F01">
          <w:type w:val="continuous"/>
          <w:pgSz w:w="16838" w:h="11906" w:orient="landscape"/>
          <w:pgMar w:top="709" w:right="1134" w:bottom="850" w:left="1134" w:header="708" w:footer="708" w:gutter="0"/>
          <w:cols w:space="708"/>
          <w:docGrid w:linePitch="360"/>
        </w:sectPr>
      </w:pPr>
    </w:p>
    <w:p w:rsidR="00E906FE" w:rsidRPr="00FD67B3" w:rsidRDefault="00E906FE" w:rsidP="00E906FE">
      <w:pPr>
        <w:rPr>
          <w:rFonts w:ascii="Times New Roman" w:hAnsi="Times New Roman"/>
          <w:sz w:val="24"/>
          <w:szCs w:val="24"/>
        </w:rPr>
      </w:pPr>
    </w:p>
    <w:p w:rsidR="00E906FE" w:rsidRPr="00D032C8" w:rsidRDefault="00E906FE" w:rsidP="00D032C8">
      <w:pPr>
        <w:pStyle w:val="a6"/>
        <w:spacing w:line="240" w:lineRule="auto"/>
        <w:rPr>
          <w:rFonts w:ascii="Times New Roman" w:hAnsi="Times New Roman"/>
          <w:b/>
          <w:sz w:val="24"/>
          <w:szCs w:val="24"/>
        </w:rPr>
      </w:pPr>
      <w:r w:rsidRPr="00D032C8">
        <w:rPr>
          <w:rFonts w:ascii="Times New Roman" w:hAnsi="Times New Roman"/>
          <w:b/>
          <w:sz w:val="24"/>
          <w:szCs w:val="24"/>
        </w:rPr>
        <w:t>ГЕОГРАФИЯ</w:t>
      </w:r>
    </w:p>
    <w:p w:rsidR="00E906FE" w:rsidRPr="00D032C8" w:rsidRDefault="00E906FE" w:rsidP="00D032C8">
      <w:pPr>
        <w:pStyle w:val="a6"/>
        <w:spacing w:line="240" w:lineRule="auto"/>
        <w:rPr>
          <w:rFonts w:ascii="Times New Roman" w:hAnsi="Times New Roman"/>
          <w:b/>
          <w:sz w:val="24"/>
          <w:szCs w:val="24"/>
        </w:rPr>
      </w:pPr>
      <w:r w:rsidRPr="00D032C8">
        <w:rPr>
          <w:rFonts w:ascii="Times New Roman" w:hAnsi="Times New Roman"/>
          <w:b/>
          <w:sz w:val="24"/>
          <w:szCs w:val="24"/>
        </w:rPr>
        <w:t>МАТЕРИКИ И ОКЕАНЫ</w:t>
      </w:r>
    </w:p>
    <w:p w:rsidR="00E906FE" w:rsidRPr="00D032C8" w:rsidRDefault="00E906FE" w:rsidP="00D032C8">
      <w:pPr>
        <w:pStyle w:val="a6"/>
        <w:spacing w:line="240" w:lineRule="auto"/>
        <w:rPr>
          <w:rFonts w:ascii="Times New Roman" w:hAnsi="Times New Roman"/>
          <w:b/>
          <w:sz w:val="24"/>
          <w:szCs w:val="24"/>
        </w:rPr>
      </w:pPr>
      <w:r w:rsidRPr="00D032C8">
        <w:rPr>
          <w:rFonts w:ascii="Times New Roman" w:hAnsi="Times New Roman"/>
          <w:b/>
          <w:sz w:val="24"/>
          <w:szCs w:val="24"/>
        </w:rPr>
        <w:t>7 КЛАСС</w:t>
      </w:r>
    </w:p>
    <w:p w:rsidR="00E906FE" w:rsidRPr="00FD67B3" w:rsidRDefault="00E906FE" w:rsidP="00E906FE">
      <w:pPr>
        <w:pStyle w:val="a6"/>
        <w:spacing w:line="240" w:lineRule="auto"/>
        <w:jc w:val="center"/>
        <w:rPr>
          <w:rFonts w:ascii="Times New Roman" w:hAnsi="Times New Roman"/>
          <w:b/>
          <w:sz w:val="24"/>
          <w:szCs w:val="24"/>
        </w:rPr>
      </w:pPr>
    </w:p>
    <w:p w:rsidR="00E906FE" w:rsidRPr="00310942" w:rsidRDefault="00E906FE" w:rsidP="00310942">
      <w:pPr>
        <w:pStyle w:val="a6"/>
        <w:spacing w:line="240" w:lineRule="auto"/>
        <w:rPr>
          <w:rFonts w:ascii="Times New Roman" w:hAnsi="Times New Roman"/>
          <w:b/>
          <w:sz w:val="24"/>
          <w:szCs w:val="24"/>
        </w:rPr>
      </w:pPr>
      <w:r w:rsidRPr="00FD67B3">
        <w:rPr>
          <w:rFonts w:ascii="Times New Roman" w:hAnsi="Times New Roman"/>
          <w:b/>
          <w:sz w:val="24"/>
          <w:szCs w:val="24"/>
        </w:rPr>
        <w:t>Пояснительная записка</w:t>
      </w:r>
    </w:p>
    <w:p w:rsidR="00E906FE" w:rsidRPr="00FD67B3" w:rsidRDefault="00E906FE" w:rsidP="00E906FE">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
          <w:bCs/>
          <w:sz w:val="24"/>
          <w:szCs w:val="24"/>
        </w:rPr>
        <w:t>Рабочая программа по географии составлена на основе:</w:t>
      </w:r>
    </w:p>
    <w:p w:rsidR="00E906FE" w:rsidRPr="00FD67B3" w:rsidRDefault="00E906FE" w:rsidP="00E906FE">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Cs/>
          <w:sz w:val="24"/>
          <w:szCs w:val="24"/>
        </w:rPr>
        <w:t>Закона РФ « Об образовании в Российской Федерации» от 29.12.2012г. № 273-ФЗ</w:t>
      </w:r>
    </w:p>
    <w:p w:rsidR="00E906FE" w:rsidRPr="00FD67B3" w:rsidRDefault="00E906FE" w:rsidP="00E906FE">
      <w:pPr>
        <w:autoSpaceDE w:val="0"/>
        <w:autoSpaceDN w:val="0"/>
        <w:adjustRightInd w:val="0"/>
        <w:spacing w:after="0" w:line="240" w:lineRule="auto"/>
        <w:rPr>
          <w:rFonts w:ascii="Times New Roman" w:hAnsi="Times New Roman"/>
          <w:sz w:val="24"/>
          <w:szCs w:val="24"/>
        </w:rPr>
      </w:pPr>
      <w:proofErr w:type="gramStart"/>
      <w:r w:rsidRPr="00FD67B3">
        <w:rPr>
          <w:rFonts w:ascii="Times New Roman" w:hAnsi="Times New Roman"/>
          <w:sz w:val="24"/>
          <w:szCs w:val="24"/>
        </w:rPr>
        <w:t>Федерального государственного образовательного стандарта основного общего образования (Приказ министерства образования и науки от</w:t>
      </w:r>
      <w:proofErr w:type="gramEnd"/>
    </w:p>
    <w:p w:rsidR="00E906FE" w:rsidRPr="00FD67B3" w:rsidRDefault="00E906FE" w:rsidP="00E906FE">
      <w:pPr>
        <w:autoSpaceDE w:val="0"/>
        <w:autoSpaceDN w:val="0"/>
        <w:adjustRightInd w:val="0"/>
        <w:spacing w:after="0" w:line="240" w:lineRule="auto"/>
        <w:rPr>
          <w:rFonts w:ascii="Times New Roman" w:hAnsi="Times New Roman"/>
          <w:sz w:val="24"/>
          <w:szCs w:val="24"/>
        </w:rPr>
      </w:pPr>
      <w:proofErr w:type="gramStart"/>
      <w:r w:rsidRPr="00FD67B3">
        <w:rPr>
          <w:rFonts w:ascii="Times New Roman" w:hAnsi="Times New Roman"/>
          <w:sz w:val="24"/>
          <w:szCs w:val="24"/>
        </w:rPr>
        <w:t>17 декабря 2010 г. №1897).</w:t>
      </w:r>
      <w:proofErr w:type="gramEnd"/>
    </w:p>
    <w:p w:rsidR="00E906FE" w:rsidRPr="00FD67B3" w:rsidRDefault="00E906FE" w:rsidP="00E906FE">
      <w:pPr>
        <w:autoSpaceDE w:val="0"/>
        <w:autoSpaceDN w:val="0"/>
        <w:adjustRightInd w:val="0"/>
        <w:spacing w:after="0" w:line="240" w:lineRule="auto"/>
        <w:rPr>
          <w:rFonts w:ascii="Times New Roman" w:hAnsi="Times New Roman"/>
          <w:iCs/>
          <w:sz w:val="24"/>
          <w:szCs w:val="24"/>
        </w:rPr>
      </w:pPr>
      <w:r w:rsidRPr="00FD67B3">
        <w:rPr>
          <w:rFonts w:ascii="Times New Roman" w:hAnsi="Times New Roman"/>
          <w:sz w:val="24"/>
          <w:szCs w:val="24"/>
        </w:rPr>
        <w:t xml:space="preserve"> </w:t>
      </w:r>
      <w:proofErr w:type="gramStart"/>
      <w:r w:rsidRPr="00FD67B3">
        <w:rPr>
          <w:rFonts w:ascii="Times New Roman" w:hAnsi="Times New Roman"/>
          <w:sz w:val="24"/>
          <w:szCs w:val="24"/>
        </w:rPr>
        <w:t xml:space="preserve">Примерной программы основного общего образования по географии </w:t>
      </w:r>
      <w:r w:rsidRPr="00FD67B3">
        <w:rPr>
          <w:rFonts w:ascii="Times New Roman" w:hAnsi="Times New Roman"/>
          <w:iCs/>
          <w:sz w:val="24"/>
          <w:szCs w:val="24"/>
        </w:rPr>
        <w:t>(Примерные программы по учебным предметам.</w:t>
      </w:r>
      <w:proofErr w:type="gramEnd"/>
      <w:r w:rsidRPr="00FD67B3">
        <w:rPr>
          <w:rFonts w:ascii="Times New Roman" w:hAnsi="Times New Roman"/>
          <w:iCs/>
          <w:sz w:val="24"/>
          <w:szCs w:val="24"/>
        </w:rPr>
        <w:t xml:space="preserve"> География. 5-9 классы</w:t>
      </w:r>
      <w:proofErr w:type="gramStart"/>
      <w:r w:rsidRPr="00FD67B3">
        <w:rPr>
          <w:rFonts w:ascii="Times New Roman" w:hAnsi="Times New Roman"/>
          <w:iCs/>
          <w:sz w:val="24"/>
          <w:szCs w:val="24"/>
        </w:rPr>
        <w:t>)п</w:t>
      </w:r>
      <w:proofErr w:type="gramEnd"/>
      <w:r w:rsidRPr="00FD67B3">
        <w:rPr>
          <w:rFonts w:ascii="Times New Roman" w:hAnsi="Times New Roman"/>
          <w:iCs/>
          <w:sz w:val="24"/>
          <w:szCs w:val="24"/>
        </w:rPr>
        <w:t xml:space="preserve">роект. – 2-е изд., </w:t>
      </w:r>
      <w:proofErr w:type="spellStart"/>
      <w:r w:rsidRPr="00FD67B3">
        <w:rPr>
          <w:rFonts w:ascii="Times New Roman" w:hAnsi="Times New Roman"/>
          <w:iCs/>
          <w:sz w:val="24"/>
          <w:szCs w:val="24"/>
        </w:rPr>
        <w:t>перераб</w:t>
      </w:r>
      <w:proofErr w:type="spellEnd"/>
      <w:r w:rsidRPr="00FD67B3">
        <w:rPr>
          <w:rFonts w:ascii="Times New Roman" w:hAnsi="Times New Roman"/>
          <w:iCs/>
          <w:sz w:val="24"/>
          <w:szCs w:val="24"/>
        </w:rPr>
        <w:t>. – М.: Просвещение, 2011. – 75с. – (Стандарты второго поколения).</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 xml:space="preserve"> Авторской программы по географии (</w:t>
      </w:r>
      <w:r w:rsidRPr="00FD67B3">
        <w:rPr>
          <w:rFonts w:ascii="Times New Roman" w:hAnsi="Times New Roman"/>
          <w:iCs/>
          <w:sz w:val="24"/>
          <w:szCs w:val="24"/>
        </w:rPr>
        <w:t xml:space="preserve">Программа курса «География». 5-9 классы / авт. </w:t>
      </w:r>
      <w:proofErr w:type="gramStart"/>
      <w:r w:rsidRPr="00FD67B3">
        <w:rPr>
          <w:rFonts w:ascii="Times New Roman" w:hAnsi="Times New Roman"/>
          <w:iCs/>
          <w:sz w:val="24"/>
          <w:szCs w:val="24"/>
        </w:rPr>
        <w:t>–с</w:t>
      </w:r>
      <w:proofErr w:type="gramEnd"/>
      <w:r w:rsidRPr="00FD67B3">
        <w:rPr>
          <w:rFonts w:ascii="Times New Roman" w:hAnsi="Times New Roman"/>
          <w:iCs/>
          <w:sz w:val="24"/>
          <w:szCs w:val="24"/>
        </w:rPr>
        <w:t xml:space="preserve">ост. Е.М. </w:t>
      </w:r>
      <w:proofErr w:type="spellStart"/>
      <w:r w:rsidRPr="00FD67B3">
        <w:rPr>
          <w:rFonts w:ascii="Times New Roman" w:hAnsi="Times New Roman"/>
          <w:iCs/>
          <w:sz w:val="24"/>
          <w:szCs w:val="24"/>
        </w:rPr>
        <w:t>Домогацких</w:t>
      </w:r>
      <w:proofErr w:type="spellEnd"/>
      <w:r w:rsidRPr="00FD67B3">
        <w:rPr>
          <w:rFonts w:ascii="Times New Roman" w:hAnsi="Times New Roman"/>
          <w:iCs/>
          <w:sz w:val="24"/>
          <w:szCs w:val="24"/>
        </w:rPr>
        <w:t xml:space="preserve"> – М.: ООО «Русское слово –учебник», 2012. – 88с. – (ФГОС, Инновационная школа)</w:t>
      </w:r>
      <w:r w:rsidRPr="00FD67B3">
        <w:rPr>
          <w:rFonts w:ascii="Times New Roman" w:hAnsi="Times New Roman"/>
          <w:sz w:val="24"/>
          <w:szCs w:val="24"/>
        </w:rPr>
        <w:t>.</w:t>
      </w:r>
    </w:p>
    <w:p w:rsidR="00E906FE" w:rsidRDefault="00E906FE" w:rsidP="00E906FE">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
          <w:bCs/>
          <w:sz w:val="24"/>
          <w:szCs w:val="24"/>
        </w:rPr>
        <w:t>Рабочая программа ориентирована на использование учебника:</w:t>
      </w:r>
    </w:p>
    <w:p w:rsidR="00310942" w:rsidRPr="00FD67B3" w:rsidRDefault="00310942" w:rsidP="00E906FE">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Cs/>
          <w:sz w:val="24"/>
          <w:szCs w:val="24"/>
        </w:rPr>
        <w:t xml:space="preserve">. </w:t>
      </w:r>
      <w:proofErr w:type="spellStart"/>
      <w:r w:rsidRPr="00FD67B3">
        <w:rPr>
          <w:rFonts w:ascii="Times New Roman" w:hAnsi="Times New Roman"/>
          <w:bCs/>
          <w:sz w:val="24"/>
          <w:szCs w:val="24"/>
        </w:rPr>
        <w:t>Домогацких</w:t>
      </w:r>
      <w:proofErr w:type="spellEnd"/>
      <w:r w:rsidRPr="00FD67B3">
        <w:rPr>
          <w:rFonts w:ascii="Times New Roman" w:hAnsi="Times New Roman"/>
          <w:bCs/>
          <w:sz w:val="24"/>
          <w:szCs w:val="24"/>
        </w:rPr>
        <w:t xml:space="preserve"> Е.М., </w:t>
      </w:r>
      <w:proofErr w:type="gramStart"/>
      <w:r w:rsidRPr="00FD67B3">
        <w:rPr>
          <w:rFonts w:ascii="Times New Roman" w:hAnsi="Times New Roman"/>
          <w:bCs/>
          <w:sz w:val="24"/>
          <w:szCs w:val="24"/>
        </w:rPr>
        <w:t>Алексеевский</w:t>
      </w:r>
      <w:proofErr w:type="gramEnd"/>
      <w:r w:rsidRPr="00FD67B3">
        <w:rPr>
          <w:rFonts w:ascii="Times New Roman" w:hAnsi="Times New Roman"/>
          <w:bCs/>
          <w:sz w:val="24"/>
          <w:szCs w:val="24"/>
        </w:rPr>
        <w:t xml:space="preserve"> Н.И. География. Материки и океаны: в 2 ч.</w:t>
      </w:r>
      <w:proofErr w:type="gramStart"/>
      <w:r w:rsidRPr="00FD67B3">
        <w:rPr>
          <w:rFonts w:ascii="Times New Roman" w:hAnsi="Times New Roman"/>
          <w:bCs/>
          <w:sz w:val="24"/>
          <w:szCs w:val="24"/>
        </w:rPr>
        <w:t xml:space="preserve"> :</w:t>
      </w:r>
      <w:proofErr w:type="gramEnd"/>
      <w:r w:rsidRPr="00FD67B3">
        <w:rPr>
          <w:rFonts w:ascii="Times New Roman" w:hAnsi="Times New Roman"/>
          <w:bCs/>
          <w:sz w:val="24"/>
          <w:szCs w:val="24"/>
        </w:rPr>
        <w:t xml:space="preserve"> учебник для 7 класса для общеобразовательных организаций.</w:t>
      </w:r>
    </w:p>
    <w:p w:rsidR="00E906FE" w:rsidRPr="00FD67B3" w:rsidRDefault="00F3594A" w:rsidP="00E906F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Программа рассчитана на 70 ч. в год (2</w:t>
      </w:r>
      <w:r w:rsidR="00E906FE" w:rsidRPr="00FD67B3">
        <w:rPr>
          <w:rFonts w:ascii="Times New Roman" w:hAnsi="Times New Roman"/>
          <w:sz w:val="24"/>
          <w:szCs w:val="24"/>
        </w:rPr>
        <w:t xml:space="preserve"> час</w:t>
      </w:r>
      <w:r>
        <w:rPr>
          <w:rFonts w:ascii="Times New Roman" w:hAnsi="Times New Roman"/>
          <w:sz w:val="24"/>
          <w:szCs w:val="24"/>
        </w:rPr>
        <w:t>а</w:t>
      </w:r>
      <w:r w:rsidR="00E906FE" w:rsidRPr="00FD67B3">
        <w:rPr>
          <w:rFonts w:ascii="Times New Roman" w:hAnsi="Times New Roman"/>
          <w:sz w:val="24"/>
          <w:szCs w:val="24"/>
        </w:rPr>
        <w:t xml:space="preserve"> в неделю).</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Программой предусмотрено проведение:</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 контрольных работ - 4</w:t>
      </w:r>
    </w:p>
    <w:p w:rsidR="00E906FE" w:rsidRPr="00FD67B3" w:rsidRDefault="008C4C4D" w:rsidP="00E906F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практических работ – 21</w:t>
      </w:r>
    </w:p>
    <w:p w:rsidR="00F3594A" w:rsidRPr="00F3594A" w:rsidRDefault="00F3594A" w:rsidP="00F3594A">
      <w:pPr>
        <w:pStyle w:val="ab"/>
        <w:rPr>
          <w:rFonts w:ascii="Times New Roman" w:hAnsi="Times New Roman"/>
          <w:bCs/>
          <w:sz w:val="24"/>
          <w:szCs w:val="24"/>
        </w:rPr>
      </w:pPr>
      <w:r w:rsidRPr="00F3594A">
        <w:rPr>
          <w:rFonts w:ascii="Times New Roman" w:hAnsi="Times New Roman"/>
          <w:bCs/>
          <w:sz w:val="24"/>
          <w:szCs w:val="24"/>
        </w:rPr>
        <w:t>Цели и задачи курса:</w:t>
      </w:r>
    </w:p>
    <w:p w:rsidR="00F3594A" w:rsidRPr="00F3594A" w:rsidRDefault="00F3594A" w:rsidP="00F3594A">
      <w:pPr>
        <w:pStyle w:val="ab"/>
        <w:rPr>
          <w:rFonts w:ascii="Times New Roman" w:hAnsi="Times New Roman"/>
          <w:bCs/>
          <w:sz w:val="24"/>
          <w:szCs w:val="24"/>
        </w:rPr>
      </w:pPr>
      <w:r w:rsidRPr="00F3594A">
        <w:rPr>
          <w:rFonts w:ascii="Times New Roman" w:hAnsi="Times New Roman"/>
          <w:bCs/>
          <w:sz w:val="24"/>
          <w:szCs w:val="24"/>
        </w:rPr>
        <w:t>- создать у учащихся представление о разнообразии природных условий нашей планеты, о специфике природы и населения материков;</w:t>
      </w:r>
    </w:p>
    <w:p w:rsidR="00F3594A" w:rsidRPr="00F3594A" w:rsidRDefault="00F3594A" w:rsidP="00F3594A">
      <w:pPr>
        <w:pStyle w:val="ab"/>
        <w:rPr>
          <w:rFonts w:ascii="Times New Roman" w:hAnsi="Times New Roman"/>
          <w:bCs/>
          <w:sz w:val="24"/>
          <w:szCs w:val="24"/>
        </w:rPr>
      </w:pPr>
      <w:r w:rsidRPr="00F3594A">
        <w:rPr>
          <w:rFonts w:ascii="Times New Roman" w:hAnsi="Times New Roman"/>
          <w:bCs/>
          <w:sz w:val="24"/>
          <w:szCs w:val="24"/>
        </w:rPr>
        <w:t>- раскрыть общегеографические закономерности, объясняющие и помогающие увидеть единство в этом многообразии природы и населения материков;</w:t>
      </w:r>
    </w:p>
    <w:p w:rsidR="00F3594A" w:rsidRPr="00F3594A" w:rsidRDefault="00F3594A" w:rsidP="00F3594A">
      <w:pPr>
        <w:pStyle w:val="ab"/>
        <w:rPr>
          <w:rFonts w:ascii="Times New Roman" w:hAnsi="Times New Roman"/>
          <w:bCs/>
          <w:sz w:val="24"/>
          <w:szCs w:val="24"/>
        </w:rPr>
      </w:pPr>
      <w:r w:rsidRPr="00F3594A">
        <w:rPr>
          <w:rFonts w:ascii="Times New Roman" w:hAnsi="Times New Roman"/>
          <w:bCs/>
          <w:sz w:val="24"/>
          <w:szCs w:val="24"/>
        </w:rPr>
        <w:t>- воспитать представление о необходимости самого бережного отношения к природе.</w:t>
      </w:r>
    </w:p>
    <w:p w:rsidR="00520B62" w:rsidRPr="00F3594A" w:rsidRDefault="00520B62" w:rsidP="00E906FE">
      <w:pPr>
        <w:pStyle w:val="ab"/>
        <w:rPr>
          <w:rFonts w:ascii="Times New Roman" w:hAnsi="Times New Roman"/>
          <w:bCs/>
          <w:sz w:val="24"/>
          <w:szCs w:val="24"/>
        </w:rPr>
      </w:pPr>
    </w:p>
    <w:p w:rsidR="00F3594A" w:rsidRDefault="00F3594A" w:rsidP="00E906FE">
      <w:pPr>
        <w:pStyle w:val="ab"/>
        <w:rPr>
          <w:rFonts w:ascii="Times New Roman" w:hAnsi="Times New Roman"/>
          <w:b/>
          <w:bCs/>
          <w:sz w:val="24"/>
          <w:szCs w:val="24"/>
        </w:rPr>
      </w:pPr>
    </w:p>
    <w:p w:rsidR="00F3594A" w:rsidRDefault="00F3594A" w:rsidP="00E906FE">
      <w:pPr>
        <w:pStyle w:val="ab"/>
        <w:rPr>
          <w:rFonts w:ascii="Times New Roman" w:hAnsi="Times New Roman"/>
          <w:b/>
          <w:bCs/>
          <w:sz w:val="24"/>
          <w:szCs w:val="24"/>
        </w:rPr>
      </w:pPr>
    </w:p>
    <w:p w:rsidR="00F3594A" w:rsidRDefault="00F3594A" w:rsidP="00E906FE">
      <w:pPr>
        <w:pStyle w:val="ab"/>
        <w:rPr>
          <w:rFonts w:ascii="Times New Roman" w:hAnsi="Times New Roman"/>
          <w:b/>
          <w:bCs/>
          <w:sz w:val="24"/>
          <w:szCs w:val="24"/>
        </w:rPr>
      </w:pPr>
    </w:p>
    <w:p w:rsidR="00F3594A" w:rsidRDefault="00F3594A" w:rsidP="00E906FE">
      <w:pPr>
        <w:pStyle w:val="ab"/>
        <w:rPr>
          <w:rFonts w:ascii="Times New Roman" w:hAnsi="Times New Roman"/>
          <w:b/>
          <w:bCs/>
          <w:sz w:val="24"/>
          <w:szCs w:val="24"/>
        </w:rPr>
      </w:pPr>
    </w:p>
    <w:p w:rsidR="00F3594A" w:rsidRDefault="00F3594A" w:rsidP="00E906FE">
      <w:pPr>
        <w:pStyle w:val="ab"/>
        <w:rPr>
          <w:rFonts w:ascii="Times New Roman" w:hAnsi="Times New Roman"/>
          <w:b/>
          <w:bCs/>
          <w:sz w:val="24"/>
          <w:szCs w:val="24"/>
        </w:rPr>
      </w:pPr>
    </w:p>
    <w:p w:rsidR="002A5230" w:rsidRDefault="002A5230" w:rsidP="00E906FE">
      <w:pPr>
        <w:pStyle w:val="ab"/>
        <w:rPr>
          <w:rFonts w:ascii="Times New Roman" w:hAnsi="Times New Roman"/>
          <w:b/>
          <w:bCs/>
          <w:sz w:val="24"/>
          <w:szCs w:val="24"/>
        </w:rPr>
      </w:pPr>
    </w:p>
    <w:p w:rsidR="002A5230" w:rsidRDefault="002A5230" w:rsidP="00E906FE">
      <w:pPr>
        <w:pStyle w:val="ab"/>
        <w:rPr>
          <w:rFonts w:ascii="Times New Roman" w:hAnsi="Times New Roman"/>
          <w:b/>
          <w:bCs/>
          <w:sz w:val="24"/>
          <w:szCs w:val="24"/>
        </w:rPr>
      </w:pPr>
    </w:p>
    <w:p w:rsidR="00310942" w:rsidRDefault="00310942" w:rsidP="008C4C4D">
      <w:pPr>
        <w:pStyle w:val="ab"/>
        <w:rPr>
          <w:rFonts w:ascii="Times New Roman" w:hAnsi="Times New Roman"/>
          <w:b/>
          <w:bCs/>
          <w:sz w:val="24"/>
          <w:szCs w:val="24"/>
        </w:rPr>
      </w:pPr>
    </w:p>
    <w:p w:rsidR="004819C1" w:rsidRDefault="004819C1" w:rsidP="008C4C4D">
      <w:pPr>
        <w:pStyle w:val="ab"/>
        <w:rPr>
          <w:rFonts w:ascii="Times New Roman" w:hAnsi="Times New Roman"/>
          <w:b/>
          <w:bCs/>
          <w:sz w:val="24"/>
          <w:szCs w:val="24"/>
        </w:rPr>
      </w:pPr>
    </w:p>
    <w:p w:rsidR="004819C1" w:rsidRDefault="004819C1" w:rsidP="008C4C4D">
      <w:pPr>
        <w:pStyle w:val="ab"/>
        <w:rPr>
          <w:rFonts w:ascii="Times New Roman" w:hAnsi="Times New Roman"/>
          <w:b/>
          <w:bCs/>
          <w:sz w:val="24"/>
          <w:szCs w:val="24"/>
        </w:rPr>
      </w:pPr>
    </w:p>
    <w:p w:rsidR="008C4C4D" w:rsidRPr="003313CE" w:rsidRDefault="008C4C4D" w:rsidP="008C4C4D">
      <w:pPr>
        <w:pStyle w:val="ab"/>
        <w:rPr>
          <w:rFonts w:ascii="Times New Roman" w:hAnsi="Times New Roman"/>
          <w:b/>
          <w:bCs/>
          <w:sz w:val="24"/>
          <w:szCs w:val="24"/>
        </w:rPr>
      </w:pPr>
      <w:r w:rsidRPr="003313CE">
        <w:rPr>
          <w:rFonts w:ascii="Times New Roman" w:hAnsi="Times New Roman"/>
          <w:b/>
          <w:bCs/>
          <w:sz w:val="24"/>
          <w:szCs w:val="24"/>
        </w:rPr>
        <w:lastRenderedPageBreak/>
        <w:t xml:space="preserve"> Учебно-тематический план</w:t>
      </w:r>
    </w:p>
    <w:p w:rsidR="008C4C4D" w:rsidRPr="003313CE" w:rsidRDefault="008C4C4D" w:rsidP="008C4C4D">
      <w:pPr>
        <w:pStyle w:val="ab"/>
        <w:rPr>
          <w:rFonts w:ascii="Times New Roman" w:hAnsi="Times New Roman"/>
          <w:bCs/>
          <w:sz w:val="24"/>
          <w:szCs w:val="24"/>
        </w:rPr>
      </w:pPr>
    </w:p>
    <w:tbl>
      <w:tblPr>
        <w:tblW w:w="1013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2036"/>
        <w:gridCol w:w="2880"/>
      </w:tblGrid>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Наименование </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разделов и тем</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Количество часов</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в т.ч. практических работ</w:t>
            </w:r>
          </w:p>
        </w:tc>
      </w:tr>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I. Раздел. Планета, на которой мы живем.</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21</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8</w:t>
            </w:r>
          </w:p>
        </w:tc>
      </w:tr>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1. Мировая суша</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1</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1</w:t>
            </w:r>
          </w:p>
        </w:tc>
      </w:tr>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2. Поверхность Земли.</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6</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4</w:t>
            </w:r>
          </w:p>
        </w:tc>
      </w:tr>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3. Атмосфера</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4</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1</w:t>
            </w:r>
          </w:p>
        </w:tc>
      </w:tr>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4. Мировой океан</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3</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w:t>
            </w:r>
          </w:p>
        </w:tc>
      </w:tr>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5. Геосфера</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2</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1</w:t>
            </w:r>
          </w:p>
        </w:tc>
      </w:tr>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6. Человек</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5</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1</w:t>
            </w:r>
          </w:p>
        </w:tc>
      </w:tr>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I</w:t>
            </w:r>
            <w:proofErr w:type="spellStart"/>
            <w:r w:rsidRPr="003313CE">
              <w:rPr>
                <w:rFonts w:ascii="Times New Roman" w:hAnsi="Times New Roman"/>
                <w:bCs/>
                <w:sz w:val="24"/>
                <w:szCs w:val="24"/>
                <w:lang w:val="en-US"/>
              </w:rPr>
              <w:t>I</w:t>
            </w:r>
            <w:proofErr w:type="spellEnd"/>
            <w:r w:rsidRPr="003313CE">
              <w:rPr>
                <w:rFonts w:ascii="Times New Roman" w:hAnsi="Times New Roman"/>
                <w:bCs/>
                <w:sz w:val="24"/>
                <w:szCs w:val="24"/>
              </w:rPr>
              <w:t>. Раздел. Материки планеты Земля.</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45</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13</w:t>
            </w:r>
          </w:p>
        </w:tc>
      </w:tr>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1. Африка.</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10</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3</w:t>
            </w:r>
          </w:p>
        </w:tc>
      </w:tr>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2. Австралия. </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5</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2</w:t>
            </w:r>
          </w:p>
        </w:tc>
      </w:tr>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3. Антарктида.</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2</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w:t>
            </w:r>
          </w:p>
        </w:tc>
      </w:tr>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4. Южная Америка.</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9</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2</w:t>
            </w:r>
          </w:p>
        </w:tc>
      </w:tr>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5. Северная Америка.</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9</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2</w:t>
            </w:r>
          </w:p>
        </w:tc>
      </w:tr>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6. Евразия.</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10</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3</w:t>
            </w:r>
          </w:p>
        </w:tc>
      </w:tr>
      <w:tr w:rsidR="008C4C4D" w:rsidRPr="003313CE" w:rsidTr="00E75D41">
        <w:tc>
          <w:tcPr>
            <w:tcW w:w="522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I</w:t>
            </w:r>
            <w:r w:rsidRPr="003313CE">
              <w:rPr>
                <w:rFonts w:ascii="Times New Roman" w:hAnsi="Times New Roman"/>
                <w:bCs/>
                <w:sz w:val="24"/>
                <w:szCs w:val="24"/>
                <w:lang w:val="en-US"/>
              </w:rPr>
              <w:t>II</w:t>
            </w:r>
            <w:r w:rsidRPr="003313CE">
              <w:rPr>
                <w:rFonts w:ascii="Times New Roman" w:hAnsi="Times New Roman"/>
                <w:bCs/>
                <w:sz w:val="24"/>
                <w:szCs w:val="24"/>
              </w:rPr>
              <w:t>. Раздел. Взаимоотношения природы и человека</w:t>
            </w:r>
          </w:p>
        </w:tc>
        <w:tc>
          <w:tcPr>
            <w:tcW w:w="203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2</w:t>
            </w:r>
          </w:p>
        </w:tc>
        <w:tc>
          <w:tcPr>
            <w:tcW w:w="2880"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1</w:t>
            </w:r>
          </w:p>
        </w:tc>
      </w:tr>
      <w:tr w:rsidR="008C4C4D" w:rsidRPr="003313CE" w:rsidTr="00E75D41">
        <w:tc>
          <w:tcPr>
            <w:tcW w:w="5220" w:type="dxa"/>
            <w:shd w:val="clear" w:color="auto" w:fill="auto"/>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Повторение и обобщение. </w:t>
            </w:r>
          </w:p>
        </w:tc>
        <w:tc>
          <w:tcPr>
            <w:tcW w:w="2036" w:type="dxa"/>
            <w:shd w:val="clear" w:color="auto" w:fill="auto"/>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2</w:t>
            </w:r>
          </w:p>
        </w:tc>
        <w:tc>
          <w:tcPr>
            <w:tcW w:w="2880" w:type="dxa"/>
            <w:shd w:val="clear" w:color="auto" w:fill="auto"/>
          </w:tcPr>
          <w:p w:rsidR="008C4C4D" w:rsidRPr="003313CE" w:rsidRDefault="008C4C4D" w:rsidP="008C4C4D">
            <w:pPr>
              <w:pStyle w:val="ab"/>
              <w:rPr>
                <w:rFonts w:ascii="Times New Roman" w:hAnsi="Times New Roman"/>
                <w:bCs/>
                <w:sz w:val="24"/>
                <w:szCs w:val="24"/>
              </w:rPr>
            </w:pPr>
          </w:p>
        </w:tc>
      </w:tr>
      <w:tr w:rsidR="008C4C4D" w:rsidRPr="003313CE" w:rsidTr="00E75D41">
        <w:tc>
          <w:tcPr>
            <w:tcW w:w="5220" w:type="dxa"/>
            <w:shd w:val="clear" w:color="auto" w:fill="F3F3F3"/>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Всего </w:t>
            </w:r>
          </w:p>
        </w:tc>
        <w:tc>
          <w:tcPr>
            <w:tcW w:w="2036" w:type="dxa"/>
            <w:shd w:val="clear" w:color="auto" w:fill="F3F3F3"/>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70</w:t>
            </w:r>
          </w:p>
        </w:tc>
        <w:tc>
          <w:tcPr>
            <w:tcW w:w="2880" w:type="dxa"/>
            <w:shd w:val="clear" w:color="auto" w:fill="F3F3F3"/>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21</w:t>
            </w:r>
          </w:p>
        </w:tc>
      </w:tr>
      <w:tr w:rsidR="008C4C4D" w:rsidRPr="003313CE" w:rsidTr="00E75D41">
        <w:tc>
          <w:tcPr>
            <w:tcW w:w="5220" w:type="dxa"/>
            <w:shd w:val="clear" w:color="auto" w:fill="F3F3F3"/>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Итого</w:t>
            </w:r>
          </w:p>
        </w:tc>
        <w:tc>
          <w:tcPr>
            <w:tcW w:w="4916" w:type="dxa"/>
            <w:gridSpan w:val="2"/>
            <w:shd w:val="clear" w:color="auto" w:fill="F3F3F3"/>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70 часов</w:t>
            </w:r>
          </w:p>
        </w:tc>
      </w:tr>
    </w:tbl>
    <w:p w:rsidR="008C4C4D" w:rsidRPr="003313CE" w:rsidRDefault="008C4C4D" w:rsidP="008C4C4D">
      <w:pPr>
        <w:pStyle w:val="ab"/>
        <w:rPr>
          <w:rFonts w:ascii="Times New Roman" w:hAnsi="Times New Roman"/>
          <w:bCs/>
          <w:sz w:val="24"/>
          <w:szCs w:val="24"/>
        </w:rPr>
      </w:pPr>
    </w:p>
    <w:p w:rsidR="008C4C4D" w:rsidRPr="003313CE" w:rsidRDefault="008C4C4D" w:rsidP="008C4C4D">
      <w:pPr>
        <w:pStyle w:val="ab"/>
        <w:rPr>
          <w:rFonts w:ascii="Times New Roman" w:hAnsi="Times New Roman"/>
          <w:bCs/>
          <w:sz w:val="24"/>
          <w:szCs w:val="24"/>
        </w:rPr>
      </w:pPr>
    </w:p>
    <w:p w:rsidR="008C4C4D" w:rsidRPr="003313CE" w:rsidRDefault="008C4C4D" w:rsidP="008C4C4D">
      <w:pPr>
        <w:pStyle w:val="ab"/>
        <w:rPr>
          <w:rFonts w:ascii="Times New Roman" w:hAnsi="Times New Roman"/>
          <w:b/>
          <w:bCs/>
          <w:sz w:val="24"/>
          <w:szCs w:val="24"/>
        </w:rPr>
      </w:pPr>
      <w:r w:rsidRPr="003313CE">
        <w:rPr>
          <w:rFonts w:ascii="Times New Roman" w:hAnsi="Times New Roman"/>
          <w:b/>
          <w:bCs/>
          <w:sz w:val="24"/>
          <w:szCs w:val="24"/>
        </w:rPr>
        <w:t>3. Содержание программы</w:t>
      </w:r>
    </w:p>
    <w:p w:rsidR="008C4C4D" w:rsidRPr="003313CE" w:rsidRDefault="008C4C4D" w:rsidP="008C4C4D">
      <w:pPr>
        <w:pStyle w:val="ab"/>
        <w:rPr>
          <w:rFonts w:ascii="Times New Roman" w:hAnsi="Times New Roman"/>
          <w:bCs/>
          <w:sz w:val="24"/>
          <w:szCs w:val="24"/>
        </w:rPr>
      </w:pPr>
      <w:r w:rsidRPr="001059E5">
        <w:rPr>
          <w:rFonts w:ascii="Times New Roman" w:hAnsi="Times New Roman"/>
          <w:b/>
          <w:bCs/>
          <w:sz w:val="24"/>
          <w:szCs w:val="24"/>
        </w:rPr>
        <w:t>Раздел 1</w:t>
      </w:r>
      <w:r w:rsidRPr="003313CE">
        <w:rPr>
          <w:rFonts w:ascii="Times New Roman" w:hAnsi="Times New Roman"/>
          <w:bCs/>
          <w:sz w:val="24"/>
          <w:szCs w:val="24"/>
        </w:rPr>
        <w:t>. Планета, на которой мы живем (21 час)</w:t>
      </w:r>
    </w:p>
    <w:p w:rsidR="008C4C4D" w:rsidRPr="003313CE" w:rsidRDefault="008C4C4D" w:rsidP="008C4C4D">
      <w:pPr>
        <w:pStyle w:val="ab"/>
        <w:rPr>
          <w:rFonts w:ascii="Times New Roman" w:hAnsi="Times New Roman"/>
          <w:bCs/>
          <w:sz w:val="24"/>
          <w:szCs w:val="24"/>
        </w:rPr>
      </w:pPr>
      <w:r w:rsidRPr="001059E5">
        <w:rPr>
          <w:rFonts w:ascii="Times New Roman" w:hAnsi="Times New Roman"/>
          <w:b/>
          <w:bCs/>
          <w:sz w:val="24"/>
          <w:szCs w:val="24"/>
        </w:rPr>
        <w:t>Тема 1.</w:t>
      </w:r>
      <w:r w:rsidRPr="003313CE">
        <w:rPr>
          <w:rFonts w:ascii="Times New Roman" w:hAnsi="Times New Roman"/>
          <w:bCs/>
          <w:sz w:val="24"/>
          <w:szCs w:val="24"/>
        </w:rPr>
        <w:t xml:space="preserve"> Мировая суша (1 час)</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Соотношение суши и океана на Земле, их распределение между полушариями Земли. «Материковое» и «океаническое» полушария. Материки и острова.</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Основные понятия: материк, океан, часть света, остров. </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1. Обозначение на контурной карте материков, частей света, океанов, крупных островов. Определение по картам и глобусу расстояний между точками в градусной мере и километрах</w:t>
      </w:r>
    </w:p>
    <w:p w:rsidR="008C4C4D" w:rsidRPr="003313CE" w:rsidRDefault="008C4C4D" w:rsidP="008C4C4D">
      <w:pPr>
        <w:pStyle w:val="ab"/>
        <w:rPr>
          <w:rFonts w:ascii="Times New Roman" w:hAnsi="Times New Roman"/>
          <w:bCs/>
          <w:iCs/>
          <w:sz w:val="24"/>
          <w:szCs w:val="24"/>
        </w:rPr>
      </w:pPr>
      <w:r w:rsidRPr="003313CE">
        <w:rPr>
          <w:rFonts w:ascii="Times New Roman" w:hAnsi="Times New Roman"/>
          <w:bCs/>
          <w:iCs/>
          <w:sz w:val="24"/>
          <w:szCs w:val="24"/>
        </w:rPr>
        <w:t>Тема 2. Поверхность Земли (6 часов)</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lastRenderedPageBreak/>
        <w:t xml:space="preserve">Геологическое время. Эры и периоды в истории Земли. Возникновение материков и океанов. Строение земной коры. Теория </w:t>
      </w:r>
      <w:proofErr w:type="spellStart"/>
      <w:r w:rsidRPr="003313CE">
        <w:rPr>
          <w:rFonts w:ascii="Times New Roman" w:hAnsi="Times New Roman"/>
          <w:bCs/>
          <w:sz w:val="24"/>
          <w:szCs w:val="24"/>
        </w:rPr>
        <w:t>литосферных</w:t>
      </w:r>
      <w:proofErr w:type="spellEnd"/>
      <w:r w:rsidRPr="003313CE">
        <w:rPr>
          <w:rFonts w:ascii="Times New Roman" w:hAnsi="Times New Roman"/>
          <w:bCs/>
          <w:sz w:val="24"/>
          <w:szCs w:val="24"/>
        </w:rPr>
        <w:t xml:space="preserve"> плит. Процессы, происходящие в зоне контактов между </w:t>
      </w:r>
      <w:proofErr w:type="spellStart"/>
      <w:r w:rsidRPr="003313CE">
        <w:rPr>
          <w:rFonts w:ascii="Times New Roman" w:hAnsi="Times New Roman"/>
          <w:bCs/>
          <w:sz w:val="24"/>
          <w:szCs w:val="24"/>
        </w:rPr>
        <w:t>литосферными</w:t>
      </w:r>
      <w:proofErr w:type="spellEnd"/>
      <w:r w:rsidRPr="003313CE">
        <w:rPr>
          <w:rFonts w:ascii="Times New Roman" w:hAnsi="Times New Roman"/>
          <w:bCs/>
          <w:sz w:val="24"/>
          <w:szCs w:val="24"/>
        </w:rPr>
        <w:t xml:space="preserve"> плитами, и связанные с ними  формы рельефа. Платформы и равнины. Складчатые пояса и горы. Сейсмические и вулканические  пояса планеты. </w:t>
      </w:r>
    </w:p>
    <w:p w:rsidR="008C4C4D" w:rsidRPr="003313CE" w:rsidRDefault="008C4C4D" w:rsidP="008C4C4D">
      <w:pPr>
        <w:pStyle w:val="ab"/>
        <w:rPr>
          <w:rFonts w:ascii="Times New Roman" w:hAnsi="Times New Roman"/>
          <w:bCs/>
          <w:sz w:val="24"/>
          <w:szCs w:val="24"/>
        </w:rPr>
      </w:pPr>
    </w:p>
    <w:p w:rsidR="008C4C4D" w:rsidRPr="003313CE" w:rsidRDefault="008C4C4D" w:rsidP="008C4C4D">
      <w:pPr>
        <w:pStyle w:val="ab"/>
        <w:rPr>
          <w:rFonts w:ascii="Times New Roman" w:hAnsi="Times New Roman"/>
          <w:bCs/>
          <w:sz w:val="24"/>
          <w:szCs w:val="24"/>
        </w:rPr>
      </w:pPr>
      <w:proofErr w:type="gramStart"/>
      <w:r w:rsidRPr="003313CE">
        <w:rPr>
          <w:rFonts w:ascii="Times New Roman" w:hAnsi="Times New Roman"/>
          <w:bCs/>
          <w:sz w:val="24"/>
          <w:szCs w:val="24"/>
        </w:rPr>
        <w:t xml:space="preserve">Основные понятия: геологическое время, геологические эры и периоды, океаническая и материковая земная кора, тектоника, </w:t>
      </w:r>
      <w:proofErr w:type="spellStart"/>
      <w:r w:rsidRPr="003313CE">
        <w:rPr>
          <w:rFonts w:ascii="Times New Roman" w:hAnsi="Times New Roman"/>
          <w:bCs/>
          <w:sz w:val="24"/>
          <w:szCs w:val="24"/>
        </w:rPr>
        <w:t>литосферные</w:t>
      </w:r>
      <w:proofErr w:type="spellEnd"/>
      <w:r w:rsidRPr="003313CE">
        <w:rPr>
          <w:rFonts w:ascii="Times New Roman" w:hAnsi="Times New Roman"/>
          <w:bCs/>
          <w:sz w:val="24"/>
          <w:szCs w:val="24"/>
        </w:rPr>
        <w:t xml:space="preserve"> плиты, дрейф материков, срединно-океанические хребты, рифты, глубоководный желоб, платформы, равнины, складчатые пояса, горы. </w:t>
      </w:r>
      <w:proofErr w:type="gramEnd"/>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Персоналии: Альфред </w:t>
      </w:r>
      <w:proofErr w:type="spellStart"/>
      <w:r w:rsidRPr="003313CE">
        <w:rPr>
          <w:rFonts w:ascii="Times New Roman" w:hAnsi="Times New Roman"/>
          <w:bCs/>
          <w:sz w:val="24"/>
          <w:szCs w:val="24"/>
        </w:rPr>
        <w:t>Вегенер</w:t>
      </w:r>
      <w:proofErr w:type="spellEnd"/>
      <w:r w:rsidRPr="003313CE">
        <w:rPr>
          <w:rFonts w:ascii="Times New Roman" w:hAnsi="Times New Roman"/>
          <w:bCs/>
          <w:sz w:val="24"/>
          <w:szCs w:val="24"/>
        </w:rPr>
        <w:t>.</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Практическая работа: 1. Составление картосхемы «Открытия и исследования. 2. Чтение, сравнение и составление характеристики карт. 3. Обозначение на контурной карте </w:t>
      </w:r>
      <w:proofErr w:type="spellStart"/>
      <w:r w:rsidRPr="003313CE">
        <w:rPr>
          <w:rFonts w:ascii="Times New Roman" w:hAnsi="Times New Roman"/>
          <w:bCs/>
          <w:sz w:val="24"/>
          <w:szCs w:val="24"/>
        </w:rPr>
        <w:t>литосферных</w:t>
      </w:r>
      <w:proofErr w:type="spellEnd"/>
      <w:r w:rsidRPr="003313CE">
        <w:rPr>
          <w:rFonts w:ascii="Times New Roman" w:hAnsi="Times New Roman"/>
          <w:bCs/>
          <w:sz w:val="24"/>
          <w:szCs w:val="24"/>
        </w:rPr>
        <w:t xml:space="preserve"> плит, древних платформ, сейсмических поясов, вулканов. 4. Изучение и объяснение природных процессов на основе схем, карт по теме «Формы рельефа, их строение и возраст, характерные полезные ископаемые». Обозначение на контурной карте крупнейших форм рельефа.</w:t>
      </w:r>
    </w:p>
    <w:p w:rsidR="008C4C4D" w:rsidRPr="003313CE" w:rsidRDefault="008C4C4D" w:rsidP="008C4C4D">
      <w:pPr>
        <w:pStyle w:val="ab"/>
        <w:rPr>
          <w:rFonts w:ascii="Times New Roman" w:hAnsi="Times New Roman"/>
          <w:bCs/>
          <w:sz w:val="24"/>
          <w:szCs w:val="24"/>
        </w:rPr>
      </w:pPr>
    </w:p>
    <w:p w:rsidR="008C4C4D" w:rsidRPr="001059E5" w:rsidRDefault="008C4C4D" w:rsidP="008C4C4D">
      <w:pPr>
        <w:pStyle w:val="ab"/>
        <w:rPr>
          <w:rFonts w:ascii="Times New Roman" w:hAnsi="Times New Roman"/>
          <w:b/>
          <w:bCs/>
          <w:iCs/>
          <w:sz w:val="24"/>
          <w:szCs w:val="24"/>
        </w:rPr>
      </w:pPr>
      <w:r w:rsidRPr="001059E5">
        <w:rPr>
          <w:rFonts w:ascii="Times New Roman" w:hAnsi="Times New Roman"/>
          <w:b/>
          <w:bCs/>
          <w:iCs/>
          <w:sz w:val="24"/>
          <w:szCs w:val="24"/>
        </w:rPr>
        <w:t>Тема 3. Атмосфера (4 часа)</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Климатообразующие факторы: широтное положение, рельеф, влияние океана, система господствующих ветров, размеры материков. Понятие о </w:t>
      </w:r>
      <w:proofErr w:type="spellStart"/>
      <w:r w:rsidRPr="003313CE">
        <w:rPr>
          <w:rFonts w:ascii="Times New Roman" w:hAnsi="Times New Roman"/>
          <w:bCs/>
          <w:sz w:val="24"/>
          <w:szCs w:val="24"/>
        </w:rPr>
        <w:t>континентальности</w:t>
      </w:r>
      <w:proofErr w:type="spellEnd"/>
      <w:r w:rsidRPr="003313CE">
        <w:rPr>
          <w:rFonts w:ascii="Times New Roman" w:hAnsi="Times New Roman"/>
          <w:bCs/>
          <w:sz w:val="24"/>
          <w:szCs w:val="24"/>
        </w:rPr>
        <w:t xml:space="preserve"> климата.  Разнообразие климатов Земли. Климатические пояса. Карта климатических поясов. Виды воздушных масс.</w:t>
      </w:r>
    </w:p>
    <w:p w:rsidR="008C4C4D" w:rsidRPr="003313CE" w:rsidRDefault="008C4C4D" w:rsidP="008C4C4D">
      <w:pPr>
        <w:pStyle w:val="ab"/>
        <w:rPr>
          <w:rFonts w:ascii="Times New Roman" w:hAnsi="Times New Roman"/>
          <w:bCs/>
          <w:sz w:val="24"/>
          <w:szCs w:val="24"/>
        </w:rPr>
      </w:pP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Основные понятия: климатообразующий фактор, пассаты, муссоны, западный и северо-восточный перенос, </w:t>
      </w:r>
      <w:proofErr w:type="spellStart"/>
      <w:r w:rsidRPr="003313CE">
        <w:rPr>
          <w:rFonts w:ascii="Times New Roman" w:hAnsi="Times New Roman"/>
          <w:bCs/>
          <w:sz w:val="24"/>
          <w:szCs w:val="24"/>
        </w:rPr>
        <w:t>континентальность</w:t>
      </w:r>
      <w:proofErr w:type="spellEnd"/>
      <w:r w:rsidRPr="003313CE">
        <w:rPr>
          <w:rFonts w:ascii="Times New Roman" w:hAnsi="Times New Roman"/>
          <w:bCs/>
          <w:sz w:val="24"/>
          <w:szCs w:val="24"/>
        </w:rPr>
        <w:t xml:space="preserve"> климата, тип климата, </w:t>
      </w:r>
      <w:proofErr w:type="spellStart"/>
      <w:r w:rsidRPr="003313CE">
        <w:rPr>
          <w:rFonts w:ascii="Times New Roman" w:hAnsi="Times New Roman"/>
          <w:bCs/>
          <w:sz w:val="24"/>
          <w:szCs w:val="24"/>
        </w:rPr>
        <w:t>климатограмма</w:t>
      </w:r>
      <w:proofErr w:type="spellEnd"/>
      <w:r w:rsidRPr="003313CE">
        <w:rPr>
          <w:rFonts w:ascii="Times New Roman" w:hAnsi="Times New Roman"/>
          <w:bCs/>
          <w:sz w:val="24"/>
          <w:szCs w:val="24"/>
        </w:rPr>
        <w:t xml:space="preserve">, воздушная масса. </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Персоналии: А.И. </w:t>
      </w:r>
      <w:proofErr w:type="spellStart"/>
      <w:r w:rsidRPr="003313CE">
        <w:rPr>
          <w:rFonts w:ascii="Times New Roman" w:hAnsi="Times New Roman"/>
          <w:bCs/>
          <w:sz w:val="24"/>
          <w:szCs w:val="24"/>
        </w:rPr>
        <w:t>Воейков</w:t>
      </w:r>
      <w:proofErr w:type="spellEnd"/>
      <w:r w:rsidRPr="003313CE">
        <w:rPr>
          <w:rFonts w:ascii="Times New Roman" w:hAnsi="Times New Roman"/>
          <w:bCs/>
          <w:sz w:val="24"/>
          <w:szCs w:val="24"/>
        </w:rPr>
        <w:t>.</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1. Составление географического описания климатических поясов Земли. Нанесение климатических поясов на контурную карту.</w:t>
      </w:r>
    </w:p>
    <w:p w:rsidR="008C4C4D" w:rsidRPr="003313CE" w:rsidRDefault="008C4C4D" w:rsidP="008C4C4D">
      <w:pPr>
        <w:pStyle w:val="ab"/>
        <w:rPr>
          <w:rFonts w:ascii="Times New Roman" w:hAnsi="Times New Roman"/>
          <w:bCs/>
          <w:sz w:val="24"/>
          <w:szCs w:val="24"/>
        </w:rPr>
      </w:pPr>
    </w:p>
    <w:p w:rsidR="008C4C4D" w:rsidRPr="001059E5" w:rsidRDefault="008C4C4D" w:rsidP="008C4C4D">
      <w:pPr>
        <w:pStyle w:val="ab"/>
        <w:rPr>
          <w:rFonts w:ascii="Times New Roman" w:hAnsi="Times New Roman"/>
          <w:b/>
          <w:bCs/>
          <w:sz w:val="24"/>
          <w:szCs w:val="24"/>
        </w:rPr>
      </w:pPr>
      <w:r w:rsidRPr="001059E5">
        <w:rPr>
          <w:rFonts w:ascii="Times New Roman" w:hAnsi="Times New Roman"/>
          <w:b/>
          <w:bCs/>
          <w:sz w:val="24"/>
          <w:szCs w:val="24"/>
        </w:rPr>
        <w:t>Тема 4. Мировой океан (3 часа)</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Понятие о Мировом океане. Глубинные зоны Мирового океана. Виды морских течений. Глобальная циркуляция вод Мирового океана. Органический мир морей и океанов. Особенности природы отдельных океанов Земли.</w:t>
      </w:r>
    </w:p>
    <w:p w:rsidR="008C4C4D" w:rsidRPr="003313CE" w:rsidRDefault="008C4C4D" w:rsidP="008C4C4D">
      <w:pPr>
        <w:pStyle w:val="ab"/>
        <w:rPr>
          <w:rFonts w:ascii="Times New Roman" w:hAnsi="Times New Roman"/>
          <w:bCs/>
          <w:sz w:val="24"/>
          <w:szCs w:val="24"/>
        </w:rPr>
      </w:pPr>
    </w:p>
    <w:p w:rsidR="008C4C4D" w:rsidRPr="003313CE" w:rsidRDefault="008C4C4D" w:rsidP="008C4C4D">
      <w:pPr>
        <w:pStyle w:val="ab"/>
        <w:rPr>
          <w:rFonts w:ascii="Times New Roman" w:hAnsi="Times New Roman"/>
          <w:bCs/>
          <w:sz w:val="24"/>
          <w:szCs w:val="24"/>
        </w:rPr>
      </w:pPr>
      <w:proofErr w:type="gramStart"/>
      <w:r w:rsidRPr="003313CE">
        <w:rPr>
          <w:rFonts w:ascii="Times New Roman" w:hAnsi="Times New Roman"/>
          <w:bCs/>
          <w:sz w:val="24"/>
          <w:szCs w:val="24"/>
        </w:rPr>
        <w:t>Основные понятия: море, волны, континентальный шельф, материковый склон, ложе океана, атоллы, цунами, ветровые и стоковые течения, планктон, нектон, бентос.</w:t>
      </w:r>
      <w:proofErr w:type="gramEnd"/>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Персоналии: Огюст Пикар. </w:t>
      </w:r>
    </w:p>
    <w:p w:rsidR="008C4C4D" w:rsidRPr="003313CE" w:rsidRDefault="008C4C4D" w:rsidP="008C4C4D">
      <w:pPr>
        <w:pStyle w:val="ab"/>
        <w:rPr>
          <w:rFonts w:ascii="Times New Roman" w:hAnsi="Times New Roman"/>
          <w:bCs/>
          <w:sz w:val="24"/>
          <w:szCs w:val="24"/>
        </w:rPr>
      </w:pPr>
    </w:p>
    <w:p w:rsidR="008C4C4D" w:rsidRPr="001059E5" w:rsidRDefault="008C4C4D" w:rsidP="008C4C4D">
      <w:pPr>
        <w:pStyle w:val="ab"/>
        <w:rPr>
          <w:rFonts w:ascii="Times New Roman" w:hAnsi="Times New Roman"/>
          <w:b/>
          <w:bCs/>
          <w:sz w:val="24"/>
          <w:szCs w:val="24"/>
        </w:rPr>
      </w:pPr>
      <w:r w:rsidRPr="001059E5">
        <w:rPr>
          <w:rFonts w:ascii="Times New Roman" w:hAnsi="Times New Roman"/>
          <w:b/>
          <w:bCs/>
          <w:sz w:val="24"/>
          <w:szCs w:val="24"/>
        </w:rPr>
        <w:t>Тема 5. Геосфера (2 часа)</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Понятие о географической оболочке. Материки и океаны, как крупные природные комплексы геосферы Земли. Закон географической зональности. Природные комплексы разных порядков. Понятие о высотной поясности. Природная зона.  </w:t>
      </w:r>
      <w:proofErr w:type="gramStart"/>
      <w:r w:rsidRPr="003313CE">
        <w:rPr>
          <w:rFonts w:ascii="Times New Roman" w:hAnsi="Times New Roman"/>
          <w:bCs/>
          <w:sz w:val="24"/>
          <w:szCs w:val="24"/>
        </w:rPr>
        <w:t xml:space="preserve">Экваториальный лес, арктическая пустыня, тундра, тайга, смешанные и широколиственные леса, степь, саванна, тропическая пустыня, </w:t>
      </w:r>
      <w:proofErr w:type="spellStart"/>
      <w:r w:rsidRPr="003313CE">
        <w:rPr>
          <w:rFonts w:ascii="Times New Roman" w:hAnsi="Times New Roman"/>
          <w:bCs/>
          <w:sz w:val="24"/>
          <w:szCs w:val="24"/>
        </w:rPr>
        <w:t>гилеи</w:t>
      </w:r>
      <w:proofErr w:type="spellEnd"/>
      <w:r w:rsidRPr="003313CE">
        <w:rPr>
          <w:rFonts w:ascii="Times New Roman" w:hAnsi="Times New Roman"/>
          <w:bCs/>
          <w:sz w:val="24"/>
          <w:szCs w:val="24"/>
        </w:rPr>
        <w:t>.</w:t>
      </w:r>
      <w:proofErr w:type="gramEnd"/>
    </w:p>
    <w:p w:rsidR="008C4C4D" w:rsidRPr="003313CE" w:rsidRDefault="008C4C4D" w:rsidP="008C4C4D">
      <w:pPr>
        <w:pStyle w:val="ab"/>
        <w:rPr>
          <w:rFonts w:ascii="Times New Roman" w:hAnsi="Times New Roman"/>
          <w:bCs/>
          <w:sz w:val="24"/>
          <w:szCs w:val="24"/>
        </w:rPr>
      </w:pP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Основные понятия: природный комплекс, географическая оболочка, закон географической зональности, природная зона. </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lastRenderedPageBreak/>
        <w:t>Персоналии: В.В. Докучаев.</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1. 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w:t>
      </w:r>
    </w:p>
    <w:p w:rsidR="008C4C4D" w:rsidRPr="003313CE" w:rsidRDefault="008C4C4D" w:rsidP="008C4C4D">
      <w:pPr>
        <w:pStyle w:val="ab"/>
        <w:rPr>
          <w:rFonts w:ascii="Times New Roman" w:hAnsi="Times New Roman"/>
          <w:bCs/>
          <w:sz w:val="24"/>
          <w:szCs w:val="24"/>
        </w:rPr>
      </w:pPr>
    </w:p>
    <w:p w:rsidR="008C4C4D" w:rsidRPr="001059E5" w:rsidRDefault="008C4C4D" w:rsidP="008C4C4D">
      <w:pPr>
        <w:pStyle w:val="ab"/>
        <w:rPr>
          <w:rFonts w:ascii="Times New Roman" w:hAnsi="Times New Roman"/>
          <w:b/>
          <w:bCs/>
          <w:sz w:val="24"/>
          <w:szCs w:val="24"/>
        </w:rPr>
      </w:pPr>
      <w:r w:rsidRPr="001059E5">
        <w:rPr>
          <w:rFonts w:ascii="Times New Roman" w:hAnsi="Times New Roman"/>
          <w:b/>
          <w:bCs/>
          <w:sz w:val="24"/>
          <w:szCs w:val="24"/>
        </w:rPr>
        <w:t>Тема 6. Человек (5 часов)</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Древняя родина человека. Предполагаемые пути его расселения по материкам. Численность населения Земли. Человеческие расы, этносы. Политическая карта мира. География современных религий. Мате</w:t>
      </w:r>
      <w:r w:rsidRPr="003313CE">
        <w:rPr>
          <w:rFonts w:ascii="Times New Roman" w:hAnsi="Times New Roman"/>
          <w:bCs/>
          <w:sz w:val="24"/>
          <w:szCs w:val="24"/>
        </w:rPr>
        <w:softHyphen/>
        <w:t>риальная и духовная культура как результат жизнедеятельности че</w:t>
      </w:r>
      <w:r w:rsidRPr="003313CE">
        <w:rPr>
          <w:rFonts w:ascii="Times New Roman" w:hAnsi="Times New Roman"/>
          <w:bCs/>
          <w:sz w:val="24"/>
          <w:szCs w:val="24"/>
        </w:rPr>
        <w:softHyphen/>
        <w:t>ловека, его взаимодействия с окружающей средой. Хозяйственная деятельность человека и ее изменение на разных этапах развития человеческого общества. Взаимоотношения человека и природы и их изменения. Охрана природы. Всемирное природное наследие.</w:t>
      </w:r>
    </w:p>
    <w:p w:rsidR="008C4C4D" w:rsidRPr="003313CE" w:rsidRDefault="008C4C4D" w:rsidP="008C4C4D">
      <w:pPr>
        <w:pStyle w:val="ab"/>
        <w:rPr>
          <w:rFonts w:ascii="Times New Roman" w:hAnsi="Times New Roman"/>
          <w:bCs/>
          <w:sz w:val="24"/>
          <w:szCs w:val="24"/>
        </w:rPr>
      </w:pPr>
    </w:p>
    <w:p w:rsidR="008C4C4D" w:rsidRPr="003313CE" w:rsidRDefault="008C4C4D" w:rsidP="008C4C4D">
      <w:pPr>
        <w:pStyle w:val="ab"/>
        <w:rPr>
          <w:rFonts w:ascii="Times New Roman" w:hAnsi="Times New Roman"/>
          <w:bCs/>
          <w:sz w:val="24"/>
          <w:szCs w:val="24"/>
        </w:rPr>
      </w:pPr>
      <w:proofErr w:type="gramStart"/>
      <w:r w:rsidRPr="003313CE">
        <w:rPr>
          <w:rFonts w:ascii="Times New Roman" w:hAnsi="Times New Roman"/>
          <w:bCs/>
          <w:sz w:val="24"/>
          <w:szCs w:val="24"/>
        </w:rPr>
        <w:t>Основные понятия: миграция, раса, этнос, религия, цивилизация, особо охраняемые природные территории, Всемирное наследие, страна, монархия, республика.</w:t>
      </w:r>
      <w:proofErr w:type="gramEnd"/>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Практическая работа: 1. Определение и сравнение различий в численности, плотности и динамике населения разных регионов и стран мира. </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Раздел 2. Материки планеты Земля (47 часов)</w:t>
      </w:r>
    </w:p>
    <w:p w:rsidR="008C4C4D" w:rsidRPr="001059E5" w:rsidRDefault="008C4C4D" w:rsidP="008C4C4D">
      <w:pPr>
        <w:pStyle w:val="ab"/>
        <w:rPr>
          <w:rFonts w:ascii="Times New Roman" w:hAnsi="Times New Roman"/>
          <w:b/>
          <w:bCs/>
          <w:iCs/>
          <w:sz w:val="24"/>
          <w:szCs w:val="24"/>
        </w:rPr>
      </w:pPr>
      <w:r w:rsidRPr="001059E5">
        <w:rPr>
          <w:rFonts w:ascii="Times New Roman" w:hAnsi="Times New Roman"/>
          <w:b/>
          <w:bCs/>
          <w:iCs/>
          <w:sz w:val="24"/>
          <w:szCs w:val="24"/>
        </w:rPr>
        <w:t>Тема 1. Африка (10 часов)</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История открытия, изучения и освоения. Основные черты природы. Преобладание плоскогорий, Великий Африканский разлом. Полезные ископаемые: золото, алмазы, руды. </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Самый жаркий материк. Величайшая пустыня мира – Сахара. Оазисы. Озера тектонического происхождения: Виктория, Танганьика. Двойной набор природных зон. Саванны. Национальные парки Африки. </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Неравномерность размещения население, его быстрый рост. Регионы Африки: Арабский север, Африка к югу от Сахары. Особенности человеческой деятельности и изменение природы Африки под ее влиянием. Главные объекты природного и культурного наследия.</w:t>
      </w:r>
    </w:p>
    <w:p w:rsidR="008C4C4D" w:rsidRPr="003313CE" w:rsidRDefault="008C4C4D" w:rsidP="008C4C4D">
      <w:pPr>
        <w:pStyle w:val="ab"/>
        <w:rPr>
          <w:rFonts w:ascii="Times New Roman" w:hAnsi="Times New Roman"/>
          <w:bCs/>
          <w:sz w:val="24"/>
          <w:szCs w:val="24"/>
        </w:rPr>
      </w:pP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Основные понятия: саванна, национальный парк, </w:t>
      </w:r>
      <w:proofErr w:type="spellStart"/>
      <w:r w:rsidRPr="003313CE">
        <w:rPr>
          <w:rFonts w:ascii="Times New Roman" w:hAnsi="Times New Roman"/>
          <w:bCs/>
          <w:sz w:val="24"/>
          <w:szCs w:val="24"/>
        </w:rPr>
        <w:t>Восточно-Африканский</w:t>
      </w:r>
      <w:proofErr w:type="spellEnd"/>
      <w:r w:rsidRPr="003313CE">
        <w:rPr>
          <w:rFonts w:ascii="Times New Roman" w:hAnsi="Times New Roman"/>
          <w:bCs/>
          <w:sz w:val="24"/>
          <w:szCs w:val="24"/>
        </w:rPr>
        <w:t xml:space="preserve"> разлом, </w:t>
      </w:r>
      <w:proofErr w:type="spellStart"/>
      <w:r w:rsidRPr="003313CE">
        <w:rPr>
          <w:rFonts w:ascii="Times New Roman" w:hAnsi="Times New Roman"/>
          <w:bCs/>
          <w:sz w:val="24"/>
          <w:szCs w:val="24"/>
        </w:rPr>
        <w:t>Сахель</w:t>
      </w:r>
      <w:proofErr w:type="spellEnd"/>
      <w:r w:rsidRPr="003313CE">
        <w:rPr>
          <w:rFonts w:ascii="Times New Roman" w:hAnsi="Times New Roman"/>
          <w:bCs/>
          <w:sz w:val="24"/>
          <w:szCs w:val="24"/>
        </w:rPr>
        <w:t>, Магриб, экваториальная раса.</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Персоналии: </w:t>
      </w:r>
      <w:proofErr w:type="spellStart"/>
      <w:r w:rsidRPr="003313CE">
        <w:rPr>
          <w:rFonts w:ascii="Times New Roman" w:hAnsi="Times New Roman"/>
          <w:bCs/>
          <w:sz w:val="24"/>
          <w:szCs w:val="24"/>
        </w:rPr>
        <w:t>Васко</w:t>
      </w:r>
      <w:proofErr w:type="spellEnd"/>
      <w:r w:rsidRPr="003313CE">
        <w:rPr>
          <w:rFonts w:ascii="Times New Roman" w:hAnsi="Times New Roman"/>
          <w:bCs/>
          <w:sz w:val="24"/>
          <w:szCs w:val="24"/>
        </w:rPr>
        <w:t xml:space="preserve"> да Гама, Д. Ливингстон, Г. Стэнли, Н.Н. Гумилев, Дж. </w:t>
      </w:r>
      <w:proofErr w:type="spellStart"/>
      <w:r w:rsidRPr="003313CE">
        <w:rPr>
          <w:rFonts w:ascii="Times New Roman" w:hAnsi="Times New Roman"/>
          <w:bCs/>
          <w:sz w:val="24"/>
          <w:szCs w:val="24"/>
        </w:rPr>
        <w:t>Спик</w:t>
      </w:r>
      <w:proofErr w:type="spellEnd"/>
      <w:r w:rsidRPr="003313CE">
        <w:rPr>
          <w:rFonts w:ascii="Times New Roman" w:hAnsi="Times New Roman"/>
          <w:bCs/>
          <w:sz w:val="24"/>
          <w:szCs w:val="24"/>
        </w:rPr>
        <w:t>.</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Практические работы: 1. Обозначение крайних точек Африки, определение их координат, протяженности материка. Нанесение объектов номенклатуры. 2.  Изучение политической карты Африки. Краткая географическая характеристика стран различных типов. 3. Краткая географическая характеристика Африки и ее регионов.</w:t>
      </w:r>
    </w:p>
    <w:p w:rsidR="008C4C4D" w:rsidRPr="003313CE" w:rsidRDefault="008C4C4D" w:rsidP="008C4C4D">
      <w:pPr>
        <w:pStyle w:val="ab"/>
        <w:rPr>
          <w:rFonts w:ascii="Times New Roman" w:hAnsi="Times New Roman"/>
          <w:bCs/>
          <w:iCs/>
          <w:sz w:val="24"/>
          <w:szCs w:val="24"/>
        </w:rPr>
      </w:pPr>
    </w:p>
    <w:p w:rsidR="008C4C4D" w:rsidRPr="001059E5" w:rsidRDefault="008C4C4D" w:rsidP="008C4C4D">
      <w:pPr>
        <w:pStyle w:val="ab"/>
        <w:rPr>
          <w:rFonts w:ascii="Times New Roman" w:hAnsi="Times New Roman"/>
          <w:b/>
          <w:bCs/>
          <w:sz w:val="24"/>
          <w:szCs w:val="24"/>
        </w:rPr>
      </w:pPr>
      <w:r w:rsidRPr="001059E5">
        <w:rPr>
          <w:rFonts w:ascii="Times New Roman" w:hAnsi="Times New Roman"/>
          <w:b/>
          <w:bCs/>
          <w:sz w:val="24"/>
          <w:szCs w:val="24"/>
        </w:rPr>
        <w:t>Тема 2. Австралия (5 часов)</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История открытия, изучения и освоения. Основные черты природы. Самый маленький материк, самый засушливый материк, целиком расположенный в тропиках. Изолированность и уникальность природного мира материка. Население Австралии. Европейские мигранты. Неравномерность расселения. Особенности человеческой деятельности и изменение природы Австралии под ее влиянием. Австралийский Союз – страна-материк. Главные объекты природного и культурного наследия. Океания – островной регион. Влажный тропический климат и небогатый природный мир островов.</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 Основные понятия: лакколит, эндемик, аборигены.</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Персоналии: А. Тасман, </w:t>
      </w:r>
      <w:proofErr w:type="gramStart"/>
      <w:r w:rsidRPr="003313CE">
        <w:rPr>
          <w:rFonts w:ascii="Times New Roman" w:hAnsi="Times New Roman"/>
          <w:bCs/>
          <w:sz w:val="24"/>
          <w:szCs w:val="24"/>
        </w:rPr>
        <w:t>Дж</w:t>
      </w:r>
      <w:proofErr w:type="gramEnd"/>
      <w:r w:rsidRPr="003313CE">
        <w:rPr>
          <w:rFonts w:ascii="Times New Roman" w:hAnsi="Times New Roman"/>
          <w:bCs/>
          <w:sz w:val="24"/>
          <w:szCs w:val="24"/>
        </w:rPr>
        <w:t>. Кук, Э.Д. Эйр, Мак-Артур, Н.Н. Миклухо-Маклай, Ю.Ф. Лисянский, Т. Хейердал.</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lastRenderedPageBreak/>
        <w:t>Практическая работа: 1. Сравнение географических особенностей Австралии и Африки. Определение черт сходства и различия. 2. Обозначение крайних точек Австралии, определение их координат, протяженности материка, нанесение на контурную карту объектов номенклатуры</w:t>
      </w:r>
    </w:p>
    <w:p w:rsidR="008C4C4D" w:rsidRPr="003313CE" w:rsidRDefault="008C4C4D" w:rsidP="008C4C4D">
      <w:pPr>
        <w:pStyle w:val="ab"/>
        <w:rPr>
          <w:rFonts w:ascii="Times New Roman" w:hAnsi="Times New Roman"/>
          <w:bCs/>
          <w:sz w:val="24"/>
          <w:szCs w:val="24"/>
        </w:rPr>
      </w:pPr>
    </w:p>
    <w:p w:rsidR="008C4C4D" w:rsidRPr="001059E5" w:rsidRDefault="008C4C4D" w:rsidP="008C4C4D">
      <w:pPr>
        <w:pStyle w:val="ab"/>
        <w:rPr>
          <w:rFonts w:ascii="Times New Roman" w:hAnsi="Times New Roman"/>
          <w:b/>
          <w:bCs/>
          <w:sz w:val="24"/>
          <w:szCs w:val="24"/>
        </w:rPr>
      </w:pPr>
      <w:r w:rsidRPr="001059E5">
        <w:rPr>
          <w:rFonts w:ascii="Times New Roman" w:hAnsi="Times New Roman"/>
          <w:b/>
          <w:bCs/>
          <w:sz w:val="24"/>
          <w:szCs w:val="24"/>
        </w:rPr>
        <w:t>Тема 3. Антарктида (2 часа)</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Самый изолированный и холодный материк планеты. История открытия, изучения и освоения. Покорение Южного полюса. Особенности географического положения, геологического строения рельефа, климата, внутренних вод. Основные черты природы материка: рельеф, скрытый подо льдом, отсутствие рек, «кухня погоды». Отсутствие постоянного населения.</w:t>
      </w:r>
    </w:p>
    <w:p w:rsidR="008C4C4D" w:rsidRPr="003313CE" w:rsidRDefault="008C4C4D" w:rsidP="008C4C4D">
      <w:pPr>
        <w:pStyle w:val="ab"/>
        <w:rPr>
          <w:rFonts w:ascii="Times New Roman" w:hAnsi="Times New Roman"/>
          <w:bCs/>
          <w:sz w:val="24"/>
          <w:szCs w:val="24"/>
        </w:rPr>
      </w:pP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Основные понятия: стоковые ветры, магнитный полюс, полюс относительной недоступности, шельфовый ледник.</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Персоналии: Ф.Ф. Беллинсгаузен, М.П. Лазарев, </w:t>
      </w:r>
      <w:proofErr w:type="spellStart"/>
      <w:r w:rsidRPr="003313CE">
        <w:rPr>
          <w:rFonts w:ascii="Times New Roman" w:hAnsi="Times New Roman"/>
          <w:bCs/>
          <w:sz w:val="24"/>
          <w:szCs w:val="24"/>
        </w:rPr>
        <w:t>Дюмон</w:t>
      </w:r>
      <w:proofErr w:type="spellEnd"/>
      <w:r w:rsidRPr="003313CE">
        <w:rPr>
          <w:rFonts w:ascii="Times New Roman" w:hAnsi="Times New Roman"/>
          <w:bCs/>
          <w:sz w:val="24"/>
          <w:szCs w:val="24"/>
        </w:rPr>
        <w:t xml:space="preserve"> </w:t>
      </w:r>
      <w:proofErr w:type="spellStart"/>
      <w:r w:rsidRPr="003313CE">
        <w:rPr>
          <w:rFonts w:ascii="Times New Roman" w:hAnsi="Times New Roman"/>
          <w:bCs/>
          <w:sz w:val="24"/>
          <w:szCs w:val="24"/>
        </w:rPr>
        <w:t>Дюрвиль</w:t>
      </w:r>
      <w:proofErr w:type="spellEnd"/>
      <w:r w:rsidRPr="003313CE">
        <w:rPr>
          <w:rFonts w:ascii="Times New Roman" w:hAnsi="Times New Roman"/>
          <w:bCs/>
          <w:sz w:val="24"/>
          <w:szCs w:val="24"/>
        </w:rPr>
        <w:t xml:space="preserve">, Р. Амундсен, Р. Скотт. </w:t>
      </w:r>
    </w:p>
    <w:p w:rsidR="008C4C4D" w:rsidRPr="003313CE" w:rsidRDefault="008C4C4D" w:rsidP="008C4C4D">
      <w:pPr>
        <w:pStyle w:val="ab"/>
        <w:rPr>
          <w:rFonts w:ascii="Times New Roman" w:hAnsi="Times New Roman"/>
          <w:bCs/>
          <w:sz w:val="24"/>
          <w:szCs w:val="24"/>
        </w:rPr>
      </w:pPr>
    </w:p>
    <w:p w:rsidR="008C4C4D" w:rsidRPr="001059E5" w:rsidRDefault="008C4C4D" w:rsidP="008C4C4D">
      <w:pPr>
        <w:pStyle w:val="ab"/>
        <w:rPr>
          <w:rFonts w:ascii="Times New Roman" w:hAnsi="Times New Roman"/>
          <w:b/>
          <w:bCs/>
          <w:sz w:val="24"/>
          <w:szCs w:val="24"/>
        </w:rPr>
      </w:pPr>
      <w:r w:rsidRPr="001059E5">
        <w:rPr>
          <w:rFonts w:ascii="Times New Roman" w:hAnsi="Times New Roman"/>
          <w:b/>
          <w:bCs/>
          <w:sz w:val="24"/>
          <w:szCs w:val="24"/>
        </w:rPr>
        <w:t>Тема 4. Южная Америка (9 часов)</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История открытия, изучения и освоения. Основные черты природы. Население и регионы Южной Америки. Равнинный Восток и Горный Запад. Богатство рудными полезными ископаемыми. Самый влажный материк. Амазонка – самая полноводная река планеты. Реки – основные транспортные пути. Богатый и своеобразный растительный и животный мир материка. Смешение трех рас. Особенности человеческой деятельности и изменение природы Южной Америки под ее влиянием. Главные объекты природного и культурного наследия. Анды – регион богатой культуры, </w:t>
      </w:r>
      <w:proofErr w:type="spellStart"/>
      <w:r w:rsidRPr="003313CE">
        <w:rPr>
          <w:rFonts w:ascii="Times New Roman" w:hAnsi="Times New Roman"/>
          <w:bCs/>
          <w:sz w:val="24"/>
          <w:szCs w:val="24"/>
        </w:rPr>
        <w:t>Галапагосские</w:t>
      </w:r>
      <w:proofErr w:type="spellEnd"/>
      <w:r w:rsidRPr="003313CE">
        <w:rPr>
          <w:rFonts w:ascii="Times New Roman" w:hAnsi="Times New Roman"/>
          <w:bCs/>
          <w:sz w:val="24"/>
          <w:szCs w:val="24"/>
        </w:rPr>
        <w:t xml:space="preserve"> острова, </w:t>
      </w:r>
      <w:proofErr w:type="spellStart"/>
      <w:proofErr w:type="gramStart"/>
      <w:r w:rsidRPr="003313CE">
        <w:rPr>
          <w:rFonts w:ascii="Times New Roman" w:hAnsi="Times New Roman"/>
          <w:bCs/>
          <w:sz w:val="24"/>
          <w:szCs w:val="24"/>
        </w:rPr>
        <w:t>Мачу</w:t>
      </w:r>
      <w:proofErr w:type="spellEnd"/>
      <w:r w:rsidRPr="003313CE">
        <w:rPr>
          <w:rFonts w:ascii="Times New Roman" w:hAnsi="Times New Roman"/>
          <w:bCs/>
          <w:sz w:val="24"/>
          <w:szCs w:val="24"/>
        </w:rPr>
        <w:t xml:space="preserve"> – </w:t>
      </w:r>
      <w:proofErr w:type="spellStart"/>
      <w:r w:rsidRPr="003313CE">
        <w:rPr>
          <w:rFonts w:ascii="Times New Roman" w:hAnsi="Times New Roman"/>
          <w:bCs/>
          <w:sz w:val="24"/>
          <w:szCs w:val="24"/>
        </w:rPr>
        <w:t>Пикчу</w:t>
      </w:r>
      <w:proofErr w:type="spellEnd"/>
      <w:proofErr w:type="gramEnd"/>
      <w:r w:rsidRPr="003313CE">
        <w:rPr>
          <w:rFonts w:ascii="Times New Roman" w:hAnsi="Times New Roman"/>
          <w:bCs/>
          <w:sz w:val="24"/>
          <w:szCs w:val="24"/>
        </w:rPr>
        <w:t>.</w:t>
      </w:r>
    </w:p>
    <w:p w:rsidR="008C4C4D" w:rsidRPr="003313CE" w:rsidRDefault="008C4C4D" w:rsidP="008C4C4D">
      <w:pPr>
        <w:pStyle w:val="ab"/>
        <w:rPr>
          <w:rFonts w:ascii="Times New Roman" w:hAnsi="Times New Roman"/>
          <w:bCs/>
          <w:sz w:val="24"/>
          <w:szCs w:val="24"/>
        </w:rPr>
      </w:pPr>
    </w:p>
    <w:p w:rsidR="008C4C4D" w:rsidRPr="003313CE" w:rsidRDefault="008C4C4D" w:rsidP="008C4C4D">
      <w:pPr>
        <w:pStyle w:val="ab"/>
        <w:rPr>
          <w:rFonts w:ascii="Times New Roman" w:hAnsi="Times New Roman"/>
          <w:bCs/>
          <w:sz w:val="24"/>
          <w:szCs w:val="24"/>
        </w:rPr>
      </w:pPr>
      <w:proofErr w:type="gramStart"/>
      <w:r w:rsidRPr="003313CE">
        <w:rPr>
          <w:rFonts w:ascii="Times New Roman" w:hAnsi="Times New Roman"/>
          <w:bCs/>
          <w:sz w:val="24"/>
          <w:szCs w:val="24"/>
        </w:rPr>
        <w:t xml:space="preserve">Основные понятия: сельва, пампа, метис, мулат, самбо, Вест-Индия, Латинская и </w:t>
      </w:r>
      <w:proofErr w:type="spellStart"/>
      <w:r w:rsidRPr="003313CE">
        <w:rPr>
          <w:rFonts w:ascii="Times New Roman" w:hAnsi="Times New Roman"/>
          <w:bCs/>
          <w:sz w:val="24"/>
          <w:szCs w:val="24"/>
        </w:rPr>
        <w:t>Цент-ральная</w:t>
      </w:r>
      <w:proofErr w:type="spellEnd"/>
      <w:r w:rsidRPr="003313CE">
        <w:rPr>
          <w:rFonts w:ascii="Times New Roman" w:hAnsi="Times New Roman"/>
          <w:bCs/>
          <w:sz w:val="24"/>
          <w:szCs w:val="24"/>
        </w:rPr>
        <w:t xml:space="preserve">  Америка.</w:t>
      </w:r>
      <w:proofErr w:type="gramEnd"/>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Персоналии: А. Гумбольдт, Х. Колумб.</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Практические работы: 1. Определение типа климата по картографическим и статистическим материалам Южной Америки. 2. Изучение политической карты Южной Америки. Нанесение стран на контурную карту.</w:t>
      </w:r>
    </w:p>
    <w:p w:rsidR="008C4C4D" w:rsidRPr="003313CE" w:rsidRDefault="008C4C4D" w:rsidP="008C4C4D">
      <w:pPr>
        <w:pStyle w:val="ab"/>
        <w:rPr>
          <w:rFonts w:ascii="Times New Roman" w:hAnsi="Times New Roman"/>
          <w:bCs/>
          <w:sz w:val="24"/>
          <w:szCs w:val="24"/>
        </w:rPr>
      </w:pPr>
    </w:p>
    <w:p w:rsidR="008C4C4D" w:rsidRPr="001059E5" w:rsidRDefault="008C4C4D" w:rsidP="008C4C4D">
      <w:pPr>
        <w:pStyle w:val="ab"/>
        <w:rPr>
          <w:rFonts w:ascii="Times New Roman" w:hAnsi="Times New Roman"/>
          <w:b/>
          <w:bCs/>
          <w:sz w:val="24"/>
          <w:szCs w:val="24"/>
        </w:rPr>
      </w:pPr>
      <w:r w:rsidRPr="001059E5">
        <w:rPr>
          <w:rFonts w:ascii="Times New Roman" w:hAnsi="Times New Roman"/>
          <w:b/>
          <w:bCs/>
          <w:sz w:val="24"/>
          <w:szCs w:val="24"/>
        </w:rPr>
        <w:t>Тема 5. Северная Америка (9 часов)</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История открытия, изучения и освоения. Основные черты природы. Равнины на востоке и горы на западе.  Великие и Центральные равнины. Кордильеры – главный горный хребет. Аппалачи. Разнообразие типов климата, меридиональное простирание природных зон. Миссисипи, Великие Американские озера. Богатство растительного и животного мира. Население и регионы Северной Америки. </w:t>
      </w:r>
      <w:proofErr w:type="spellStart"/>
      <w:proofErr w:type="gramStart"/>
      <w:r w:rsidRPr="003313CE">
        <w:rPr>
          <w:rFonts w:ascii="Times New Roman" w:hAnsi="Times New Roman"/>
          <w:bCs/>
          <w:sz w:val="24"/>
          <w:szCs w:val="24"/>
        </w:rPr>
        <w:t>Англо-Америка</w:t>
      </w:r>
      <w:proofErr w:type="spellEnd"/>
      <w:proofErr w:type="gramEnd"/>
      <w:r w:rsidRPr="003313CE">
        <w:rPr>
          <w:rFonts w:ascii="Times New Roman" w:hAnsi="Times New Roman"/>
          <w:bCs/>
          <w:sz w:val="24"/>
          <w:szCs w:val="24"/>
        </w:rPr>
        <w:t xml:space="preserve">, мигранты. Особенности человеческой деятельности и изменение природы материка под ее влиянием. Главные объекты природного и культурного наследия: Ниагарский водопад, </w:t>
      </w:r>
      <w:proofErr w:type="spellStart"/>
      <w:r w:rsidRPr="003313CE">
        <w:rPr>
          <w:rFonts w:ascii="Times New Roman" w:hAnsi="Times New Roman"/>
          <w:bCs/>
          <w:sz w:val="24"/>
          <w:szCs w:val="24"/>
        </w:rPr>
        <w:t>Йеллоустонский</w:t>
      </w:r>
      <w:proofErr w:type="spellEnd"/>
      <w:r w:rsidRPr="003313CE">
        <w:rPr>
          <w:rFonts w:ascii="Times New Roman" w:hAnsi="Times New Roman"/>
          <w:bCs/>
          <w:sz w:val="24"/>
          <w:szCs w:val="24"/>
        </w:rPr>
        <w:t xml:space="preserve"> национальный парк, Большой каньон Колорадо.</w:t>
      </w:r>
    </w:p>
    <w:p w:rsidR="008C4C4D" w:rsidRPr="003313CE" w:rsidRDefault="008C4C4D" w:rsidP="008C4C4D">
      <w:pPr>
        <w:pStyle w:val="ab"/>
        <w:rPr>
          <w:rFonts w:ascii="Times New Roman" w:hAnsi="Times New Roman"/>
          <w:bCs/>
          <w:sz w:val="24"/>
          <w:szCs w:val="24"/>
        </w:rPr>
      </w:pP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Основные понятия: прерии, каньон, торнадо, </w:t>
      </w:r>
      <w:proofErr w:type="spellStart"/>
      <w:proofErr w:type="gramStart"/>
      <w:r w:rsidRPr="003313CE">
        <w:rPr>
          <w:rFonts w:ascii="Times New Roman" w:hAnsi="Times New Roman"/>
          <w:bCs/>
          <w:sz w:val="24"/>
          <w:szCs w:val="24"/>
        </w:rPr>
        <w:t>Англо-Америка</w:t>
      </w:r>
      <w:proofErr w:type="spellEnd"/>
      <w:proofErr w:type="gramEnd"/>
      <w:r w:rsidRPr="003313CE">
        <w:rPr>
          <w:rFonts w:ascii="Times New Roman" w:hAnsi="Times New Roman"/>
          <w:bCs/>
          <w:sz w:val="24"/>
          <w:szCs w:val="24"/>
        </w:rPr>
        <w:t>.</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Персоналии: А. Макензи, Дж. Кабот, Г. Гудзон.</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Практические работы: 1. Определение типа климата по </w:t>
      </w:r>
      <w:proofErr w:type="spellStart"/>
      <w:r w:rsidRPr="003313CE">
        <w:rPr>
          <w:rFonts w:ascii="Times New Roman" w:hAnsi="Times New Roman"/>
          <w:bCs/>
          <w:sz w:val="24"/>
          <w:szCs w:val="24"/>
        </w:rPr>
        <w:t>климатограммам</w:t>
      </w:r>
      <w:proofErr w:type="spellEnd"/>
      <w:r w:rsidRPr="003313CE">
        <w:rPr>
          <w:rFonts w:ascii="Times New Roman" w:hAnsi="Times New Roman"/>
          <w:bCs/>
          <w:sz w:val="24"/>
          <w:szCs w:val="24"/>
        </w:rPr>
        <w:t xml:space="preserve"> Северной Америки. Сравнение географических особенностей природных комплексов (климата отдельных частей материка, расположенных в одном климатическом поясе). 2. Нанесение на контурную карту географической номенклатуры Северной Америки.</w:t>
      </w:r>
    </w:p>
    <w:p w:rsidR="008C4C4D" w:rsidRPr="003313CE" w:rsidRDefault="008C4C4D" w:rsidP="008C4C4D">
      <w:pPr>
        <w:pStyle w:val="ab"/>
        <w:rPr>
          <w:rFonts w:ascii="Times New Roman" w:hAnsi="Times New Roman"/>
          <w:bCs/>
          <w:sz w:val="24"/>
          <w:szCs w:val="24"/>
        </w:rPr>
      </w:pPr>
    </w:p>
    <w:p w:rsidR="008C4C4D" w:rsidRPr="00676D37" w:rsidRDefault="008C4C4D" w:rsidP="008C4C4D">
      <w:pPr>
        <w:pStyle w:val="ab"/>
        <w:rPr>
          <w:rFonts w:ascii="Times New Roman" w:hAnsi="Times New Roman"/>
          <w:b/>
          <w:bCs/>
          <w:sz w:val="24"/>
          <w:szCs w:val="24"/>
        </w:rPr>
      </w:pPr>
    </w:p>
    <w:p w:rsidR="008C4C4D" w:rsidRPr="00676D37" w:rsidRDefault="008C4C4D" w:rsidP="008C4C4D">
      <w:pPr>
        <w:pStyle w:val="ab"/>
        <w:rPr>
          <w:rFonts w:ascii="Times New Roman" w:hAnsi="Times New Roman"/>
          <w:b/>
          <w:bCs/>
          <w:sz w:val="24"/>
          <w:szCs w:val="24"/>
        </w:rPr>
      </w:pPr>
      <w:r w:rsidRPr="00676D37">
        <w:rPr>
          <w:rFonts w:ascii="Times New Roman" w:hAnsi="Times New Roman"/>
          <w:b/>
          <w:bCs/>
          <w:sz w:val="24"/>
          <w:szCs w:val="24"/>
        </w:rPr>
        <w:t>Тема 6. Евразия (10 часов)</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Самый большой материк. История изучения и освоения. Основные черты природы. Сложное геологическое строение. Самые высокие горы планеты и самая глубокая впадина суши. Богатство полезными ископаемыми. Все типы климатов Северного полушария. Разнообразие рек, крупнейшие реки Земли. Самые большие озера: </w:t>
      </w:r>
      <w:proofErr w:type="gramStart"/>
      <w:r w:rsidRPr="003313CE">
        <w:rPr>
          <w:rFonts w:ascii="Times New Roman" w:hAnsi="Times New Roman"/>
          <w:bCs/>
          <w:sz w:val="24"/>
          <w:szCs w:val="24"/>
        </w:rPr>
        <w:t>Каспийское</w:t>
      </w:r>
      <w:proofErr w:type="gramEnd"/>
      <w:r w:rsidRPr="003313CE">
        <w:rPr>
          <w:rFonts w:ascii="Times New Roman" w:hAnsi="Times New Roman"/>
          <w:bCs/>
          <w:sz w:val="24"/>
          <w:szCs w:val="24"/>
        </w:rPr>
        <w:t>, Байкал. Население и регионы Евразии. Наиболее населенный материк. Сложный национальный состав, неравномерность размещения населения. Европа и Азия. Роль Европы в развитии человеческой цивилизации. Юго-Западная Азия – древнейший центр человеческой цивилизации. Южная Азия – самый населенный регион планеты. Особенности человеческой деятельности и изменение природы материка под ее влиянием. Главные объекты природного и культурного наследия.</w:t>
      </w:r>
    </w:p>
    <w:p w:rsidR="008C4C4D" w:rsidRPr="003313CE" w:rsidRDefault="008C4C4D" w:rsidP="008C4C4D">
      <w:pPr>
        <w:pStyle w:val="ab"/>
        <w:rPr>
          <w:rFonts w:ascii="Times New Roman" w:hAnsi="Times New Roman"/>
          <w:bCs/>
          <w:sz w:val="24"/>
          <w:szCs w:val="24"/>
        </w:rPr>
      </w:pP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Персоналии: Марко Поло, А. Никитин, Н.М. Пржевальский, П. Козлов, В. Арсеньев.</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Практические работы: 1. Сравнение географических особенностей природных и природно-хозяйственных комплексов разных материков: природных зон по 40-й параллели Северной Америки и Евразии. 2. Нанесение на контурную карту географической номенклатуры Евразии. 3. Краткая характеристика регионов и стран Евразии. Составление каталога стран Европы и Азии, группировка их по различным признакам.</w:t>
      </w:r>
    </w:p>
    <w:p w:rsidR="008C4C4D" w:rsidRPr="003313CE" w:rsidRDefault="008C4C4D" w:rsidP="008C4C4D">
      <w:pPr>
        <w:pStyle w:val="ab"/>
        <w:rPr>
          <w:rFonts w:ascii="Times New Roman" w:hAnsi="Times New Roman"/>
          <w:bCs/>
          <w:sz w:val="24"/>
          <w:szCs w:val="24"/>
        </w:rPr>
      </w:pPr>
    </w:p>
    <w:p w:rsidR="008C4C4D" w:rsidRPr="00676D37" w:rsidRDefault="008C4C4D" w:rsidP="008C4C4D">
      <w:pPr>
        <w:pStyle w:val="ab"/>
        <w:rPr>
          <w:rFonts w:ascii="Times New Roman" w:hAnsi="Times New Roman"/>
          <w:b/>
          <w:bCs/>
          <w:sz w:val="24"/>
          <w:szCs w:val="24"/>
        </w:rPr>
      </w:pPr>
      <w:r w:rsidRPr="00676D37">
        <w:rPr>
          <w:rFonts w:ascii="Times New Roman" w:hAnsi="Times New Roman"/>
          <w:b/>
          <w:bCs/>
          <w:sz w:val="24"/>
          <w:szCs w:val="24"/>
        </w:rPr>
        <w:t>Раздел 3. Взаимоотношения природы и человека (2 часа)</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Взаимодействие человечества и природы в прошлом и на</w:t>
      </w:r>
      <w:r w:rsidRPr="003313CE">
        <w:rPr>
          <w:rFonts w:ascii="Times New Roman" w:hAnsi="Times New Roman"/>
          <w:bCs/>
          <w:sz w:val="24"/>
          <w:szCs w:val="24"/>
        </w:rPr>
        <w:softHyphen/>
        <w:t>стоящем. Влияние хозяйственной деятельности людей на литосферу, гидросферу, атмосферу, биосферу; меры по их охране. Центры происхождения культурных растений.</w:t>
      </w:r>
    </w:p>
    <w:p w:rsidR="008C4C4D" w:rsidRPr="003313CE" w:rsidRDefault="008C4C4D" w:rsidP="008C4C4D">
      <w:pPr>
        <w:pStyle w:val="ab"/>
        <w:rPr>
          <w:rFonts w:ascii="Times New Roman" w:hAnsi="Times New Roman"/>
          <w:bCs/>
          <w:sz w:val="24"/>
          <w:szCs w:val="24"/>
        </w:rPr>
      </w:pP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Основные понятия: природные условия, стихийные природные явления, экологическая проблема.</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Персоналии: Н.Н. Вавилов, В.И. Вернадский.</w:t>
      </w:r>
    </w:p>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Практическая работа: 1. 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3313CE">
        <w:rPr>
          <w:rFonts w:ascii="Times New Roman" w:hAnsi="Times New Roman"/>
          <w:bCs/>
          <w:sz w:val="24"/>
          <w:szCs w:val="24"/>
        </w:rPr>
        <w:t>геоэкологических</w:t>
      </w:r>
      <w:proofErr w:type="spellEnd"/>
      <w:r w:rsidRPr="003313CE">
        <w:rPr>
          <w:rFonts w:ascii="Times New Roman" w:hAnsi="Times New Roman"/>
          <w:bCs/>
          <w:sz w:val="24"/>
          <w:szCs w:val="24"/>
        </w:rPr>
        <w:t xml:space="preserve"> проблем на местности и по карте, путей сохранения и улучшений качества окружающей среды</w:t>
      </w:r>
    </w:p>
    <w:p w:rsidR="008C4C4D" w:rsidRPr="003313CE" w:rsidRDefault="008C4C4D" w:rsidP="008C4C4D">
      <w:pPr>
        <w:pStyle w:val="ab"/>
        <w:rPr>
          <w:rFonts w:ascii="Times New Roman" w:hAnsi="Times New Roman"/>
          <w:bCs/>
          <w:sz w:val="24"/>
          <w:szCs w:val="24"/>
        </w:rPr>
      </w:pPr>
    </w:p>
    <w:p w:rsidR="008C4C4D" w:rsidRPr="00676D37" w:rsidRDefault="008C4C4D" w:rsidP="008C4C4D">
      <w:pPr>
        <w:pStyle w:val="ab"/>
        <w:rPr>
          <w:rFonts w:ascii="Times New Roman" w:hAnsi="Times New Roman"/>
          <w:b/>
          <w:bCs/>
          <w:sz w:val="24"/>
          <w:szCs w:val="24"/>
        </w:rPr>
      </w:pPr>
    </w:p>
    <w:p w:rsidR="008C4C4D" w:rsidRPr="00676D37" w:rsidRDefault="008C4C4D" w:rsidP="008C4C4D">
      <w:pPr>
        <w:pStyle w:val="ab"/>
        <w:rPr>
          <w:rFonts w:ascii="Times New Roman" w:hAnsi="Times New Roman"/>
          <w:b/>
          <w:bCs/>
          <w:sz w:val="24"/>
          <w:szCs w:val="24"/>
        </w:rPr>
      </w:pPr>
      <w:r w:rsidRPr="00676D37">
        <w:rPr>
          <w:rFonts w:ascii="Times New Roman" w:hAnsi="Times New Roman"/>
          <w:b/>
          <w:bCs/>
          <w:sz w:val="24"/>
          <w:szCs w:val="24"/>
        </w:rPr>
        <w:t>4. Перечень обязательных практических работ</w:t>
      </w:r>
    </w:p>
    <w:p w:rsidR="008C4C4D" w:rsidRPr="003313CE" w:rsidRDefault="008C4C4D" w:rsidP="008C4C4D">
      <w:pPr>
        <w:pStyle w:val="ab"/>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6"/>
        <w:gridCol w:w="6244"/>
        <w:gridCol w:w="1786"/>
      </w:tblGrid>
      <w:tr w:rsidR="008C4C4D" w:rsidRPr="003313CE" w:rsidTr="00E75D41">
        <w:tc>
          <w:tcPr>
            <w:tcW w:w="1866"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Раздел, тема </w:t>
            </w: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форма ее выполнения</w:t>
            </w:r>
          </w:p>
        </w:tc>
        <w:tc>
          <w:tcPr>
            <w:tcW w:w="17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Вид работы</w:t>
            </w:r>
          </w:p>
        </w:tc>
      </w:tr>
      <w:tr w:rsidR="008C4C4D" w:rsidRPr="003313CE" w:rsidTr="00E75D41">
        <w:trPr>
          <w:trHeight w:val="370"/>
        </w:trPr>
        <w:tc>
          <w:tcPr>
            <w:tcW w:w="1866" w:type="dxa"/>
            <w:textDirection w:val="btLr"/>
            <w:vAlign w:val="center"/>
          </w:tcPr>
          <w:p w:rsidR="008C4C4D" w:rsidRPr="00676D37" w:rsidRDefault="008C4C4D" w:rsidP="008C4C4D">
            <w:pPr>
              <w:pStyle w:val="ab"/>
              <w:rPr>
                <w:rFonts w:ascii="Times New Roman" w:hAnsi="Times New Roman"/>
                <w:b/>
                <w:bCs/>
                <w:sz w:val="24"/>
                <w:szCs w:val="24"/>
              </w:rPr>
            </w:pPr>
            <w:r w:rsidRPr="00676D37">
              <w:rPr>
                <w:rFonts w:ascii="Times New Roman" w:hAnsi="Times New Roman"/>
                <w:b/>
                <w:bCs/>
                <w:sz w:val="24"/>
                <w:szCs w:val="24"/>
              </w:rPr>
              <w:t>Мировая суша</w:t>
            </w: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№1 «Обозначение на контурной карте материков, частей света, океанов, крупных островов. Определение по картам и глобусу расстояний между точками в градусной мере и километрах»</w:t>
            </w:r>
          </w:p>
        </w:tc>
        <w:tc>
          <w:tcPr>
            <w:tcW w:w="1744" w:type="dxa"/>
            <w:shd w:val="clear" w:color="auto" w:fill="auto"/>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Оценочная</w:t>
            </w:r>
          </w:p>
        </w:tc>
      </w:tr>
      <w:tr w:rsidR="008C4C4D" w:rsidRPr="003313CE" w:rsidTr="00E75D41">
        <w:trPr>
          <w:trHeight w:val="639"/>
        </w:trPr>
        <w:tc>
          <w:tcPr>
            <w:tcW w:w="1866" w:type="dxa"/>
            <w:vMerge w:val="restart"/>
            <w:textDirection w:val="btLr"/>
            <w:vAlign w:val="center"/>
          </w:tcPr>
          <w:p w:rsidR="008C4C4D" w:rsidRPr="00676D37" w:rsidRDefault="008C4C4D" w:rsidP="008C4C4D">
            <w:pPr>
              <w:pStyle w:val="ab"/>
              <w:rPr>
                <w:rFonts w:ascii="Times New Roman" w:hAnsi="Times New Roman"/>
                <w:b/>
                <w:bCs/>
                <w:sz w:val="24"/>
                <w:szCs w:val="24"/>
              </w:rPr>
            </w:pPr>
            <w:r w:rsidRPr="00676D37">
              <w:rPr>
                <w:rFonts w:ascii="Times New Roman" w:hAnsi="Times New Roman"/>
                <w:b/>
                <w:bCs/>
                <w:sz w:val="24"/>
                <w:szCs w:val="24"/>
              </w:rPr>
              <w:t>Поверхность Земли</w:t>
            </w: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№2 «Составление картосхемы «Открытия и исследования».</w:t>
            </w:r>
          </w:p>
        </w:tc>
        <w:tc>
          <w:tcPr>
            <w:tcW w:w="1744" w:type="dxa"/>
            <w:shd w:val="clear" w:color="auto" w:fill="auto"/>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Тренировочная </w:t>
            </w:r>
          </w:p>
        </w:tc>
      </w:tr>
      <w:tr w:rsidR="008C4C4D" w:rsidRPr="003313CE" w:rsidTr="00E75D41">
        <w:trPr>
          <w:trHeight w:val="125"/>
        </w:trPr>
        <w:tc>
          <w:tcPr>
            <w:tcW w:w="1866" w:type="dxa"/>
            <w:vMerge/>
            <w:textDirection w:val="btLr"/>
            <w:vAlign w:val="center"/>
          </w:tcPr>
          <w:p w:rsidR="008C4C4D" w:rsidRPr="00676D37" w:rsidRDefault="008C4C4D" w:rsidP="008C4C4D">
            <w:pPr>
              <w:pStyle w:val="ab"/>
              <w:rPr>
                <w:rFonts w:ascii="Times New Roman" w:hAnsi="Times New Roman"/>
                <w:b/>
                <w:bCs/>
                <w:sz w:val="24"/>
                <w:szCs w:val="24"/>
              </w:rPr>
            </w:pP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№3 «Чтение, сравнение и составление характеристики карт»</w:t>
            </w:r>
          </w:p>
        </w:tc>
        <w:tc>
          <w:tcPr>
            <w:tcW w:w="1744" w:type="dxa"/>
            <w:shd w:val="clear" w:color="auto" w:fill="auto"/>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Оценочная</w:t>
            </w:r>
          </w:p>
        </w:tc>
      </w:tr>
      <w:tr w:rsidR="008C4C4D" w:rsidRPr="003313CE" w:rsidTr="00E75D41">
        <w:trPr>
          <w:trHeight w:val="125"/>
        </w:trPr>
        <w:tc>
          <w:tcPr>
            <w:tcW w:w="1866" w:type="dxa"/>
            <w:vMerge/>
            <w:textDirection w:val="btLr"/>
            <w:vAlign w:val="center"/>
          </w:tcPr>
          <w:p w:rsidR="008C4C4D" w:rsidRPr="00676D37" w:rsidRDefault="008C4C4D" w:rsidP="008C4C4D">
            <w:pPr>
              <w:pStyle w:val="ab"/>
              <w:rPr>
                <w:rFonts w:ascii="Times New Roman" w:hAnsi="Times New Roman"/>
                <w:b/>
                <w:bCs/>
                <w:sz w:val="24"/>
                <w:szCs w:val="24"/>
              </w:rPr>
            </w:pP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Практическая работа №4 «Обозначение на контурной карте </w:t>
            </w:r>
            <w:proofErr w:type="spellStart"/>
            <w:r w:rsidRPr="003313CE">
              <w:rPr>
                <w:rFonts w:ascii="Times New Roman" w:hAnsi="Times New Roman"/>
                <w:bCs/>
                <w:sz w:val="24"/>
                <w:szCs w:val="24"/>
              </w:rPr>
              <w:t>литосферных</w:t>
            </w:r>
            <w:proofErr w:type="spellEnd"/>
            <w:r w:rsidRPr="003313CE">
              <w:rPr>
                <w:rFonts w:ascii="Times New Roman" w:hAnsi="Times New Roman"/>
                <w:bCs/>
                <w:sz w:val="24"/>
                <w:szCs w:val="24"/>
              </w:rPr>
              <w:t xml:space="preserve"> плит, древних платформ, сейсмических поясов, вулканов»</w:t>
            </w:r>
          </w:p>
        </w:tc>
        <w:tc>
          <w:tcPr>
            <w:tcW w:w="1744" w:type="dxa"/>
            <w:shd w:val="clear" w:color="auto" w:fill="auto"/>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Оценочная</w:t>
            </w:r>
          </w:p>
        </w:tc>
      </w:tr>
      <w:tr w:rsidR="008C4C4D" w:rsidRPr="003313CE" w:rsidTr="00E75D41">
        <w:trPr>
          <w:trHeight w:val="125"/>
        </w:trPr>
        <w:tc>
          <w:tcPr>
            <w:tcW w:w="1866" w:type="dxa"/>
            <w:vMerge/>
            <w:textDirection w:val="btLr"/>
            <w:vAlign w:val="center"/>
          </w:tcPr>
          <w:p w:rsidR="008C4C4D" w:rsidRPr="00676D37" w:rsidRDefault="008C4C4D" w:rsidP="008C4C4D">
            <w:pPr>
              <w:pStyle w:val="ab"/>
              <w:rPr>
                <w:rFonts w:ascii="Times New Roman" w:hAnsi="Times New Roman"/>
                <w:b/>
                <w:bCs/>
                <w:sz w:val="24"/>
                <w:szCs w:val="24"/>
              </w:rPr>
            </w:pP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№5 «Изучение и объяснение природных процессов на основе схем, карт по теме «Формы рельефа, их строение и возраст, характерные полезные ископаемые». Обозначение на контурной карте крупнейших форм рельефа»</w:t>
            </w:r>
          </w:p>
        </w:tc>
        <w:tc>
          <w:tcPr>
            <w:tcW w:w="1744" w:type="dxa"/>
            <w:shd w:val="clear" w:color="auto" w:fill="auto"/>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Тренировочная</w:t>
            </w:r>
          </w:p>
        </w:tc>
      </w:tr>
      <w:tr w:rsidR="008C4C4D" w:rsidRPr="003313CE" w:rsidTr="00E75D41">
        <w:trPr>
          <w:trHeight w:val="1125"/>
        </w:trPr>
        <w:tc>
          <w:tcPr>
            <w:tcW w:w="1866" w:type="dxa"/>
            <w:textDirection w:val="btLr"/>
            <w:vAlign w:val="center"/>
          </w:tcPr>
          <w:p w:rsidR="008C4C4D" w:rsidRPr="00676D37" w:rsidRDefault="008C4C4D" w:rsidP="008C4C4D">
            <w:pPr>
              <w:pStyle w:val="ab"/>
              <w:rPr>
                <w:rFonts w:ascii="Times New Roman" w:hAnsi="Times New Roman"/>
                <w:b/>
                <w:bCs/>
                <w:sz w:val="24"/>
                <w:szCs w:val="24"/>
              </w:rPr>
            </w:pPr>
            <w:r w:rsidRPr="00676D37">
              <w:rPr>
                <w:rFonts w:ascii="Times New Roman" w:hAnsi="Times New Roman"/>
                <w:b/>
                <w:bCs/>
                <w:sz w:val="24"/>
                <w:szCs w:val="24"/>
              </w:rPr>
              <w:t xml:space="preserve">Атмосфера </w:t>
            </w: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№6 «Составление географического описания климатических поясов Земли. Нанесение климатических поясов на контурную карту»</w:t>
            </w:r>
          </w:p>
        </w:tc>
        <w:tc>
          <w:tcPr>
            <w:tcW w:w="1744" w:type="dxa"/>
            <w:shd w:val="clear" w:color="auto" w:fill="auto"/>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Оценочная</w:t>
            </w:r>
          </w:p>
        </w:tc>
      </w:tr>
      <w:tr w:rsidR="008C4C4D" w:rsidRPr="003313CE" w:rsidTr="00E75D41">
        <w:trPr>
          <w:trHeight w:val="1375"/>
        </w:trPr>
        <w:tc>
          <w:tcPr>
            <w:tcW w:w="1866" w:type="dxa"/>
            <w:textDirection w:val="btLr"/>
            <w:vAlign w:val="center"/>
          </w:tcPr>
          <w:p w:rsidR="008C4C4D" w:rsidRPr="00676D37" w:rsidRDefault="008C4C4D" w:rsidP="008C4C4D">
            <w:pPr>
              <w:pStyle w:val="ab"/>
              <w:rPr>
                <w:rFonts w:ascii="Times New Roman" w:hAnsi="Times New Roman"/>
                <w:b/>
                <w:bCs/>
                <w:sz w:val="24"/>
                <w:szCs w:val="24"/>
              </w:rPr>
            </w:pPr>
            <w:r w:rsidRPr="00676D37">
              <w:rPr>
                <w:rFonts w:ascii="Times New Roman" w:hAnsi="Times New Roman"/>
                <w:b/>
                <w:bCs/>
                <w:sz w:val="24"/>
                <w:szCs w:val="24"/>
              </w:rPr>
              <w:t>Геосфера</w:t>
            </w: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№7 «Выявление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w:t>
            </w:r>
          </w:p>
        </w:tc>
        <w:tc>
          <w:tcPr>
            <w:tcW w:w="17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Оценочная</w:t>
            </w:r>
          </w:p>
        </w:tc>
      </w:tr>
      <w:tr w:rsidR="008C4C4D" w:rsidRPr="003313CE" w:rsidTr="00E75D41">
        <w:trPr>
          <w:trHeight w:val="713"/>
        </w:trPr>
        <w:tc>
          <w:tcPr>
            <w:tcW w:w="1866" w:type="dxa"/>
            <w:textDirection w:val="btLr"/>
            <w:vAlign w:val="center"/>
          </w:tcPr>
          <w:p w:rsidR="008C4C4D" w:rsidRPr="00676D37" w:rsidRDefault="008C4C4D" w:rsidP="008C4C4D">
            <w:pPr>
              <w:pStyle w:val="ab"/>
              <w:rPr>
                <w:rFonts w:ascii="Times New Roman" w:hAnsi="Times New Roman"/>
                <w:b/>
                <w:bCs/>
                <w:sz w:val="24"/>
                <w:szCs w:val="24"/>
              </w:rPr>
            </w:pPr>
            <w:r w:rsidRPr="00676D37">
              <w:rPr>
                <w:rFonts w:ascii="Times New Roman" w:hAnsi="Times New Roman"/>
                <w:b/>
                <w:bCs/>
                <w:sz w:val="24"/>
                <w:szCs w:val="24"/>
              </w:rPr>
              <w:t>Человек</w:t>
            </w: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№8 «Определение и сравнение различий в численности, плотности и динамике населения разных регионов и стран мира»</w:t>
            </w:r>
          </w:p>
        </w:tc>
        <w:tc>
          <w:tcPr>
            <w:tcW w:w="17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Тренировочная</w:t>
            </w:r>
          </w:p>
        </w:tc>
      </w:tr>
      <w:tr w:rsidR="008C4C4D" w:rsidRPr="003313CE" w:rsidTr="00E75D41">
        <w:trPr>
          <w:cantSplit/>
          <w:trHeight w:val="818"/>
        </w:trPr>
        <w:tc>
          <w:tcPr>
            <w:tcW w:w="1866" w:type="dxa"/>
            <w:vMerge w:val="restart"/>
            <w:textDirection w:val="btLr"/>
            <w:vAlign w:val="center"/>
          </w:tcPr>
          <w:p w:rsidR="008C4C4D" w:rsidRPr="00676D37" w:rsidRDefault="008C4C4D" w:rsidP="008C4C4D">
            <w:pPr>
              <w:pStyle w:val="ab"/>
              <w:rPr>
                <w:rFonts w:ascii="Times New Roman" w:hAnsi="Times New Roman"/>
                <w:b/>
                <w:bCs/>
                <w:sz w:val="24"/>
                <w:szCs w:val="24"/>
              </w:rPr>
            </w:pPr>
            <w:r w:rsidRPr="00676D37">
              <w:rPr>
                <w:rFonts w:ascii="Times New Roman" w:hAnsi="Times New Roman"/>
                <w:b/>
                <w:bCs/>
                <w:sz w:val="24"/>
                <w:szCs w:val="24"/>
              </w:rPr>
              <w:t>Африка</w:t>
            </w: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№9 «Обозначение крайних точек Африки, определение их координат, протяженности материка. Нанесение объектов номенклатуры»</w:t>
            </w:r>
          </w:p>
        </w:tc>
        <w:tc>
          <w:tcPr>
            <w:tcW w:w="17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Оценочная</w:t>
            </w:r>
          </w:p>
        </w:tc>
      </w:tr>
      <w:tr w:rsidR="008C4C4D" w:rsidRPr="003313CE" w:rsidTr="00E75D41">
        <w:trPr>
          <w:cantSplit/>
          <w:trHeight w:val="557"/>
        </w:trPr>
        <w:tc>
          <w:tcPr>
            <w:tcW w:w="1866" w:type="dxa"/>
            <w:vMerge/>
            <w:textDirection w:val="btLr"/>
            <w:vAlign w:val="center"/>
          </w:tcPr>
          <w:p w:rsidR="008C4C4D" w:rsidRPr="00676D37" w:rsidRDefault="008C4C4D" w:rsidP="008C4C4D">
            <w:pPr>
              <w:pStyle w:val="ab"/>
              <w:rPr>
                <w:rFonts w:ascii="Times New Roman" w:hAnsi="Times New Roman"/>
                <w:b/>
                <w:bCs/>
                <w:sz w:val="24"/>
                <w:szCs w:val="24"/>
              </w:rPr>
            </w:pP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№10 «Изучение политической карты Африки. Краткая географическая характеристика стран различных типов»</w:t>
            </w:r>
          </w:p>
        </w:tc>
        <w:tc>
          <w:tcPr>
            <w:tcW w:w="17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Оценочная</w:t>
            </w:r>
          </w:p>
        </w:tc>
      </w:tr>
      <w:tr w:rsidR="008C4C4D" w:rsidRPr="003313CE" w:rsidTr="00E75D41">
        <w:trPr>
          <w:cantSplit/>
          <w:trHeight w:val="665"/>
        </w:trPr>
        <w:tc>
          <w:tcPr>
            <w:tcW w:w="1866" w:type="dxa"/>
            <w:vMerge/>
            <w:textDirection w:val="btLr"/>
            <w:vAlign w:val="center"/>
          </w:tcPr>
          <w:p w:rsidR="008C4C4D" w:rsidRPr="00676D37" w:rsidRDefault="008C4C4D" w:rsidP="008C4C4D">
            <w:pPr>
              <w:pStyle w:val="ab"/>
              <w:rPr>
                <w:rFonts w:ascii="Times New Roman" w:hAnsi="Times New Roman"/>
                <w:b/>
                <w:bCs/>
                <w:sz w:val="24"/>
                <w:szCs w:val="24"/>
              </w:rPr>
            </w:pP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№11 «Краткая географическая характеристика Африки и ее регионов»</w:t>
            </w:r>
          </w:p>
        </w:tc>
        <w:tc>
          <w:tcPr>
            <w:tcW w:w="17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Тренировочная</w:t>
            </w:r>
          </w:p>
        </w:tc>
      </w:tr>
      <w:tr w:rsidR="008C4C4D" w:rsidRPr="003313CE" w:rsidTr="00E75D41">
        <w:trPr>
          <w:cantSplit/>
          <w:trHeight w:val="285"/>
        </w:trPr>
        <w:tc>
          <w:tcPr>
            <w:tcW w:w="1866" w:type="dxa"/>
            <w:vMerge w:val="restart"/>
            <w:textDirection w:val="btLr"/>
            <w:vAlign w:val="center"/>
          </w:tcPr>
          <w:p w:rsidR="008C4C4D" w:rsidRPr="00676D37" w:rsidRDefault="008C4C4D" w:rsidP="008C4C4D">
            <w:pPr>
              <w:pStyle w:val="ab"/>
              <w:rPr>
                <w:rFonts w:ascii="Times New Roman" w:hAnsi="Times New Roman"/>
                <w:b/>
                <w:bCs/>
                <w:sz w:val="24"/>
                <w:szCs w:val="24"/>
              </w:rPr>
            </w:pPr>
            <w:r w:rsidRPr="00676D37">
              <w:rPr>
                <w:rFonts w:ascii="Times New Roman" w:hAnsi="Times New Roman"/>
                <w:b/>
                <w:bCs/>
                <w:sz w:val="24"/>
                <w:szCs w:val="24"/>
              </w:rPr>
              <w:t>Австралия</w:t>
            </w: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№12 «Сравнение географических особенностей Австралии и Африки. Определение черт сходства и различия»</w:t>
            </w:r>
          </w:p>
        </w:tc>
        <w:tc>
          <w:tcPr>
            <w:tcW w:w="1744" w:type="dxa"/>
            <w:shd w:val="clear" w:color="auto" w:fill="auto"/>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Оценочная</w:t>
            </w:r>
          </w:p>
        </w:tc>
      </w:tr>
      <w:tr w:rsidR="008C4C4D" w:rsidRPr="003313CE" w:rsidTr="00E75D41">
        <w:trPr>
          <w:cantSplit/>
          <w:trHeight w:val="1100"/>
        </w:trPr>
        <w:tc>
          <w:tcPr>
            <w:tcW w:w="1866" w:type="dxa"/>
            <w:vMerge/>
            <w:textDirection w:val="btLr"/>
            <w:vAlign w:val="center"/>
          </w:tcPr>
          <w:p w:rsidR="008C4C4D" w:rsidRPr="00676D37" w:rsidRDefault="008C4C4D" w:rsidP="008C4C4D">
            <w:pPr>
              <w:pStyle w:val="ab"/>
              <w:rPr>
                <w:rFonts w:ascii="Times New Roman" w:hAnsi="Times New Roman"/>
                <w:b/>
                <w:bCs/>
                <w:sz w:val="24"/>
                <w:szCs w:val="24"/>
              </w:rPr>
            </w:pPr>
          </w:p>
        </w:tc>
        <w:tc>
          <w:tcPr>
            <w:tcW w:w="6244" w:type="dxa"/>
          </w:tcPr>
          <w:p w:rsidR="008C4C4D" w:rsidRPr="003313CE" w:rsidRDefault="008C4C4D" w:rsidP="008C4C4D">
            <w:pPr>
              <w:pStyle w:val="ab"/>
              <w:rPr>
                <w:rFonts w:ascii="Times New Roman" w:hAnsi="Times New Roman"/>
                <w:bCs/>
                <w:sz w:val="24"/>
                <w:szCs w:val="24"/>
                <w:u w:val="single"/>
              </w:rPr>
            </w:pPr>
            <w:r w:rsidRPr="003313CE">
              <w:rPr>
                <w:rFonts w:ascii="Times New Roman" w:hAnsi="Times New Roman"/>
                <w:bCs/>
                <w:sz w:val="24"/>
                <w:szCs w:val="24"/>
              </w:rPr>
              <w:t>Практическая работа №13 «Обозначение крайних точек Австралии, определение их координат, протяженности материка, нанесение на контурную карту объектов номенклатуры»</w:t>
            </w:r>
          </w:p>
        </w:tc>
        <w:tc>
          <w:tcPr>
            <w:tcW w:w="1744" w:type="dxa"/>
            <w:shd w:val="clear" w:color="auto" w:fill="auto"/>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Оценочная</w:t>
            </w:r>
          </w:p>
        </w:tc>
      </w:tr>
      <w:tr w:rsidR="008C4C4D" w:rsidRPr="003313CE" w:rsidTr="00E75D41">
        <w:trPr>
          <w:cantSplit/>
          <w:trHeight w:val="545"/>
        </w:trPr>
        <w:tc>
          <w:tcPr>
            <w:tcW w:w="1866" w:type="dxa"/>
            <w:vMerge w:val="restart"/>
            <w:textDirection w:val="btLr"/>
            <w:vAlign w:val="center"/>
          </w:tcPr>
          <w:p w:rsidR="008C4C4D" w:rsidRPr="00676D37" w:rsidRDefault="008C4C4D" w:rsidP="008C4C4D">
            <w:pPr>
              <w:pStyle w:val="ab"/>
              <w:rPr>
                <w:rFonts w:ascii="Times New Roman" w:hAnsi="Times New Roman"/>
                <w:b/>
                <w:bCs/>
                <w:sz w:val="24"/>
                <w:szCs w:val="24"/>
              </w:rPr>
            </w:pPr>
            <w:r w:rsidRPr="00676D37">
              <w:rPr>
                <w:rFonts w:ascii="Times New Roman" w:hAnsi="Times New Roman"/>
                <w:b/>
                <w:bCs/>
                <w:sz w:val="24"/>
                <w:szCs w:val="24"/>
              </w:rPr>
              <w:t xml:space="preserve">Южная </w:t>
            </w:r>
          </w:p>
          <w:p w:rsidR="008C4C4D" w:rsidRPr="00676D37" w:rsidRDefault="008C4C4D" w:rsidP="008C4C4D">
            <w:pPr>
              <w:pStyle w:val="ab"/>
              <w:rPr>
                <w:rFonts w:ascii="Times New Roman" w:hAnsi="Times New Roman"/>
                <w:b/>
                <w:bCs/>
                <w:sz w:val="24"/>
                <w:szCs w:val="24"/>
              </w:rPr>
            </w:pPr>
            <w:r w:rsidRPr="00676D37">
              <w:rPr>
                <w:rFonts w:ascii="Times New Roman" w:hAnsi="Times New Roman"/>
                <w:b/>
                <w:bCs/>
                <w:sz w:val="24"/>
                <w:szCs w:val="24"/>
              </w:rPr>
              <w:t>Америка</w:t>
            </w: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№14 «Определение типа климата по картографическим и статистическим материалам Южной Америки».</w:t>
            </w:r>
          </w:p>
        </w:tc>
        <w:tc>
          <w:tcPr>
            <w:tcW w:w="17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Тренировочная</w:t>
            </w:r>
          </w:p>
        </w:tc>
      </w:tr>
      <w:tr w:rsidR="008C4C4D" w:rsidRPr="003313CE" w:rsidTr="00E75D41">
        <w:trPr>
          <w:cantSplit/>
          <w:trHeight w:val="969"/>
        </w:trPr>
        <w:tc>
          <w:tcPr>
            <w:tcW w:w="1866" w:type="dxa"/>
            <w:vMerge/>
            <w:textDirection w:val="btLr"/>
            <w:vAlign w:val="center"/>
          </w:tcPr>
          <w:p w:rsidR="008C4C4D" w:rsidRPr="00676D37" w:rsidRDefault="008C4C4D" w:rsidP="008C4C4D">
            <w:pPr>
              <w:pStyle w:val="ab"/>
              <w:rPr>
                <w:rFonts w:ascii="Times New Roman" w:hAnsi="Times New Roman"/>
                <w:b/>
                <w:bCs/>
                <w:sz w:val="24"/>
                <w:szCs w:val="24"/>
              </w:rPr>
            </w:pP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№15 «Изучение политической карты Южной Америки. Нанесение стран на контурную карту»</w:t>
            </w:r>
          </w:p>
        </w:tc>
        <w:tc>
          <w:tcPr>
            <w:tcW w:w="17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Тренировочная</w:t>
            </w:r>
          </w:p>
        </w:tc>
      </w:tr>
      <w:tr w:rsidR="008C4C4D" w:rsidRPr="003313CE" w:rsidTr="00E75D41">
        <w:trPr>
          <w:cantSplit/>
          <w:trHeight w:val="894"/>
        </w:trPr>
        <w:tc>
          <w:tcPr>
            <w:tcW w:w="1866" w:type="dxa"/>
            <w:vMerge w:val="restart"/>
            <w:textDirection w:val="btLr"/>
            <w:vAlign w:val="center"/>
          </w:tcPr>
          <w:p w:rsidR="008C4C4D" w:rsidRPr="00676D37" w:rsidRDefault="008C4C4D" w:rsidP="008C4C4D">
            <w:pPr>
              <w:pStyle w:val="ab"/>
              <w:rPr>
                <w:rFonts w:ascii="Times New Roman" w:hAnsi="Times New Roman"/>
                <w:b/>
                <w:bCs/>
                <w:sz w:val="24"/>
                <w:szCs w:val="24"/>
              </w:rPr>
            </w:pPr>
            <w:r w:rsidRPr="00676D37">
              <w:rPr>
                <w:rFonts w:ascii="Times New Roman" w:hAnsi="Times New Roman"/>
                <w:b/>
                <w:bCs/>
                <w:sz w:val="24"/>
                <w:szCs w:val="24"/>
              </w:rPr>
              <w:t>Северная Америка</w:t>
            </w: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Практическая работа №16 «Определение типа климата по </w:t>
            </w:r>
            <w:proofErr w:type="spellStart"/>
            <w:r w:rsidRPr="003313CE">
              <w:rPr>
                <w:rFonts w:ascii="Times New Roman" w:hAnsi="Times New Roman"/>
                <w:bCs/>
                <w:sz w:val="24"/>
                <w:szCs w:val="24"/>
              </w:rPr>
              <w:t>климатограммам</w:t>
            </w:r>
            <w:proofErr w:type="spellEnd"/>
            <w:r w:rsidRPr="003313CE">
              <w:rPr>
                <w:rFonts w:ascii="Times New Roman" w:hAnsi="Times New Roman"/>
                <w:bCs/>
                <w:sz w:val="24"/>
                <w:szCs w:val="24"/>
              </w:rPr>
              <w:t xml:space="preserve"> Северной Америки. Сравнение географических особенностей природных комплексов (климата отдельных частей материка, расположенных в одном климатическом поясе)»</w:t>
            </w:r>
          </w:p>
        </w:tc>
        <w:tc>
          <w:tcPr>
            <w:tcW w:w="17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Оценочная</w:t>
            </w:r>
          </w:p>
        </w:tc>
      </w:tr>
      <w:tr w:rsidR="008C4C4D" w:rsidRPr="003313CE" w:rsidTr="00E75D41">
        <w:trPr>
          <w:cantSplit/>
          <w:trHeight w:val="705"/>
        </w:trPr>
        <w:tc>
          <w:tcPr>
            <w:tcW w:w="1866" w:type="dxa"/>
            <w:vMerge/>
            <w:textDirection w:val="btLr"/>
            <w:vAlign w:val="center"/>
          </w:tcPr>
          <w:p w:rsidR="008C4C4D" w:rsidRPr="00676D37" w:rsidRDefault="008C4C4D" w:rsidP="008C4C4D">
            <w:pPr>
              <w:pStyle w:val="ab"/>
              <w:rPr>
                <w:rFonts w:ascii="Times New Roman" w:hAnsi="Times New Roman"/>
                <w:b/>
                <w:bCs/>
                <w:sz w:val="24"/>
                <w:szCs w:val="24"/>
              </w:rPr>
            </w:pP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№17 «Нанесение на контурную карту географической номенклатуры Северной Америки»</w:t>
            </w:r>
          </w:p>
        </w:tc>
        <w:tc>
          <w:tcPr>
            <w:tcW w:w="17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Оценочная</w:t>
            </w:r>
          </w:p>
        </w:tc>
      </w:tr>
      <w:tr w:rsidR="008C4C4D" w:rsidRPr="003313CE" w:rsidTr="00E75D41">
        <w:trPr>
          <w:cantSplit/>
          <w:trHeight w:val="528"/>
        </w:trPr>
        <w:tc>
          <w:tcPr>
            <w:tcW w:w="1866" w:type="dxa"/>
            <w:vMerge w:val="restart"/>
            <w:textDirection w:val="btLr"/>
            <w:vAlign w:val="center"/>
          </w:tcPr>
          <w:p w:rsidR="008C4C4D" w:rsidRPr="00676D37" w:rsidRDefault="008C4C4D" w:rsidP="008C4C4D">
            <w:pPr>
              <w:pStyle w:val="ab"/>
              <w:rPr>
                <w:rFonts w:ascii="Times New Roman" w:hAnsi="Times New Roman"/>
                <w:b/>
                <w:bCs/>
                <w:sz w:val="24"/>
                <w:szCs w:val="24"/>
              </w:rPr>
            </w:pPr>
            <w:r w:rsidRPr="00676D37">
              <w:rPr>
                <w:rFonts w:ascii="Times New Roman" w:hAnsi="Times New Roman"/>
                <w:b/>
                <w:bCs/>
                <w:sz w:val="24"/>
                <w:szCs w:val="24"/>
              </w:rPr>
              <w:t xml:space="preserve">Евразия </w:t>
            </w: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№18 «Сравнение географических особенностей природных и природно-хозяйственных комплексов разных материков: природных зон по 40-й параллели Северной Америки и Евразии»</w:t>
            </w:r>
          </w:p>
        </w:tc>
        <w:tc>
          <w:tcPr>
            <w:tcW w:w="17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Тренировочная</w:t>
            </w:r>
          </w:p>
        </w:tc>
      </w:tr>
      <w:tr w:rsidR="008C4C4D" w:rsidRPr="003313CE" w:rsidTr="00E75D41">
        <w:trPr>
          <w:cantSplit/>
          <w:trHeight w:val="708"/>
        </w:trPr>
        <w:tc>
          <w:tcPr>
            <w:tcW w:w="1866" w:type="dxa"/>
            <w:vMerge/>
            <w:textDirection w:val="btLr"/>
            <w:vAlign w:val="center"/>
          </w:tcPr>
          <w:p w:rsidR="008C4C4D" w:rsidRPr="00676D37" w:rsidRDefault="008C4C4D" w:rsidP="008C4C4D">
            <w:pPr>
              <w:pStyle w:val="ab"/>
              <w:rPr>
                <w:rFonts w:ascii="Times New Roman" w:hAnsi="Times New Roman"/>
                <w:b/>
                <w:bCs/>
                <w:sz w:val="24"/>
                <w:szCs w:val="24"/>
              </w:rPr>
            </w:pP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№19 «Нанесение на контурную карту географической номенклатуры Евразии»</w:t>
            </w:r>
          </w:p>
        </w:tc>
        <w:tc>
          <w:tcPr>
            <w:tcW w:w="17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Оценочная</w:t>
            </w:r>
          </w:p>
        </w:tc>
      </w:tr>
      <w:tr w:rsidR="008C4C4D" w:rsidRPr="003313CE" w:rsidTr="00E75D41">
        <w:trPr>
          <w:cantSplit/>
          <w:trHeight w:val="894"/>
        </w:trPr>
        <w:tc>
          <w:tcPr>
            <w:tcW w:w="1866" w:type="dxa"/>
            <w:vMerge/>
            <w:textDirection w:val="btLr"/>
            <w:vAlign w:val="center"/>
          </w:tcPr>
          <w:p w:rsidR="008C4C4D" w:rsidRPr="00676D37" w:rsidRDefault="008C4C4D" w:rsidP="008C4C4D">
            <w:pPr>
              <w:pStyle w:val="ab"/>
              <w:rPr>
                <w:rFonts w:ascii="Times New Roman" w:hAnsi="Times New Roman"/>
                <w:b/>
                <w:bCs/>
                <w:sz w:val="24"/>
                <w:szCs w:val="24"/>
              </w:rPr>
            </w:pP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Практическая работа №20 «Краткая характеристика регионов и стран Евразии. Составление каталога стран Европы и Азии, группировка их по различным признакам»</w:t>
            </w:r>
          </w:p>
        </w:tc>
        <w:tc>
          <w:tcPr>
            <w:tcW w:w="17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Оценочная</w:t>
            </w:r>
          </w:p>
        </w:tc>
      </w:tr>
      <w:tr w:rsidR="008C4C4D" w:rsidRPr="003313CE" w:rsidTr="00E75D41">
        <w:trPr>
          <w:cantSplit/>
          <w:trHeight w:val="1134"/>
        </w:trPr>
        <w:tc>
          <w:tcPr>
            <w:tcW w:w="1866" w:type="dxa"/>
            <w:textDirection w:val="btLr"/>
            <w:vAlign w:val="center"/>
          </w:tcPr>
          <w:p w:rsidR="008C4C4D" w:rsidRPr="00676D37" w:rsidRDefault="008C4C4D" w:rsidP="008C4C4D">
            <w:pPr>
              <w:pStyle w:val="ab"/>
              <w:rPr>
                <w:rFonts w:ascii="Times New Roman" w:hAnsi="Times New Roman"/>
                <w:b/>
                <w:bCs/>
                <w:sz w:val="24"/>
                <w:szCs w:val="24"/>
              </w:rPr>
            </w:pPr>
            <w:r w:rsidRPr="00676D37">
              <w:rPr>
                <w:rFonts w:ascii="Times New Roman" w:hAnsi="Times New Roman"/>
                <w:b/>
                <w:bCs/>
                <w:sz w:val="24"/>
                <w:szCs w:val="24"/>
              </w:rPr>
              <w:t>Взаимоотношения природы и человека</w:t>
            </w:r>
          </w:p>
        </w:tc>
        <w:tc>
          <w:tcPr>
            <w:tcW w:w="62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 xml:space="preserve">Практическая работа №21 «Изучение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w:t>
            </w:r>
            <w:proofErr w:type="spellStart"/>
            <w:r w:rsidRPr="003313CE">
              <w:rPr>
                <w:rFonts w:ascii="Times New Roman" w:hAnsi="Times New Roman"/>
                <w:bCs/>
                <w:sz w:val="24"/>
                <w:szCs w:val="24"/>
              </w:rPr>
              <w:t>геоэкологических</w:t>
            </w:r>
            <w:proofErr w:type="spellEnd"/>
            <w:r w:rsidRPr="003313CE">
              <w:rPr>
                <w:rFonts w:ascii="Times New Roman" w:hAnsi="Times New Roman"/>
                <w:bCs/>
                <w:sz w:val="24"/>
                <w:szCs w:val="24"/>
              </w:rPr>
              <w:t xml:space="preserve"> проблем на местности и по карте, путей сохранения и улучшений качества окружающей среды»</w:t>
            </w:r>
          </w:p>
        </w:tc>
        <w:tc>
          <w:tcPr>
            <w:tcW w:w="1744" w:type="dxa"/>
          </w:tcPr>
          <w:p w:rsidR="008C4C4D" w:rsidRPr="003313CE" w:rsidRDefault="008C4C4D" w:rsidP="008C4C4D">
            <w:pPr>
              <w:pStyle w:val="ab"/>
              <w:rPr>
                <w:rFonts w:ascii="Times New Roman" w:hAnsi="Times New Roman"/>
                <w:bCs/>
                <w:sz w:val="24"/>
                <w:szCs w:val="24"/>
              </w:rPr>
            </w:pPr>
            <w:r w:rsidRPr="003313CE">
              <w:rPr>
                <w:rFonts w:ascii="Times New Roman" w:hAnsi="Times New Roman"/>
                <w:bCs/>
                <w:sz w:val="24"/>
                <w:szCs w:val="24"/>
              </w:rPr>
              <w:t>Тренировочная</w:t>
            </w:r>
          </w:p>
        </w:tc>
      </w:tr>
    </w:tbl>
    <w:p w:rsidR="008C4C4D" w:rsidRDefault="008C4C4D" w:rsidP="00E906FE">
      <w:pPr>
        <w:pStyle w:val="ab"/>
        <w:rPr>
          <w:rFonts w:ascii="Times New Roman" w:hAnsi="Times New Roman"/>
          <w:b/>
          <w:bCs/>
          <w:sz w:val="24"/>
          <w:szCs w:val="24"/>
        </w:rPr>
      </w:pPr>
    </w:p>
    <w:p w:rsidR="008C4C4D" w:rsidRDefault="008C4C4D" w:rsidP="00E906FE">
      <w:pPr>
        <w:pStyle w:val="ab"/>
        <w:rPr>
          <w:rFonts w:ascii="Times New Roman" w:hAnsi="Times New Roman"/>
          <w:b/>
          <w:bCs/>
          <w:sz w:val="24"/>
          <w:szCs w:val="24"/>
        </w:rPr>
      </w:pPr>
    </w:p>
    <w:p w:rsidR="00520B62" w:rsidRPr="00FD67B3" w:rsidRDefault="00E906FE" w:rsidP="00E906FE">
      <w:pPr>
        <w:pStyle w:val="ab"/>
        <w:rPr>
          <w:rFonts w:ascii="Times New Roman" w:hAnsi="Times New Roman"/>
          <w:b/>
          <w:bCs/>
          <w:sz w:val="24"/>
          <w:szCs w:val="24"/>
        </w:rPr>
      </w:pPr>
      <w:r w:rsidRPr="00FD67B3">
        <w:rPr>
          <w:rFonts w:ascii="Times New Roman" w:hAnsi="Times New Roman"/>
          <w:b/>
          <w:bCs/>
          <w:sz w:val="24"/>
          <w:szCs w:val="24"/>
        </w:rPr>
        <w:t>Состав УМК:</w:t>
      </w:r>
    </w:p>
    <w:p w:rsidR="00E906FE" w:rsidRPr="00FD67B3" w:rsidRDefault="00E906FE" w:rsidP="00E906FE">
      <w:pPr>
        <w:pStyle w:val="ab"/>
        <w:rPr>
          <w:rFonts w:ascii="Times New Roman" w:hAnsi="Times New Roman"/>
          <w:bCs/>
          <w:sz w:val="24"/>
          <w:szCs w:val="24"/>
        </w:rPr>
      </w:pPr>
      <w:r w:rsidRPr="00FD67B3">
        <w:rPr>
          <w:rFonts w:ascii="Times New Roman" w:hAnsi="Times New Roman"/>
          <w:bCs/>
          <w:sz w:val="24"/>
          <w:szCs w:val="24"/>
        </w:rPr>
        <w:t xml:space="preserve">1. Программа курса «География. 5–9 классы» / авт.-сост. Е.М. </w:t>
      </w:r>
      <w:proofErr w:type="spellStart"/>
      <w:r w:rsidRPr="00FD67B3">
        <w:rPr>
          <w:rFonts w:ascii="Times New Roman" w:hAnsi="Times New Roman"/>
          <w:bCs/>
          <w:sz w:val="24"/>
          <w:szCs w:val="24"/>
        </w:rPr>
        <w:t>Домогацких</w:t>
      </w:r>
      <w:proofErr w:type="spellEnd"/>
      <w:r w:rsidRPr="00FD67B3">
        <w:rPr>
          <w:rFonts w:ascii="Times New Roman" w:hAnsi="Times New Roman"/>
          <w:bCs/>
          <w:sz w:val="24"/>
          <w:szCs w:val="24"/>
        </w:rPr>
        <w:t>.</w:t>
      </w:r>
    </w:p>
    <w:p w:rsidR="00E906FE" w:rsidRPr="00FD67B3" w:rsidRDefault="00E906FE" w:rsidP="00E906FE">
      <w:pPr>
        <w:pStyle w:val="ab"/>
        <w:rPr>
          <w:rFonts w:ascii="Times New Roman" w:hAnsi="Times New Roman"/>
          <w:bCs/>
          <w:sz w:val="24"/>
          <w:szCs w:val="24"/>
        </w:rPr>
      </w:pPr>
      <w:r w:rsidRPr="00FD67B3">
        <w:rPr>
          <w:rFonts w:ascii="Times New Roman" w:hAnsi="Times New Roman"/>
          <w:bCs/>
          <w:sz w:val="24"/>
          <w:szCs w:val="24"/>
        </w:rPr>
        <w:t xml:space="preserve">2. </w:t>
      </w:r>
      <w:proofErr w:type="spellStart"/>
      <w:r w:rsidRPr="00FD67B3">
        <w:rPr>
          <w:rFonts w:ascii="Times New Roman" w:hAnsi="Times New Roman"/>
          <w:bCs/>
          <w:sz w:val="24"/>
          <w:szCs w:val="24"/>
        </w:rPr>
        <w:t>Домогацких</w:t>
      </w:r>
      <w:proofErr w:type="spellEnd"/>
      <w:r w:rsidRPr="00FD67B3">
        <w:rPr>
          <w:rFonts w:ascii="Times New Roman" w:hAnsi="Times New Roman"/>
          <w:bCs/>
          <w:sz w:val="24"/>
          <w:szCs w:val="24"/>
        </w:rPr>
        <w:t xml:space="preserve"> Е.М., </w:t>
      </w:r>
      <w:proofErr w:type="gramStart"/>
      <w:r w:rsidRPr="00FD67B3">
        <w:rPr>
          <w:rFonts w:ascii="Times New Roman" w:hAnsi="Times New Roman"/>
          <w:bCs/>
          <w:sz w:val="24"/>
          <w:szCs w:val="24"/>
        </w:rPr>
        <w:t>Алексеевский</w:t>
      </w:r>
      <w:proofErr w:type="gramEnd"/>
      <w:r w:rsidRPr="00FD67B3">
        <w:rPr>
          <w:rFonts w:ascii="Times New Roman" w:hAnsi="Times New Roman"/>
          <w:bCs/>
          <w:sz w:val="24"/>
          <w:szCs w:val="24"/>
        </w:rPr>
        <w:t xml:space="preserve"> Н.И. География. Материки и океаны: в 2 ч.</w:t>
      </w:r>
      <w:proofErr w:type="gramStart"/>
      <w:r w:rsidRPr="00FD67B3">
        <w:rPr>
          <w:rFonts w:ascii="Times New Roman" w:hAnsi="Times New Roman"/>
          <w:bCs/>
          <w:sz w:val="24"/>
          <w:szCs w:val="24"/>
        </w:rPr>
        <w:t xml:space="preserve"> :</w:t>
      </w:r>
      <w:proofErr w:type="gramEnd"/>
      <w:r w:rsidRPr="00FD67B3">
        <w:rPr>
          <w:rFonts w:ascii="Times New Roman" w:hAnsi="Times New Roman"/>
          <w:bCs/>
          <w:sz w:val="24"/>
          <w:szCs w:val="24"/>
        </w:rPr>
        <w:t xml:space="preserve"> учебник для 7 класса для общеобразовательных организаций.</w:t>
      </w:r>
    </w:p>
    <w:p w:rsidR="00E906FE" w:rsidRPr="00FD67B3" w:rsidRDefault="00E906FE" w:rsidP="00E906FE">
      <w:pPr>
        <w:pStyle w:val="ab"/>
        <w:rPr>
          <w:rFonts w:ascii="Times New Roman" w:hAnsi="Times New Roman"/>
          <w:bCs/>
          <w:sz w:val="24"/>
          <w:szCs w:val="24"/>
        </w:rPr>
      </w:pPr>
      <w:r>
        <w:rPr>
          <w:rFonts w:ascii="Times New Roman" w:hAnsi="Times New Roman"/>
          <w:bCs/>
          <w:sz w:val="24"/>
          <w:szCs w:val="24"/>
        </w:rPr>
        <w:t>3</w:t>
      </w:r>
      <w:r w:rsidRPr="00FD67B3">
        <w:rPr>
          <w:rFonts w:ascii="Times New Roman" w:hAnsi="Times New Roman"/>
          <w:bCs/>
          <w:sz w:val="24"/>
          <w:szCs w:val="24"/>
        </w:rPr>
        <w:t xml:space="preserve">. </w:t>
      </w:r>
      <w:proofErr w:type="spellStart"/>
      <w:r w:rsidRPr="00FD67B3">
        <w:rPr>
          <w:rFonts w:ascii="Times New Roman" w:hAnsi="Times New Roman"/>
          <w:bCs/>
          <w:sz w:val="24"/>
          <w:szCs w:val="24"/>
        </w:rPr>
        <w:t>Домогацких</w:t>
      </w:r>
      <w:proofErr w:type="spellEnd"/>
      <w:r w:rsidRPr="00FD67B3">
        <w:rPr>
          <w:rFonts w:ascii="Times New Roman" w:hAnsi="Times New Roman"/>
          <w:bCs/>
          <w:sz w:val="24"/>
          <w:szCs w:val="24"/>
        </w:rPr>
        <w:t xml:space="preserve"> Е.М., </w:t>
      </w:r>
      <w:proofErr w:type="spellStart"/>
      <w:r w:rsidRPr="00FD67B3">
        <w:rPr>
          <w:rFonts w:ascii="Times New Roman" w:hAnsi="Times New Roman"/>
          <w:bCs/>
          <w:sz w:val="24"/>
          <w:szCs w:val="24"/>
        </w:rPr>
        <w:t>Домогацких</w:t>
      </w:r>
      <w:proofErr w:type="spellEnd"/>
      <w:r w:rsidRPr="00FD67B3">
        <w:rPr>
          <w:rFonts w:ascii="Times New Roman" w:hAnsi="Times New Roman"/>
          <w:bCs/>
          <w:sz w:val="24"/>
          <w:szCs w:val="24"/>
        </w:rPr>
        <w:t xml:space="preserve"> Е.Е. Рабочая тетрадь по географии к учебнику Е.М. </w:t>
      </w:r>
      <w:proofErr w:type="spellStart"/>
      <w:r w:rsidRPr="00FD67B3">
        <w:rPr>
          <w:rFonts w:ascii="Times New Roman" w:hAnsi="Times New Roman"/>
          <w:bCs/>
          <w:sz w:val="24"/>
          <w:szCs w:val="24"/>
        </w:rPr>
        <w:t>Домогацких</w:t>
      </w:r>
      <w:proofErr w:type="spellEnd"/>
      <w:r w:rsidRPr="00FD67B3">
        <w:rPr>
          <w:rFonts w:ascii="Times New Roman" w:hAnsi="Times New Roman"/>
          <w:bCs/>
          <w:sz w:val="24"/>
          <w:szCs w:val="24"/>
        </w:rPr>
        <w:t>, Н.И. Алексеевского «География»  для 7 класса для общеобразовательных организаций.</w:t>
      </w:r>
    </w:p>
    <w:p w:rsidR="00E906FE" w:rsidRPr="00FD67B3" w:rsidRDefault="00E906FE" w:rsidP="00E906FE">
      <w:pPr>
        <w:pStyle w:val="ab"/>
        <w:rPr>
          <w:rFonts w:ascii="Times New Roman" w:hAnsi="Times New Roman"/>
          <w:bCs/>
          <w:sz w:val="24"/>
          <w:szCs w:val="24"/>
        </w:rPr>
      </w:pPr>
      <w:r w:rsidRPr="00FD67B3">
        <w:rPr>
          <w:rFonts w:ascii="Times New Roman" w:hAnsi="Times New Roman"/>
          <w:bCs/>
          <w:sz w:val="24"/>
          <w:szCs w:val="24"/>
        </w:rPr>
        <w:t xml:space="preserve">7. Атлас. «География. Материки и океаны. 7 класс» / авт.- сост. Банников С.В., </w:t>
      </w:r>
      <w:proofErr w:type="spellStart"/>
      <w:r w:rsidRPr="00FD67B3">
        <w:rPr>
          <w:rFonts w:ascii="Times New Roman" w:hAnsi="Times New Roman"/>
          <w:bCs/>
          <w:sz w:val="24"/>
          <w:szCs w:val="24"/>
        </w:rPr>
        <w:t>Домогацких</w:t>
      </w:r>
      <w:proofErr w:type="spellEnd"/>
      <w:r w:rsidRPr="00FD67B3">
        <w:rPr>
          <w:rFonts w:ascii="Times New Roman" w:hAnsi="Times New Roman"/>
          <w:bCs/>
          <w:sz w:val="24"/>
          <w:szCs w:val="24"/>
        </w:rPr>
        <w:t xml:space="preserve"> Е.М.</w:t>
      </w:r>
    </w:p>
    <w:p w:rsidR="00E906FE" w:rsidRPr="00FD67B3" w:rsidRDefault="00E906FE" w:rsidP="00E906FE">
      <w:pPr>
        <w:pStyle w:val="ab"/>
        <w:rPr>
          <w:rFonts w:ascii="Times New Roman" w:hAnsi="Times New Roman"/>
          <w:bCs/>
          <w:sz w:val="24"/>
          <w:szCs w:val="24"/>
        </w:rPr>
      </w:pPr>
      <w:r w:rsidRPr="00FD67B3">
        <w:rPr>
          <w:rFonts w:ascii="Times New Roman" w:hAnsi="Times New Roman"/>
          <w:bCs/>
          <w:sz w:val="24"/>
          <w:szCs w:val="24"/>
        </w:rPr>
        <w:t xml:space="preserve">8. Контурные карты. «География. Материки и океаны. 7 класс» / авт.- сост. Банников С.В., </w:t>
      </w:r>
      <w:proofErr w:type="spellStart"/>
      <w:r w:rsidRPr="00FD67B3">
        <w:rPr>
          <w:rFonts w:ascii="Times New Roman" w:hAnsi="Times New Roman"/>
          <w:bCs/>
          <w:sz w:val="24"/>
          <w:szCs w:val="24"/>
        </w:rPr>
        <w:t>Домогацких</w:t>
      </w:r>
      <w:proofErr w:type="spellEnd"/>
      <w:r w:rsidRPr="00FD67B3">
        <w:rPr>
          <w:rFonts w:ascii="Times New Roman" w:hAnsi="Times New Roman"/>
          <w:bCs/>
          <w:sz w:val="24"/>
          <w:szCs w:val="24"/>
        </w:rPr>
        <w:t xml:space="preserve"> Е.М.</w:t>
      </w:r>
    </w:p>
    <w:p w:rsidR="00E906FE" w:rsidRPr="00FD67B3" w:rsidRDefault="00E906FE" w:rsidP="00E906FE">
      <w:pPr>
        <w:pStyle w:val="ab"/>
        <w:rPr>
          <w:rFonts w:ascii="Times New Roman" w:hAnsi="Times New Roman"/>
          <w:sz w:val="24"/>
          <w:szCs w:val="24"/>
        </w:rPr>
      </w:pPr>
      <w:r w:rsidRPr="00FD67B3">
        <w:rPr>
          <w:rFonts w:ascii="Times New Roman" w:hAnsi="Times New Roman"/>
          <w:b/>
          <w:bCs/>
          <w:sz w:val="24"/>
          <w:szCs w:val="24"/>
        </w:rPr>
        <w:t xml:space="preserve">Количество часов: </w:t>
      </w:r>
      <w:r w:rsidRPr="00FD67B3">
        <w:rPr>
          <w:rFonts w:ascii="Times New Roman" w:hAnsi="Times New Roman"/>
          <w:sz w:val="24"/>
          <w:szCs w:val="24"/>
        </w:rPr>
        <w:t>70,  в неделю – 2 часа.</w:t>
      </w:r>
    </w:p>
    <w:p w:rsidR="00E906FE" w:rsidRPr="00FD67B3" w:rsidRDefault="00E906FE" w:rsidP="00E906FE">
      <w:pPr>
        <w:pStyle w:val="ab"/>
        <w:rPr>
          <w:rFonts w:ascii="Times New Roman" w:hAnsi="Times New Roman"/>
          <w:i/>
          <w:sz w:val="24"/>
          <w:szCs w:val="24"/>
        </w:rPr>
      </w:pPr>
    </w:p>
    <w:p w:rsidR="00E906FE" w:rsidRPr="00FD67B3" w:rsidRDefault="00E906FE" w:rsidP="00917FC4">
      <w:pPr>
        <w:pStyle w:val="a6"/>
        <w:spacing w:line="240" w:lineRule="auto"/>
        <w:rPr>
          <w:rFonts w:ascii="Times New Roman" w:hAnsi="Times New Roman"/>
          <w:b/>
          <w:sz w:val="24"/>
          <w:szCs w:val="24"/>
        </w:rPr>
      </w:pPr>
      <w:r w:rsidRPr="00FD67B3">
        <w:rPr>
          <w:rFonts w:ascii="Times New Roman" w:hAnsi="Times New Roman"/>
          <w:b/>
          <w:sz w:val="24"/>
          <w:szCs w:val="24"/>
        </w:rPr>
        <w:t>Требования к результатам изучения</w:t>
      </w:r>
    </w:p>
    <w:p w:rsidR="00E906FE" w:rsidRPr="00FD67B3" w:rsidRDefault="00E906FE" w:rsidP="00E906FE">
      <w:pPr>
        <w:pStyle w:val="a6"/>
        <w:spacing w:line="240" w:lineRule="auto"/>
        <w:jc w:val="left"/>
        <w:rPr>
          <w:rFonts w:ascii="Times New Roman" w:hAnsi="Times New Roman"/>
          <w:b/>
          <w:sz w:val="24"/>
          <w:szCs w:val="24"/>
        </w:rPr>
      </w:pPr>
    </w:p>
    <w:p w:rsidR="00E906FE" w:rsidRPr="00FD67B3" w:rsidRDefault="00E906FE" w:rsidP="00E906FE">
      <w:pPr>
        <w:pStyle w:val="western"/>
        <w:spacing w:before="0" w:beforeAutospacing="0" w:after="0"/>
        <w:ind w:firstLine="0"/>
        <w:outlineLvl w:val="0"/>
        <w:rPr>
          <w:color w:val="auto"/>
        </w:rPr>
      </w:pPr>
      <w:r w:rsidRPr="00FD67B3">
        <w:rPr>
          <w:b/>
          <w:bCs/>
          <w:color w:val="auto"/>
        </w:rPr>
        <w:t>Источники географической информации</w:t>
      </w:r>
    </w:p>
    <w:p w:rsidR="00E906FE" w:rsidRPr="00FD67B3" w:rsidRDefault="00E906FE" w:rsidP="00E906FE">
      <w:pPr>
        <w:pStyle w:val="western"/>
        <w:spacing w:before="0" w:beforeAutospacing="0" w:after="0"/>
        <w:ind w:firstLine="0"/>
        <w:rPr>
          <w:color w:val="auto"/>
        </w:rPr>
      </w:pPr>
      <w:r w:rsidRPr="00FD67B3">
        <w:rPr>
          <w:bCs/>
          <w:color w:val="auto"/>
        </w:rPr>
        <w:t>Обучающийся научится</w:t>
      </w:r>
      <w:r w:rsidRPr="00FD67B3">
        <w:rPr>
          <w:color w:val="auto"/>
        </w:rPr>
        <w:t>:</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анализировать, обобщать и интерпретировать географическую информацию;</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находить и формулировать по результатам наблюдений (в том числе инструментальных) зависимости и закономерности;</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E906FE" w:rsidRPr="00FD67B3" w:rsidRDefault="00E906FE" w:rsidP="00E906FE">
      <w:pPr>
        <w:pStyle w:val="western"/>
        <w:numPr>
          <w:ilvl w:val="0"/>
          <w:numId w:val="21"/>
        </w:numPr>
        <w:spacing w:before="0" w:beforeAutospacing="0" w:after="0"/>
        <w:rPr>
          <w:color w:val="auto"/>
        </w:rPr>
      </w:pPr>
      <w:r w:rsidRPr="00FD67B3">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составлять описания географических объектов, процессов и явлений с использованием разных источников географической информации;</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представлять в различных формах географическую информацию, необходимую для решения учебных и практико-ориентированных задач.</w:t>
      </w:r>
    </w:p>
    <w:p w:rsidR="00E906FE" w:rsidRPr="00FD67B3" w:rsidRDefault="00E906FE" w:rsidP="00E906FE">
      <w:pPr>
        <w:pStyle w:val="western"/>
        <w:spacing w:before="0" w:beforeAutospacing="0" w:after="0"/>
        <w:ind w:firstLine="0"/>
        <w:rPr>
          <w:color w:val="auto"/>
        </w:rPr>
      </w:pPr>
      <w:proofErr w:type="gramStart"/>
      <w:r w:rsidRPr="00FD67B3">
        <w:rPr>
          <w:i/>
          <w:iCs/>
          <w:color w:val="auto"/>
        </w:rPr>
        <w:t>Обучающийся</w:t>
      </w:r>
      <w:proofErr w:type="gramEnd"/>
      <w:r w:rsidRPr="00FD67B3">
        <w:rPr>
          <w:i/>
          <w:iCs/>
          <w:color w:val="auto"/>
        </w:rPr>
        <w:t xml:space="preserve"> получит возможность научиться:</w:t>
      </w:r>
    </w:p>
    <w:p w:rsidR="00E906FE" w:rsidRPr="00FD67B3" w:rsidRDefault="00E906FE" w:rsidP="00E906FE">
      <w:pPr>
        <w:pStyle w:val="western"/>
        <w:numPr>
          <w:ilvl w:val="0"/>
          <w:numId w:val="20"/>
        </w:numPr>
        <w:spacing w:before="0" w:beforeAutospacing="0" w:after="0"/>
        <w:rPr>
          <w:color w:val="auto"/>
        </w:rPr>
      </w:pPr>
      <w:r w:rsidRPr="00FD67B3">
        <w:rPr>
          <w:i/>
          <w:iCs/>
          <w:color w:val="auto"/>
        </w:rPr>
        <w:t>читать космические снимки и аэрофотоснимки, географические карты;</w:t>
      </w:r>
    </w:p>
    <w:p w:rsidR="00E906FE" w:rsidRPr="00FD67B3" w:rsidRDefault="00E906FE" w:rsidP="00E906FE">
      <w:pPr>
        <w:pStyle w:val="western"/>
        <w:numPr>
          <w:ilvl w:val="0"/>
          <w:numId w:val="20"/>
        </w:numPr>
        <w:spacing w:before="0" w:beforeAutospacing="0" w:after="0"/>
        <w:rPr>
          <w:color w:val="auto"/>
        </w:rPr>
      </w:pPr>
      <w:r w:rsidRPr="00FD67B3">
        <w:rPr>
          <w:i/>
          <w:iCs/>
          <w:color w:val="auto"/>
        </w:rPr>
        <w:t>создавать простейшие географические карты различного содержания;</w:t>
      </w:r>
    </w:p>
    <w:p w:rsidR="00E906FE" w:rsidRPr="00FD67B3" w:rsidRDefault="00E906FE" w:rsidP="00E906FE">
      <w:pPr>
        <w:pStyle w:val="western"/>
        <w:numPr>
          <w:ilvl w:val="0"/>
          <w:numId w:val="20"/>
        </w:numPr>
        <w:spacing w:before="0" w:beforeAutospacing="0" w:after="0"/>
        <w:rPr>
          <w:color w:val="auto"/>
        </w:rPr>
      </w:pPr>
      <w:r w:rsidRPr="00FD67B3">
        <w:rPr>
          <w:i/>
          <w:iCs/>
          <w:color w:val="auto"/>
        </w:rPr>
        <w:t>моделировать географические объекты и явления при помощи компьютерных программ.</w:t>
      </w:r>
    </w:p>
    <w:p w:rsidR="00917FC4" w:rsidRDefault="00917FC4" w:rsidP="00E906FE">
      <w:pPr>
        <w:pStyle w:val="Abstract"/>
        <w:spacing w:line="240" w:lineRule="auto"/>
        <w:ind w:firstLine="0"/>
        <w:rPr>
          <w:b/>
          <w:sz w:val="24"/>
          <w:szCs w:val="24"/>
        </w:rPr>
      </w:pPr>
    </w:p>
    <w:p w:rsidR="00917FC4" w:rsidRDefault="00917FC4" w:rsidP="00E906FE">
      <w:pPr>
        <w:pStyle w:val="Abstract"/>
        <w:spacing w:line="240" w:lineRule="auto"/>
        <w:ind w:firstLine="0"/>
        <w:rPr>
          <w:b/>
          <w:sz w:val="24"/>
          <w:szCs w:val="24"/>
        </w:rPr>
      </w:pPr>
    </w:p>
    <w:p w:rsidR="00E906FE" w:rsidRPr="00FD67B3" w:rsidRDefault="00E906FE" w:rsidP="00E906FE">
      <w:pPr>
        <w:pStyle w:val="Abstract"/>
        <w:spacing w:line="240" w:lineRule="auto"/>
        <w:ind w:firstLine="0"/>
        <w:rPr>
          <w:b/>
          <w:sz w:val="24"/>
          <w:szCs w:val="24"/>
        </w:rPr>
      </w:pPr>
      <w:r w:rsidRPr="00FD67B3">
        <w:rPr>
          <w:b/>
          <w:sz w:val="24"/>
          <w:szCs w:val="24"/>
        </w:rPr>
        <w:t>Природа Земли и человек</w:t>
      </w:r>
    </w:p>
    <w:p w:rsidR="00E906FE" w:rsidRPr="00FD67B3" w:rsidRDefault="00E906FE" w:rsidP="00E906FE">
      <w:pPr>
        <w:pStyle w:val="western"/>
        <w:spacing w:before="0" w:beforeAutospacing="0" w:after="0"/>
        <w:ind w:firstLine="0"/>
        <w:rPr>
          <w:color w:val="auto"/>
        </w:rPr>
      </w:pPr>
      <w:r w:rsidRPr="00FD67B3">
        <w:rPr>
          <w:bCs/>
          <w:color w:val="auto"/>
        </w:rPr>
        <w:t>Обучающийся научится:</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E906FE" w:rsidRPr="00FD67B3" w:rsidRDefault="00E906FE" w:rsidP="00E906FE">
      <w:pPr>
        <w:pStyle w:val="western"/>
        <w:spacing w:before="0" w:beforeAutospacing="0" w:after="0"/>
        <w:ind w:firstLine="0"/>
        <w:rPr>
          <w:color w:val="auto"/>
        </w:rPr>
      </w:pPr>
      <w:proofErr w:type="gramStart"/>
      <w:r w:rsidRPr="00FD67B3">
        <w:rPr>
          <w:bCs/>
          <w:i/>
          <w:color w:val="auto"/>
        </w:rPr>
        <w:t>Обучающийся</w:t>
      </w:r>
      <w:proofErr w:type="gramEnd"/>
      <w:r w:rsidRPr="00FD67B3">
        <w:rPr>
          <w:i/>
          <w:iCs/>
          <w:color w:val="auto"/>
        </w:rPr>
        <w:t xml:space="preserve"> получит возможность научиться:</w:t>
      </w:r>
    </w:p>
    <w:p w:rsidR="00E906FE" w:rsidRPr="00FD67B3" w:rsidRDefault="00E906FE" w:rsidP="00E906FE">
      <w:pPr>
        <w:pStyle w:val="western"/>
        <w:numPr>
          <w:ilvl w:val="0"/>
          <w:numId w:val="20"/>
        </w:numPr>
        <w:spacing w:before="0" w:beforeAutospacing="0" w:after="0"/>
        <w:rPr>
          <w:i/>
          <w:iCs/>
          <w:color w:val="auto"/>
        </w:rPr>
      </w:pPr>
      <w:r w:rsidRPr="00FD67B3">
        <w:rPr>
          <w:i/>
          <w:iCs/>
          <w:color w:val="auto"/>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E906FE" w:rsidRPr="00FD67B3" w:rsidRDefault="00E906FE" w:rsidP="00E906FE">
      <w:pPr>
        <w:pStyle w:val="western"/>
        <w:numPr>
          <w:ilvl w:val="0"/>
          <w:numId w:val="20"/>
        </w:numPr>
        <w:spacing w:before="0" w:beforeAutospacing="0" w:after="0"/>
        <w:rPr>
          <w:i/>
          <w:iCs/>
          <w:color w:val="auto"/>
        </w:rPr>
      </w:pPr>
      <w:r w:rsidRPr="00FD67B3">
        <w:rPr>
          <w:i/>
          <w:iCs/>
          <w:color w:val="auto"/>
        </w:rPr>
        <w:t xml:space="preserve">приводить примеры, иллюстрирующие роль географической науки в решении </w:t>
      </w:r>
      <w:proofErr w:type="spellStart"/>
      <w:r w:rsidRPr="00FD67B3">
        <w:rPr>
          <w:i/>
          <w:iCs/>
          <w:color w:val="auto"/>
        </w:rPr>
        <w:t>геоэкологических</w:t>
      </w:r>
      <w:proofErr w:type="spellEnd"/>
      <w:r w:rsidRPr="00FD67B3">
        <w:rPr>
          <w:i/>
          <w:iCs/>
          <w:color w:val="auto"/>
        </w:rPr>
        <w:t xml:space="preserve"> проблем человечества; примеры практического использования географических знаний в различных областях деятельности;</w:t>
      </w:r>
    </w:p>
    <w:p w:rsidR="00E906FE" w:rsidRPr="00FD67B3" w:rsidRDefault="00E906FE" w:rsidP="00E906FE">
      <w:pPr>
        <w:pStyle w:val="western"/>
        <w:numPr>
          <w:ilvl w:val="0"/>
          <w:numId w:val="20"/>
        </w:numPr>
        <w:spacing w:before="0" w:beforeAutospacing="0" w:after="0"/>
        <w:rPr>
          <w:i/>
          <w:iCs/>
          <w:color w:val="auto"/>
        </w:rPr>
      </w:pPr>
      <w:r w:rsidRPr="00FD67B3">
        <w:rPr>
          <w:i/>
          <w:iCs/>
          <w:color w:val="auto"/>
        </w:rPr>
        <w:t>воспринимать и критически оценивать информацию географического содержания в научно-популярной литературе и СМИ;</w:t>
      </w:r>
    </w:p>
    <w:p w:rsidR="00E906FE" w:rsidRPr="00FD67B3" w:rsidRDefault="00E906FE" w:rsidP="00E906FE">
      <w:pPr>
        <w:pStyle w:val="western"/>
        <w:numPr>
          <w:ilvl w:val="0"/>
          <w:numId w:val="20"/>
        </w:numPr>
        <w:spacing w:before="0" w:beforeAutospacing="0" w:after="0"/>
        <w:rPr>
          <w:color w:val="auto"/>
        </w:rPr>
      </w:pPr>
      <w:r w:rsidRPr="00FD67B3">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E906FE" w:rsidRDefault="00E906FE" w:rsidP="00E906FE">
      <w:pPr>
        <w:pStyle w:val="Abstract"/>
        <w:spacing w:line="240" w:lineRule="auto"/>
        <w:ind w:firstLine="0"/>
        <w:rPr>
          <w:b/>
          <w:sz w:val="24"/>
          <w:szCs w:val="24"/>
        </w:rPr>
      </w:pPr>
    </w:p>
    <w:p w:rsidR="00E906FE" w:rsidRPr="00FD67B3" w:rsidRDefault="00E906FE" w:rsidP="00E906FE">
      <w:pPr>
        <w:pStyle w:val="Abstract"/>
        <w:spacing w:line="240" w:lineRule="auto"/>
        <w:ind w:firstLine="0"/>
        <w:rPr>
          <w:b/>
          <w:sz w:val="24"/>
          <w:szCs w:val="24"/>
        </w:rPr>
      </w:pPr>
      <w:r w:rsidRPr="00FD67B3">
        <w:rPr>
          <w:b/>
          <w:sz w:val="24"/>
          <w:szCs w:val="24"/>
        </w:rPr>
        <w:t>Население Земли</w:t>
      </w:r>
    </w:p>
    <w:p w:rsidR="00E906FE" w:rsidRPr="00FD67B3" w:rsidRDefault="00E906FE" w:rsidP="00E906FE">
      <w:pPr>
        <w:pStyle w:val="western"/>
        <w:spacing w:before="0" w:beforeAutospacing="0" w:after="0"/>
        <w:ind w:firstLine="0"/>
        <w:rPr>
          <w:color w:val="auto"/>
        </w:rPr>
      </w:pPr>
      <w:r w:rsidRPr="00FD67B3">
        <w:rPr>
          <w:bCs/>
          <w:color w:val="auto"/>
        </w:rPr>
        <w:t xml:space="preserve">Обучающийся научится: </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сравнивать особенности населения отдельных регионов и стран;</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объяснять особенности адаптации человека к разным природным условиям.</w:t>
      </w:r>
    </w:p>
    <w:p w:rsidR="00E906FE" w:rsidRPr="00FD67B3" w:rsidRDefault="00E906FE" w:rsidP="00E906FE">
      <w:pPr>
        <w:pStyle w:val="western"/>
        <w:spacing w:before="0" w:beforeAutospacing="0" w:after="0"/>
        <w:ind w:firstLine="0"/>
        <w:rPr>
          <w:color w:val="auto"/>
        </w:rPr>
      </w:pPr>
      <w:proofErr w:type="gramStart"/>
      <w:r w:rsidRPr="00FD67B3">
        <w:rPr>
          <w:i/>
          <w:iCs/>
          <w:color w:val="auto"/>
        </w:rPr>
        <w:t>Обучающийся</w:t>
      </w:r>
      <w:proofErr w:type="gramEnd"/>
      <w:r w:rsidRPr="00FD67B3">
        <w:rPr>
          <w:i/>
          <w:iCs/>
          <w:color w:val="auto"/>
        </w:rPr>
        <w:t xml:space="preserve"> получит возможность научиться:</w:t>
      </w:r>
    </w:p>
    <w:p w:rsidR="00E906FE" w:rsidRPr="00FD67B3" w:rsidRDefault="00E906FE" w:rsidP="00E906FE">
      <w:pPr>
        <w:pStyle w:val="western"/>
        <w:numPr>
          <w:ilvl w:val="0"/>
          <w:numId w:val="20"/>
        </w:numPr>
        <w:spacing w:before="0" w:beforeAutospacing="0" w:after="0"/>
        <w:rPr>
          <w:i/>
          <w:iCs/>
          <w:color w:val="auto"/>
        </w:rPr>
      </w:pPr>
      <w:r w:rsidRPr="00FD67B3">
        <w:rPr>
          <w:i/>
          <w:iCs/>
          <w:color w:val="auto"/>
        </w:rPr>
        <w:t xml:space="preserve">приводить примеры, иллюстрирующие роль практического использования знаний о населении в решении </w:t>
      </w:r>
      <w:proofErr w:type="spellStart"/>
      <w:r w:rsidRPr="00FD67B3">
        <w:rPr>
          <w:i/>
          <w:iCs/>
          <w:color w:val="auto"/>
        </w:rPr>
        <w:t>геоэкологических</w:t>
      </w:r>
      <w:proofErr w:type="spellEnd"/>
      <w:r w:rsidRPr="00FD67B3">
        <w:rPr>
          <w:i/>
          <w:iCs/>
          <w:color w:val="auto"/>
        </w:rPr>
        <w:t xml:space="preserve"> проблем человечества, стран и регионов;</w:t>
      </w:r>
    </w:p>
    <w:p w:rsidR="00E906FE" w:rsidRPr="00FD67B3" w:rsidRDefault="00E906FE" w:rsidP="00E906FE">
      <w:pPr>
        <w:pStyle w:val="western"/>
        <w:numPr>
          <w:ilvl w:val="0"/>
          <w:numId w:val="20"/>
        </w:numPr>
        <w:spacing w:before="0" w:beforeAutospacing="0" w:after="0"/>
        <w:rPr>
          <w:color w:val="auto"/>
        </w:rPr>
      </w:pPr>
      <w:r w:rsidRPr="00FD67B3">
        <w:rPr>
          <w:i/>
          <w:iCs/>
          <w:color w:val="auto"/>
        </w:rPr>
        <w:t>самостоятельно проводить по разным источникам информации исследование, связанное с изучением населения.</w:t>
      </w:r>
    </w:p>
    <w:p w:rsidR="00E906FE" w:rsidRPr="00FD67B3" w:rsidRDefault="00E906FE" w:rsidP="00E906FE">
      <w:pPr>
        <w:pStyle w:val="western"/>
        <w:numPr>
          <w:ilvl w:val="0"/>
          <w:numId w:val="20"/>
        </w:numPr>
        <w:spacing w:before="0" w:beforeAutospacing="0" w:after="0"/>
        <w:rPr>
          <w:color w:val="auto"/>
        </w:rPr>
      </w:pPr>
      <w:r w:rsidRPr="00FD67B3">
        <w:rPr>
          <w:b/>
        </w:rPr>
        <w:t>Материки, океаны и страны</w:t>
      </w:r>
    </w:p>
    <w:p w:rsidR="00E906FE" w:rsidRPr="00FD67B3" w:rsidRDefault="00E906FE" w:rsidP="00E906FE">
      <w:pPr>
        <w:pStyle w:val="western"/>
        <w:spacing w:before="0" w:beforeAutospacing="0" w:after="0"/>
        <w:ind w:firstLine="0"/>
        <w:rPr>
          <w:color w:val="auto"/>
        </w:rPr>
      </w:pPr>
      <w:r w:rsidRPr="00FD67B3">
        <w:rPr>
          <w:bCs/>
          <w:color w:val="auto"/>
        </w:rPr>
        <w:t xml:space="preserve">Обучающийся научится: </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сравнивать особенности природы и населения, материальной и духовной культуры регионов и отдельных стран;</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оценивать особенности взаимодействия природы и общества в пределах отдельных территорий;</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описывать на карте положение и взаиморасположение географических объектов;</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объяснять особенности компонентов природы отдельных территорий;</w:t>
      </w:r>
    </w:p>
    <w:p w:rsidR="00E906FE" w:rsidRPr="00FD67B3" w:rsidRDefault="00E906FE" w:rsidP="00E906FE">
      <w:pPr>
        <w:pStyle w:val="a3"/>
        <w:numPr>
          <w:ilvl w:val="0"/>
          <w:numId w:val="21"/>
        </w:numPr>
        <w:spacing w:before="0" w:beforeAutospacing="0" w:after="0" w:afterAutospacing="0"/>
        <w:jc w:val="both"/>
        <w:rPr>
          <w:rFonts w:ascii="Times New Roman" w:hAnsi="Times New Roman" w:cs="Times New Roman"/>
          <w:color w:val="auto"/>
          <w:sz w:val="24"/>
          <w:szCs w:val="24"/>
        </w:rPr>
      </w:pPr>
      <w:r w:rsidRPr="00FD67B3">
        <w:rPr>
          <w:rFonts w:ascii="Times New Roman" w:hAnsi="Times New Roman" w:cs="Times New Roman"/>
          <w:color w:val="auto"/>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E906FE" w:rsidRPr="00FD67B3" w:rsidRDefault="00E906FE" w:rsidP="00E906FE">
      <w:pPr>
        <w:pStyle w:val="western"/>
        <w:spacing w:before="0" w:beforeAutospacing="0" w:after="0"/>
        <w:ind w:firstLine="0"/>
        <w:rPr>
          <w:b/>
        </w:rPr>
      </w:pPr>
    </w:p>
    <w:p w:rsidR="004819C1" w:rsidRDefault="004819C1" w:rsidP="00E906FE">
      <w:pPr>
        <w:spacing w:after="0" w:line="240" w:lineRule="auto"/>
        <w:ind w:right="-22"/>
        <w:rPr>
          <w:rFonts w:ascii="Times New Roman" w:hAnsi="Times New Roman"/>
          <w:b/>
          <w:color w:val="000000"/>
          <w:sz w:val="24"/>
          <w:szCs w:val="24"/>
        </w:rPr>
      </w:pPr>
    </w:p>
    <w:p w:rsidR="00E906FE" w:rsidRDefault="00917FC4" w:rsidP="00E906FE">
      <w:pPr>
        <w:spacing w:after="0" w:line="240" w:lineRule="auto"/>
        <w:ind w:right="-22"/>
        <w:rPr>
          <w:rFonts w:ascii="Times New Roman" w:hAnsi="Times New Roman"/>
          <w:b/>
          <w:color w:val="000000"/>
          <w:sz w:val="24"/>
          <w:szCs w:val="24"/>
        </w:rPr>
      </w:pPr>
      <w:r>
        <w:rPr>
          <w:rFonts w:ascii="Times New Roman" w:hAnsi="Times New Roman"/>
          <w:b/>
          <w:color w:val="000000"/>
          <w:sz w:val="24"/>
          <w:szCs w:val="24"/>
        </w:rPr>
        <w:lastRenderedPageBreak/>
        <w:t>Номенклатура</w:t>
      </w:r>
    </w:p>
    <w:p w:rsidR="00917FC4" w:rsidRDefault="00917FC4" w:rsidP="00E906FE">
      <w:pPr>
        <w:spacing w:after="0" w:line="240" w:lineRule="auto"/>
        <w:ind w:right="-22"/>
        <w:rPr>
          <w:rFonts w:ascii="Times New Roman" w:hAnsi="Times New Roman"/>
          <w:b/>
          <w:color w:val="000000"/>
          <w:sz w:val="24"/>
          <w:szCs w:val="24"/>
        </w:rPr>
      </w:pPr>
    </w:p>
    <w:p w:rsidR="00EB3A95" w:rsidRPr="00732B48" w:rsidRDefault="00EB3A95" w:rsidP="00EB3A95">
      <w:pPr>
        <w:widowControl w:val="0"/>
        <w:suppressAutoHyphens/>
        <w:spacing w:after="0" w:line="100" w:lineRule="atLeast"/>
        <w:jc w:val="both"/>
        <w:rPr>
          <w:rFonts w:ascii="Times New Roman" w:eastAsia="Arial" w:hAnsi="Times New Roman"/>
          <w:b/>
          <w:kern w:val="1"/>
          <w:sz w:val="24"/>
          <w:szCs w:val="24"/>
          <w:lang w:eastAsia="hi-IN" w:bidi="hi-IN"/>
        </w:rPr>
      </w:pPr>
      <w:r w:rsidRPr="00FD67B3">
        <w:rPr>
          <w:rFonts w:ascii="Times New Roman" w:eastAsia="Arial" w:hAnsi="Times New Roman"/>
          <w:b/>
          <w:kern w:val="1"/>
          <w:sz w:val="24"/>
          <w:szCs w:val="24"/>
          <w:lang w:eastAsia="hi-IN" w:bidi="hi-IN"/>
        </w:rPr>
        <w:t>Тема «Африка – материк коротких теней»:</w:t>
      </w:r>
      <w:r w:rsidRPr="00FD67B3">
        <w:rPr>
          <w:rFonts w:ascii="Times New Roman" w:eastAsia="PragmaticaCondC" w:hAnsi="Times New Roman"/>
          <w:b/>
          <w:kern w:val="1"/>
          <w:sz w:val="24"/>
          <w:szCs w:val="24"/>
          <w:lang w:eastAsia="hi-IN" w:bidi="hi-IN"/>
        </w:rPr>
        <w:t xml:space="preserve"> </w:t>
      </w:r>
    </w:p>
    <w:p w:rsidR="00EB3A95" w:rsidRPr="00FD67B3" w:rsidRDefault="00EB3A95" w:rsidP="00EB3A95">
      <w:pPr>
        <w:widowControl w:val="0"/>
        <w:numPr>
          <w:ilvl w:val="0"/>
          <w:numId w:val="16"/>
        </w:numPr>
        <w:tabs>
          <w:tab w:val="clear" w:pos="0"/>
          <w:tab w:val="num" w:pos="-180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формы рельефа: </w:t>
      </w:r>
      <w:proofErr w:type="spellStart"/>
      <w:r w:rsidRPr="00FD67B3">
        <w:rPr>
          <w:rFonts w:ascii="Times New Roman" w:eastAsia="PragmaticaCondC" w:hAnsi="Times New Roman"/>
          <w:kern w:val="1"/>
          <w:sz w:val="24"/>
          <w:szCs w:val="24"/>
          <w:lang w:eastAsia="hi-IN" w:bidi="hi-IN"/>
        </w:rPr>
        <w:t>Атласские</w:t>
      </w:r>
      <w:proofErr w:type="spellEnd"/>
      <w:r w:rsidRPr="00FD67B3">
        <w:rPr>
          <w:rFonts w:ascii="Times New Roman" w:eastAsia="PragmaticaCondC" w:hAnsi="Times New Roman"/>
          <w:kern w:val="1"/>
          <w:sz w:val="24"/>
          <w:szCs w:val="24"/>
          <w:lang w:eastAsia="hi-IN" w:bidi="hi-IN"/>
        </w:rPr>
        <w:t xml:space="preserve"> горы, Эфиопское нагорье, </w:t>
      </w:r>
      <w:proofErr w:type="spellStart"/>
      <w:r w:rsidRPr="00FD67B3">
        <w:rPr>
          <w:rFonts w:ascii="Times New Roman" w:eastAsia="PragmaticaCondC" w:hAnsi="Times New Roman"/>
          <w:kern w:val="1"/>
          <w:sz w:val="24"/>
          <w:szCs w:val="24"/>
          <w:lang w:eastAsia="hi-IN" w:bidi="hi-IN"/>
        </w:rPr>
        <w:t>Восточно-Африканское</w:t>
      </w:r>
      <w:proofErr w:type="spellEnd"/>
      <w:r w:rsidRPr="00FD67B3">
        <w:rPr>
          <w:rFonts w:ascii="Times New Roman" w:eastAsia="PragmaticaCondC" w:hAnsi="Times New Roman"/>
          <w:kern w:val="1"/>
          <w:sz w:val="24"/>
          <w:szCs w:val="24"/>
          <w:lang w:eastAsia="hi-IN" w:bidi="hi-IN"/>
        </w:rPr>
        <w:t xml:space="preserve"> плоскогорье, вулкан Килиманджаро;</w:t>
      </w:r>
    </w:p>
    <w:p w:rsidR="00EB3A95" w:rsidRPr="00FD67B3" w:rsidRDefault="00EB3A95" w:rsidP="00EB3A95">
      <w:pPr>
        <w:widowControl w:val="0"/>
        <w:numPr>
          <w:ilvl w:val="0"/>
          <w:numId w:val="16"/>
        </w:numPr>
        <w:tabs>
          <w:tab w:val="clear" w:pos="0"/>
          <w:tab w:val="num" w:pos="-180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реки: Нил, Конго, Нигер, Замбези;</w:t>
      </w:r>
    </w:p>
    <w:p w:rsidR="00EB3A95" w:rsidRPr="00FD67B3" w:rsidRDefault="00EB3A95" w:rsidP="00EB3A95">
      <w:pPr>
        <w:widowControl w:val="0"/>
        <w:numPr>
          <w:ilvl w:val="0"/>
          <w:numId w:val="16"/>
        </w:numPr>
        <w:tabs>
          <w:tab w:val="clear" w:pos="0"/>
          <w:tab w:val="num" w:pos="-144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озёра: Виктория, Танганьика, Чад; </w:t>
      </w:r>
    </w:p>
    <w:p w:rsidR="00EB3A95" w:rsidRPr="00FD67B3" w:rsidRDefault="00EB3A95" w:rsidP="00EB3A95">
      <w:pPr>
        <w:widowControl w:val="0"/>
        <w:numPr>
          <w:ilvl w:val="0"/>
          <w:numId w:val="16"/>
        </w:numPr>
        <w:tabs>
          <w:tab w:val="clear" w:pos="0"/>
          <w:tab w:val="num" w:pos="-108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государства (города): </w:t>
      </w:r>
      <w:proofErr w:type="gramStart"/>
      <w:r w:rsidRPr="00FD67B3">
        <w:rPr>
          <w:rFonts w:ascii="Times New Roman" w:eastAsia="PragmaticaCondC" w:hAnsi="Times New Roman"/>
          <w:kern w:val="1"/>
          <w:sz w:val="24"/>
          <w:szCs w:val="24"/>
          <w:lang w:eastAsia="hi-IN" w:bidi="hi-IN"/>
        </w:rPr>
        <w:t>Египет (Каир), Алжир (Алжир), Нигерия (Лагос), Заир (Киншаса), Эфиопия (Аддис-Абеба), Кения (Найроби), ЮАР (Претория).</w:t>
      </w:r>
      <w:proofErr w:type="gramEnd"/>
    </w:p>
    <w:p w:rsidR="00EB3A95" w:rsidRPr="00FD67B3" w:rsidRDefault="00EB3A95" w:rsidP="00EB3A95">
      <w:pPr>
        <w:widowControl w:val="0"/>
        <w:suppressAutoHyphens/>
        <w:spacing w:after="0" w:line="100" w:lineRule="atLeast"/>
        <w:jc w:val="both"/>
        <w:rPr>
          <w:rFonts w:ascii="Times New Roman" w:eastAsia="PragmaticaCondC" w:hAnsi="Times New Roman"/>
          <w:kern w:val="1"/>
          <w:sz w:val="24"/>
          <w:szCs w:val="24"/>
          <w:lang w:eastAsia="hi-IN" w:bidi="hi-IN"/>
        </w:rPr>
      </w:pPr>
      <w:r w:rsidRPr="00FD67B3">
        <w:rPr>
          <w:rFonts w:ascii="Times New Roman" w:eastAsia="PragmaticaCondC" w:hAnsi="Times New Roman"/>
          <w:b/>
          <w:kern w:val="1"/>
          <w:sz w:val="24"/>
          <w:szCs w:val="24"/>
          <w:lang w:eastAsia="hi-IN" w:bidi="hi-IN"/>
        </w:rPr>
        <w:t>Тема «Австралия – маленький великан»:</w:t>
      </w:r>
      <w:r w:rsidRPr="00FD67B3">
        <w:rPr>
          <w:rFonts w:ascii="Times New Roman" w:eastAsia="PragmaticaCondC" w:hAnsi="Times New Roman"/>
          <w:kern w:val="1"/>
          <w:sz w:val="24"/>
          <w:szCs w:val="24"/>
          <w:lang w:eastAsia="hi-IN" w:bidi="hi-IN"/>
        </w:rPr>
        <w:t xml:space="preserve"> </w:t>
      </w:r>
    </w:p>
    <w:p w:rsidR="00EB3A95" w:rsidRPr="00FD67B3" w:rsidRDefault="00EB3A95" w:rsidP="00EB3A95">
      <w:pPr>
        <w:widowControl w:val="0"/>
        <w:numPr>
          <w:ilvl w:val="0"/>
          <w:numId w:val="15"/>
        </w:numPr>
        <w:tabs>
          <w:tab w:val="clear" w:pos="0"/>
          <w:tab w:val="num" w:pos="-144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объекты Мирового океана: </w:t>
      </w:r>
      <w:proofErr w:type="gramStart"/>
      <w:r w:rsidRPr="00FD67B3">
        <w:rPr>
          <w:rFonts w:ascii="Times New Roman" w:eastAsia="PragmaticaCondC" w:hAnsi="Times New Roman"/>
          <w:kern w:val="1"/>
          <w:sz w:val="24"/>
          <w:szCs w:val="24"/>
          <w:lang w:eastAsia="hi-IN" w:bidi="hi-IN"/>
        </w:rPr>
        <w:t xml:space="preserve">Новая Зеландия, Новая Гвинея, Гавайские острова, Новая Каледония, Меланезия, Микронезия; Большой Барьерный риф; </w:t>
      </w:r>
      <w:proofErr w:type="gramEnd"/>
    </w:p>
    <w:p w:rsidR="00EB3A95" w:rsidRPr="00FD67B3" w:rsidRDefault="00EB3A95" w:rsidP="00EB3A95">
      <w:pPr>
        <w:widowControl w:val="0"/>
        <w:numPr>
          <w:ilvl w:val="0"/>
          <w:numId w:val="15"/>
        </w:numPr>
        <w:tabs>
          <w:tab w:val="clear" w:pos="0"/>
          <w:tab w:val="num" w:pos="-144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формы рельефа: Большой Водораздельный хребет; гора Косцюшко; Центральная низменность; </w:t>
      </w:r>
    </w:p>
    <w:p w:rsidR="00EB3A95" w:rsidRPr="00FD67B3" w:rsidRDefault="00EB3A95" w:rsidP="00EB3A95">
      <w:pPr>
        <w:widowControl w:val="0"/>
        <w:numPr>
          <w:ilvl w:val="0"/>
          <w:numId w:val="15"/>
        </w:numPr>
        <w:tabs>
          <w:tab w:val="clear" w:pos="0"/>
          <w:tab w:val="num" w:pos="-108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реки и озёра: Муррей, Эйр; </w:t>
      </w:r>
    </w:p>
    <w:p w:rsidR="00EB3A95" w:rsidRPr="00FD67B3" w:rsidRDefault="00EB3A95" w:rsidP="00EB3A95">
      <w:pPr>
        <w:widowControl w:val="0"/>
        <w:numPr>
          <w:ilvl w:val="0"/>
          <w:numId w:val="15"/>
        </w:numPr>
        <w:tabs>
          <w:tab w:val="clear" w:pos="0"/>
          <w:tab w:val="num" w:pos="-72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города: Сидней, Мельбурн, Канберра. </w:t>
      </w:r>
    </w:p>
    <w:p w:rsidR="00EB3A95" w:rsidRPr="00FD67B3" w:rsidRDefault="00EB3A95" w:rsidP="00EB3A95">
      <w:pPr>
        <w:widowControl w:val="0"/>
        <w:suppressAutoHyphens/>
        <w:spacing w:after="0" w:line="100" w:lineRule="atLeast"/>
        <w:jc w:val="both"/>
        <w:rPr>
          <w:rFonts w:ascii="Times New Roman" w:eastAsia="PragmaticaCondC" w:hAnsi="Times New Roman"/>
          <w:kern w:val="1"/>
          <w:sz w:val="24"/>
          <w:szCs w:val="24"/>
          <w:lang w:eastAsia="hi-IN" w:bidi="hi-IN"/>
        </w:rPr>
      </w:pPr>
      <w:r w:rsidRPr="00FD67B3">
        <w:rPr>
          <w:rFonts w:ascii="Times New Roman" w:eastAsia="PragmaticaCondC" w:hAnsi="Times New Roman"/>
          <w:b/>
          <w:kern w:val="1"/>
          <w:sz w:val="24"/>
          <w:szCs w:val="24"/>
          <w:lang w:eastAsia="hi-IN" w:bidi="hi-IN"/>
        </w:rPr>
        <w:t>Тема «Южная Америка – материк чудес»:</w:t>
      </w:r>
      <w:r w:rsidRPr="00FD67B3">
        <w:rPr>
          <w:rFonts w:ascii="Times New Roman" w:eastAsia="PragmaticaCondC" w:hAnsi="Times New Roman"/>
          <w:kern w:val="1"/>
          <w:sz w:val="24"/>
          <w:szCs w:val="24"/>
          <w:lang w:eastAsia="hi-IN" w:bidi="hi-IN"/>
        </w:rPr>
        <w:t xml:space="preserve"> </w:t>
      </w:r>
    </w:p>
    <w:p w:rsidR="00EB3A95" w:rsidRPr="00FD67B3" w:rsidRDefault="00EB3A95" w:rsidP="00EB3A95">
      <w:pPr>
        <w:widowControl w:val="0"/>
        <w:numPr>
          <w:ilvl w:val="0"/>
          <w:numId w:val="17"/>
        </w:numPr>
        <w:tabs>
          <w:tab w:val="clear" w:pos="0"/>
          <w:tab w:val="num" w:pos="-36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объекты Мирового океана: Панамский перешеек; Карибское море; остров Огненная Земля; </w:t>
      </w:r>
    </w:p>
    <w:p w:rsidR="00EB3A95" w:rsidRPr="00FD67B3" w:rsidRDefault="00EB3A95" w:rsidP="00EB3A95">
      <w:pPr>
        <w:widowControl w:val="0"/>
        <w:numPr>
          <w:ilvl w:val="0"/>
          <w:numId w:val="17"/>
        </w:numPr>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формы рельефа: горы Анды, гора </w:t>
      </w:r>
      <w:proofErr w:type="spellStart"/>
      <w:r w:rsidRPr="00FD67B3">
        <w:rPr>
          <w:rFonts w:ascii="Times New Roman" w:eastAsia="PragmaticaCondC" w:hAnsi="Times New Roman"/>
          <w:kern w:val="1"/>
          <w:sz w:val="24"/>
          <w:szCs w:val="24"/>
          <w:lang w:eastAsia="hi-IN" w:bidi="hi-IN"/>
        </w:rPr>
        <w:t>Аконкагуа</w:t>
      </w:r>
      <w:proofErr w:type="spellEnd"/>
      <w:r w:rsidRPr="00FD67B3">
        <w:rPr>
          <w:rFonts w:ascii="Times New Roman" w:eastAsia="PragmaticaCondC" w:hAnsi="Times New Roman"/>
          <w:kern w:val="1"/>
          <w:sz w:val="24"/>
          <w:szCs w:val="24"/>
          <w:lang w:eastAsia="hi-IN" w:bidi="hi-IN"/>
        </w:rPr>
        <w:t xml:space="preserve">, </w:t>
      </w:r>
      <w:proofErr w:type="gramStart"/>
      <w:r w:rsidRPr="00FD67B3">
        <w:rPr>
          <w:rFonts w:ascii="Times New Roman" w:eastAsia="PragmaticaCondC" w:hAnsi="Times New Roman"/>
          <w:kern w:val="1"/>
          <w:sz w:val="24"/>
          <w:szCs w:val="24"/>
          <w:lang w:eastAsia="hi-IN" w:bidi="hi-IN"/>
        </w:rPr>
        <w:t>Бразильское</w:t>
      </w:r>
      <w:proofErr w:type="gramEnd"/>
      <w:r w:rsidRPr="00FD67B3">
        <w:rPr>
          <w:rFonts w:ascii="Times New Roman" w:eastAsia="PragmaticaCondC" w:hAnsi="Times New Roman"/>
          <w:kern w:val="1"/>
          <w:sz w:val="24"/>
          <w:szCs w:val="24"/>
          <w:lang w:eastAsia="hi-IN" w:bidi="hi-IN"/>
        </w:rPr>
        <w:t xml:space="preserve"> и </w:t>
      </w:r>
      <w:proofErr w:type="spellStart"/>
      <w:r w:rsidRPr="00FD67B3">
        <w:rPr>
          <w:rFonts w:ascii="Times New Roman" w:eastAsia="PragmaticaCondC" w:hAnsi="Times New Roman"/>
          <w:kern w:val="1"/>
          <w:sz w:val="24"/>
          <w:szCs w:val="24"/>
          <w:lang w:eastAsia="hi-IN" w:bidi="hi-IN"/>
        </w:rPr>
        <w:t>Гвианское</w:t>
      </w:r>
      <w:proofErr w:type="spellEnd"/>
      <w:r w:rsidRPr="00FD67B3">
        <w:rPr>
          <w:rFonts w:ascii="Times New Roman" w:eastAsia="PragmaticaCondC" w:hAnsi="Times New Roman"/>
          <w:kern w:val="1"/>
          <w:sz w:val="24"/>
          <w:szCs w:val="24"/>
          <w:lang w:eastAsia="hi-IN" w:bidi="hi-IN"/>
        </w:rPr>
        <w:t xml:space="preserve"> плоскогорья, </w:t>
      </w:r>
      <w:proofErr w:type="spellStart"/>
      <w:r w:rsidRPr="00FD67B3">
        <w:rPr>
          <w:rFonts w:ascii="Times New Roman" w:eastAsia="PragmaticaCondC" w:hAnsi="Times New Roman"/>
          <w:kern w:val="1"/>
          <w:sz w:val="24"/>
          <w:szCs w:val="24"/>
          <w:lang w:eastAsia="hi-IN" w:bidi="hi-IN"/>
        </w:rPr>
        <w:t>Оринокская</w:t>
      </w:r>
      <w:proofErr w:type="spellEnd"/>
      <w:r w:rsidRPr="00FD67B3">
        <w:rPr>
          <w:rFonts w:ascii="Times New Roman" w:eastAsia="PragmaticaCondC" w:hAnsi="Times New Roman"/>
          <w:kern w:val="1"/>
          <w:sz w:val="24"/>
          <w:szCs w:val="24"/>
          <w:lang w:eastAsia="hi-IN" w:bidi="hi-IN"/>
        </w:rPr>
        <w:t xml:space="preserve"> и </w:t>
      </w:r>
      <w:proofErr w:type="spellStart"/>
      <w:r w:rsidRPr="00FD67B3">
        <w:rPr>
          <w:rFonts w:ascii="Times New Roman" w:eastAsia="PragmaticaCondC" w:hAnsi="Times New Roman"/>
          <w:kern w:val="1"/>
          <w:sz w:val="24"/>
          <w:szCs w:val="24"/>
          <w:lang w:eastAsia="hi-IN" w:bidi="hi-IN"/>
        </w:rPr>
        <w:t>Ла-Платская</w:t>
      </w:r>
      <w:proofErr w:type="spellEnd"/>
      <w:r w:rsidRPr="00FD67B3">
        <w:rPr>
          <w:rFonts w:ascii="Times New Roman" w:eastAsia="PragmaticaCondC" w:hAnsi="Times New Roman"/>
          <w:kern w:val="1"/>
          <w:sz w:val="24"/>
          <w:szCs w:val="24"/>
          <w:lang w:eastAsia="hi-IN" w:bidi="hi-IN"/>
        </w:rPr>
        <w:t xml:space="preserve"> низменности; </w:t>
      </w:r>
    </w:p>
    <w:p w:rsidR="00EB3A95" w:rsidRPr="00FD67B3" w:rsidRDefault="00EB3A95" w:rsidP="00EB3A95">
      <w:pPr>
        <w:widowControl w:val="0"/>
        <w:numPr>
          <w:ilvl w:val="0"/>
          <w:numId w:val="17"/>
        </w:numPr>
        <w:tabs>
          <w:tab w:val="clear" w:pos="0"/>
          <w:tab w:val="num" w:pos="-36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реки и озёра: Панама, Ориноко, Титикака, Маракайбо; </w:t>
      </w:r>
    </w:p>
    <w:p w:rsidR="00EB3A95" w:rsidRPr="00FD67B3" w:rsidRDefault="00EB3A95" w:rsidP="00EB3A95">
      <w:pPr>
        <w:widowControl w:val="0"/>
        <w:numPr>
          <w:ilvl w:val="0"/>
          <w:numId w:val="17"/>
        </w:numPr>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государства (города): Бразилия (Рио-де-Жанейро, Бразилиа), Венесуэла (Каракас), Аргентина (Буэнос-Айрес), Перу (Лима).</w:t>
      </w:r>
    </w:p>
    <w:p w:rsidR="00EB3A95" w:rsidRPr="00FD67B3" w:rsidRDefault="00EB3A95" w:rsidP="00EB3A95">
      <w:pPr>
        <w:widowControl w:val="0"/>
        <w:suppressAutoHyphens/>
        <w:spacing w:after="0" w:line="100" w:lineRule="atLeast"/>
        <w:jc w:val="both"/>
        <w:rPr>
          <w:rFonts w:ascii="Times New Roman" w:eastAsia="PragmaticaCondC" w:hAnsi="Times New Roman"/>
          <w:kern w:val="1"/>
          <w:sz w:val="24"/>
          <w:szCs w:val="24"/>
          <w:lang w:eastAsia="hi-IN" w:bidi="hi-IN"/>
        </w:rPr>
      </w:pPr>
      <w:r w:rsidRPr="00FD67B3">
        <w:rPr>
          <w:rFonts w:ascii="Times New Roman" w:eastAsia="PragmaticaCondC" w:hAnsi="Times New Roman"/>
          <w:b/>
          <w:kern w:val="1"/>
          <w:sz w:val="24"/>
          <w:szCs w:val="24"/>
          <w:lang w:eastAsia="hi-IN" w:bidi="hi-IN"/>
        </w:rPr>
        <w:t>Тема «Северная Америка – знакомый незнакомец»:</w:t>
      </w:r>
      <w:r w:rsidRPr="00FD67B3">
        <w:rPr>
          <w:rFonts w:ascii="Times New Roman" w:eastAsia="PragmaticaCondC" w:hAnsi="Times New Roman"/>
          <w:kern w:val="1"/>
          <w:sz w:val="24"/>
          <w:szCs w:val="24"/>
          <w:lang w:eastAsia="hi-IN" w:bidi="hi-IN"/>
        </w:rPr>
        <w:t xml:space="preserve"> </w:t>
      </w:r>
    </w:p>
    <w:p w:rsidR="00EB3A95" w:rsidRPr="00FD67B3" w:rsidRDefault="00EB3A95" w:rsidP="00EB3A95">
      <w:pPr>
        <w:widowControl w:val="0"/>
        <w:numPr>
          <w:ilvl w:val="0"/>
          <w:numId w:val="19"/>
        </w:numPr>
        <w:tabs>
          <w:tab w:val="clear" w:pos="0"/>
          <w:tab w:val="num" w:pos="-36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полуострова: Флорида, Калифорния, Аляска;</w:t>
      </w:r>
    </w:p>
    <w:p w:rsidR="00EB3A95" w:rsidRPr="00FD67B3" w:rsidRDefault="00EB3A95" w:rsidP="00EB3A95">
      <w:pPr>
        <w:widowControl w:val="0"/>
        <w:numPr>
          <w:ilvl w:val="0"/>
          <w:numId w:val="19"/>
        </w:numPr>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заливы: Мексиканский, </w:t>
      </w:r>
      <w:proofErr w:type="spellStart"/>
      <w:r w:rsidRPr="00FD67B3">
        <w:rPr>
          <w:rFonts w:ascii="Times New Roman" w:eastAsia="PragmaticaCondC" w:hAnsi="Times New Roman"/>
          <w:kern w:val="1"/>
          <w:sz w:val="24"/>
          <w:szCs w:val="24"/>
          <w:lang w:eastAsia="hi-IN" w:bidi="hi-IN"/>
        </w:rPr>
        <w:t>Гудзонов</w:t>
      </w:r>
      <w:proofErr w:type="spellEnd"/>
      <w:r w:rsidRPr="00FD67B3">
        <w:rPr>
          <w:rFonts w:ascii="Times New Roman" w:eastAsia="PragmaticaCondC" w:hAnsi="Times New Roman"/>
          <w:kern w:val="1"/>
          <w:sz w:val="24"/>
          <w:szCs w:val="24"/>
          <w:lang w:eastAsia="hi-IN" w:bidi="hi-IN"/>
        </w:rPr>
        <w:t>, Калифорнийский;</w:t>
      </w:r>
    </w:p>
    <w:p w:rsidR="00EB3A95" w:rsidRPr="00FD67B3" w:rsidRDefault="00EB3A95" w:rsidP="00EB3A95">
      <w:pPr>
        <w:widowControl w:val="0"/>
        <w:numPr>
          <w:ilvl w:val="0"/>
          <w:numId w:val="19"/>
        </w:numPr>
        <w:tabs>
          <w:tab w:val="clear" w:pos="0"/>
          <w:tab w:val="num" w:pos="-36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острова и архипелаги: Канадский Арктический архипелаг, Большие Антильские острова, остров Ньюфаундленд, Бермудские, Багамские, Алеутские острова; </w:t>
      </w:r>
    </w:p>
    <w:p w:rsidR="00EB3A95" w:rsidRPr="00FD67B3" w:rsidRDefault="00EB3A95" w:rsidP="00EB3A95">
      <w:pPr>
        <w:widowControl w:val="0"/>
        <w:numPr>
          <w:ilvl w:val="0"/>
          <w:numId w:val="19"/>
        </w:numPr>
        <w:tabs>
          <w:tab w:val="clear" w:pos="0"/>
          <w:tab w:val="num" w:pos="-36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формы рельефа: Кордильеры, Аппалачи, Великие и Центральные равнины, </w:t>
      </w:r>
      <w:proofErr w:type="spellStart"/>
      <w:r w:rsidRPr="00FD67B3">
        <w:rPr>
          <w:rFonts w:ascii="Times New Roman" w:eastAsia="PragmaticaCondC" w:hAnsi="Times New Roman"/>
          <w:kern w:val="1"/>
          <w:sz w:val="24"/>
          <w:szCs w:val="24"/>
          <w:lang w:eastAsia="hi-IN" w:bidi="hi-IN"/>
        </w:rPr>
        <w:t>Миссисипская</w:t>
      </w:r>
      <w:proofErr w:type="spellEnd"/>
      <w:r w:rsidRPr="00FD67B3">
        <w:rPr>
          <w:rFonts w:ascii="Times New Roman" w:eastAsia="PragmaticaCondC" w:hAnsi="Times New Roman"/>
          <w:kern w:val="1"/>
          <w:sz w:val="24"/>
          <w:szCs w:val="24"/>
          <w:lang w:eastAsia="hi-IN" w:bidi="hi-IN"/>
        </w:rPr>
        <w:t xml:space="preserve"> низменность, гора Мак-Кинли, вулкан </w:t>
      </w:r>
      <w:proofErr w:type="spellStart"/>
      <w:r w:rsidRPr="00FD67B3">
        <w:rPr>
          <w:rFonts w:ascii="Times New Roman" w:eastAsia="PragmaticaCondC" w:hAnsi="Times New Roman"/>
          <w:kern w:val="1"/>
          <w:sz w:val="24"/>
          <w:szCs w:val="24"/>
          <w:lang w:eastAsia="hi-IN" w:bidi="hi-IN"/>
        </w:rPr>
        <w:t>Орисаба</w:t>
      </w:r>
      <w:proofErr w:type="spellEnd"/>
      <w:r w:rsidRPr="00FD67B3">
        <w:rPr>
          <w:rFonts w:ascii="Times New Roman" w:eastAsia="PragmaticaCondC" w:hAnsi="Times New Roman"/>
          <w:kern w:val="1"/>
          <w:sz w:val="24"/>
          <w:szCs w:val="24"/>
          <w:lang w:eastAsia="hi-IN" w:bidi="hi-IN"/>
        </w:rPr>
        <w:t>;</w:t>
      </w:r>
    </w:p>
    <w:p w:rsidR="00EB3A95" w:rsidRPr="00FD67B3" w:rsidRDefault="00EB3A95" w:rsidP="00EB3A95">
      <w:pPr>
        <w:widowControl w:val="0"/>
        <w:numPr>
          <w:ilvl w:val="0"/>
          <w:numId w:val="19"/>
        </w:numPr>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реки: Макензи, Миссисипи с Миссури, Колорадо, Колумбия; </w:t>
      </w:r>
    </w:p>
    <w:p w:rsidR="00EB3A95" w:rsidRPr="00FD67B3" w:rsidRDefault="00EB3A95" w:rsidP="00EB3A95">
      <w:pPr>
        <w:widowControl w:val="0"/>
        <w:numPr>
          <w:ilvl w:val="0"/>
          <w:numId w:val="19"/>
        </w:numPr>
        <w:tabs>
          <w:tab w:val="clear" w:pos="0"/>
          <w:tab w:val="num" w:pos="-36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озёра: Великие Американские озёра, Виннипег,  Большое Солёное; </w:t>
      </w:r>
    </w:p>
    <w:p w:rsidR="00EB3A95" w:rsidRPr="00FD67B3" w:rsidRDefault="00EB3A95" w:rsidP="00EB3A95">
      <w:pPr>
        <w:widowControl w:val="0"/>
        <w:numPr>
          <w:ilvl w:val="0"/>
          <w:numId w:val="19"/>
        </w:numPr>
        <w:tabs>
          <w:tab w:val="clear" w:pos="0"/>
          <w:tab w:val="num" w:pos="-36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государства (города): Канада (Оттава, Монреаль), США (Вашингтон, Нью-Йорк, Чикаго, </w:t>
      </w:r>
      <w:proofErr w:type="gramStart"/>
      <w:r w:rsidRPr="00FD67B3">
        <w:rPr>
          <w:rFonts w:ascii="Times New Roman" w:eastAsia="PragmaticaCondC" w:hAnsi="Times New Roman"/>
          <w:kern w:val="1"/>
          <w:sz w:val="24"/>
          <w:szCs w:val="24"/>
          <w:lang w:eastAsia="hi-IN" w:bidi="hi-IN"/>
        </w:rPr>
        <w:t>Сан</w:t>
      </w:r>
      <w:r w:rsidRPr="00FD67B3">
        <w:rPr>
          <w:rFonts w:ascii="Times New Roman" w:eastAsia="PragmaticaCondC" w:hAnsi="Times New Roman"/>
          <w:kern w:val="1"/>
          <w:sz w:val="24"/>
          <w:szCs w:val="24"/>
          <w:lang w:val="en-US" w:eastAsia="hi-IN" w:bidi="hi-IN"/>
        </w:rPr>
        <w:t></w:t>
      </w:r>
      <w:proofErr w:type="spellStart"/>
      <w:r w:rsidRPr="00FD67B3">
        <w:rPr>
          <w:rFonts w:ascii="Times New Roman" w:eastAsia="PragmaticaCondC" w:hAnsi="Times New Roman"/>
          <w:kern w:val="1"/>
          <w:sz w:val="24"/>
          <w:szCs w:val="24"/>
          <w:lang w:eastAsia="hi-IN" w:bidi="hi-IN"/>
        </w:rPr>
        <w:t>Франциско</w:t>
      </w:r>
      <w:proofErr w:type="spellEnd"/>
      <w:proofErr w:type="gramEnd"/>
      <w:r w:rsidRPr="00FD67B3">
        <w:rPr>
          <w:rFonts w:ascii="Times New Roman" w:eastAsia="PragmaticaCondC" w:hAnsi="Times New Roman"/>
          <w:kern w:val="1"/>
          <w:sz w:val="24"/>
          <w:szCs w:val="24"/>
          <w:lang w:eastAsia="hi-IN" w:bidi="hi-IN"/>
        </w:rPr>
        <w:t>, Лос-Анджелес), Мексика (Мехико), Куба (Гавана).</w:t>
      </w:r>
    </w:p>
    <w:p w:rsidR="00EB3A95" w:rsidRPr="00FD67B3" w:rsidRDefault="00EB3A95" w:rsidP="00EB3A95">
      <w:pPr>
        <w:widowControl w:val="0"/>
        <w:suppressAutoHyphens/>
        <w:spacing w:after="0" w:line="100" w:lineRule="atLeast"/>
        <w:jc w:val="both"/>
        <w:rPr>
          <w:rFonts w:ascii="Times New Roman" w:eastAsia="PragmaticaCondC" w:hAnsi="Times New Roman"/>
          <w:b/>
          <w:kern w:val="1"/>
          <w:sz w:val="24"/>
          <w:szCs w:val="24"/>
          <w:lang w:eastAsia="hi-IN" w:bidi="hi-IN"/>
        </w:rPr>
      </w:pPr>
      <w:r w:rsidRPr="00FD67B3">
        <w:rPr>
          <w:rFonts w:ascii="Times New Roman" w:eastAsia="PragmaticaCondC" w:hAnsi="Times New Roman"/>
          <w:b/>
          <w:kern w:val="1"/>
          <w:sz w:val="24"/>
          <w:szCs w:val="24"/>
          <w:lang w:eastAsia="hi-IN" w:bidi="hi-IN"/>
        </w:rPr>
        <w:t xml:space="preserve">Тема «Евразия – музей природы»: </w:t>
      </w:r>
    </w:p>
    <w:p w:rsidR="00EB3A95" w:rsidRPr="00FD67B3" w:rsidRDefault="00EB3A95" w:rsidP="00EB3A95">
      <w:pPr>
        <w:widowControl w:val="0"/>
        <w:numPr>
          <w:ilvl w:val="0"/>
          <w:numId w:val="18"/>
        </w:numPr>
        <w:tabs>
          <w:tab w:val="clear" w:pos="0"/>
          <w:tab w:val="num" w:pos="-36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полуострова: Таймыр, Кольский, Скандинавский, Чукотский, Индостан, Индокитай, Корейский; </w:t>
      </w:r>
    </w:p>
    <w:p w:rsidR="00EB3A95" w:rsidRPr="00FD67B3" w:rsidRDefault="00EB3A95" w:rsidP="00EB3A95">
      <w:pPr>
        <w:widowControl w:val="0"/>
        <w:numPr>
          <w:ilvl w:val="0"/>
          <w:numId w:val="18"/>
        </w:numPr>
        <w:tabs>
          <w:tab w:val="clear" w:pos="0"/>
          <w:tab w:val="num" w:pos="-36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моря: Баренцево, Балтийское, Северное, Аравийское, Японское; </w:t>
      </w:r>
    </w:p>
    <w:p w:rsidR="00EB3A95" w:rsidRPr="00FD67B3" w:rsidRDefault="00EB3A95" w:rsidP="00EB3A95">
      <w:pPr>
        <w:widowControl w:val="0"/>
        <w:numPr>
          <w:ilvl w:val="0"/>
          <w:numId w:val="18"/>
        </w:numPr>
        <w:tabs>
          <w:tab w:val="clear" w:pos="0"/>
          <w:tab w:val="num" w:pos="-36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заливы: Финский, Ботнический, Персидский; </w:t>
      </w:r>
    </w:p>
    <w:p w:rsidR="00EB3A95" w:rsidRPr="00FD67B3" w:rsidRDefault="00EB3A95" w:rsidP="00EB3A95">
      <w:pPr>
        <w:widowControl w:val="0"/>
        <w:numPr>
          <w:ilvl w:val="0"/>
          <w:numId w:val="18"/>
        </w:numPr>
        <w:tabs>
          <w:tab w:val="clear" w:pos="0"/>
          <w:tab w:val="num" w:pos="-36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проливы: Карские Ворота, Босфор, Малаккский; </w:t>
      </w:r>
    </w:p>
    <w:p w:rsidR="00EB3A95" w:rsidRPr="00FD67B3" w:rsidRDefault="00EB3A95" w:rsidP="00EB3A95">
      <w:pPr>
        <w:widowControl w:val="0"/>
        <w:numPr>
          <w:ilvl w:val="0"/>
          <w:numId w:val="18"/>
        </w:numPr>
        <w:tabs>
          <w:tab w:val="clear" w:pos="0"/>
          <w:tab w:val="num" w:pos="-36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lastRenderedPageBreak/>
        <w:t xml:space="preserve">острова: Новая Земля, Новосибирские, Шри-Ланка, Филиппинские, Большие </w:t>
      </w:r>
      <w:proofErr w:type="spellStart"/>
      <w:r w:rsidRPr="00FD67B3">
        <w:rPr>
          <w:rFonts w:ascii="Times New Roman" w:eastAsia="PragmaticaCondC" w:hAnsi="Times New Roman"/>
          <w:kern w:val="1"/>
          <w:sz w:val="24"/>
          <w:szCs w:val="24"/>
          <w:lang w:eastAsia="hi-IN" w:bidi="hi-IN"/>
        </w:rPr>
        <w:t>Зондские</w:t>
      </w:r>
      <w:proofErr w:type="spellEnd"/>
      <w:r w:rsidRPr="00FD67B3">
        <w:rPr>
          <w:rFonts w:ascii="Times New Roman" w:eastAsia="PragmaticaCondC" w:hAnsi="Times New Roman"/>
          <w:kern w:val="1"/>
          <w:sz w:val="24"/>
          <w:szCs w:val="24"/>
          <w:lang w:eastAsia="hi-IN" w:bidi="hi-IN"/>
        </w:rPr>
        <w:t>;</w:t>
      </w:r>
    </w:p>
    <w:p w:rsidR="00EB3A95" w:rsidRPr="00FD67B3" w:rsidRDefault="00EB3A95" w:rsidP="00EB3A95">
      <w:pPr>
        <w:widowControl w:val="0"/>
        <w:numPr>
          <w:ilvl w:val="0"/>
          <w:numId w:val="18"/>
        </w:numPr>
        <w:tabs>
          <w:tab w:val="clear" w:pos="0"/>
          <w:tab w:val="num" w:pos="-360"/>
        </w:tabs>
        <w:suppressAutoHyphens/>
        <w:spacing w:after="0" w:line="100" w:lineRule="atLeast"/>
        <w:ind w:left="360"/>
        <w:jc w:val="both"/>
        <w:rPr>
          <w:rFonts w:ascii="Times New Roman" w:eastAsia="PragmaticaCondC" w:hAnsi="Times New Roman"/>
          <w:kern w:val="1"/>
          <w:sz w:val="24"/>
          <w:szCs w:val="24"/>
          <w:lang w:eastAsia="hi-IN" w:bidi="hi-IN"/>
        </w:rPr>
      </w:pPr>
      <w:r w:rsidRPr="00FD67B3">
        <w:rPr>
          <w:rFonts w:ascii="Times New Roman" w:eastAsia="PragmaticaCondC" w:hAnsi="Times New Roman"/>
          <w:kern w:val="1"/>
          <w:sz w:val="24"/>
          <w:szCs w:val="24"/>
          <w:lang w:eastAsia="hi-IN" w:bidi="hi-IN"/>
        </w:rPr>
        <w:t xml:space="preserve">формы рельефа: </w:t>
      </w:r>
      <w:proofErr w:type="spellStart"/>
      <w:proofErr w:type="gramStart"/>
      <w:r w:rsidRPr="00FD67B3">
        <w:rPr>
          <w:rFonts w:ascii="Times New Roman" w:eastAsia="PragmaticaCondC" w:hAnsi="Times New Roman"/>
          <w:kern w:val="1"/>
          <w:sz w:val="24"/>
          <w:szCs w:val="24"/>
          <w:lang w:eastAsia="hi-IN" w:bidi="hi-IN"/>
        </w:rPr>
        <w:t>Западно-Сибирская</w:t>
      </w:r>
      <w:proofErr w:type="spellEnd"/>
      <w:r w:rsidRPr="00FD67B3">
        <w:rPr>
          <w:rFonts w:ascii="Times New Roman" w:eastAsia="PragmaticaCondC" w:hAnsi="Times New Roman"/>
          <w:kern w:val="1"/>
          <w:sz w:val="24"/>
          <w:szCs w:val="24"/>
          <w:lang w:eastAsia="hi-IN" w:bidi="hi-IN"/>
        </w:rPr>
        <w:t xml:space="preserve"> и Великая Китайская равнины; плоскогорья </w:t>
      </w:r>
      <w:proofErr w:type="spellStart"/>
      <w:r w:rsidRPr="00FD67B3">
        <w:rPr>
          <w:rFonts w:ascii="Times New Roman" w:eastAsia="PragmaticaCondC" w:hAnsi="Times New Roman"/>
          <w:kern w:val="1"/>
          <w:sz w:val="24"/>
          <w:szCs w:val="24"/>
          <w:lang w:eastAsia="hi-IN" w:bidi="hi-IN"/>
        </w:rPr>
        <w:t>Восточно-Сибирское</w:t>
      </w:r>
      <w:proofErr w:type="spellEnd"/>
      <w:r w:rsidRPr="00FD67B3">
        <w:rPr>
          <w:rFonts w:ascii="Times New Roman" w:eastAsia="PragmaticaCondC" w:hAnsi="Times New Roman"/>
          <w:kern w:val="1"/>
          <w:sz w:val="24"/>
          <w:szCs w:val="24"/>
          <w:lang w:eastAsia="hi-IN" w:bidi="hi-IN"/>
        </w:rPr>
        <w:t xml:space="preserve">, Декан; </w:t>
      </w:r>
      <w:proofErr w:type="gramEnd"/>
    </w:p>
    <w:p w:rsidR="00EB3A95" w:rsidRPr="00FD67B3" w:rsidRDefault="00EB3A95" w:rsidP="00EB3A95">
      <w:pPr>
        <w:widowControl w:val="0"/>
        <w:numPr>
          <w:ilvl w:val="0"/>
          <w:numId w:val="18"/>
        </w:numPr>
        <w:tabs>
          <w:tab w:val="clear" w:pos="0"/>
          <w:tab w:val="num" w:pos="-360"/>
        </w:tabs>
        <w:suppressAutoHyphens/>
        <w:spacing w:after="0" w:line="100" w:lineRule="atLeast"/>
        <w:ind w:left="360"/>
        <w:jc w:val="both"/>
        <w:rPr>
          <w:rFonts w:ascii="Times New Roman" w:eastAsia="PragmaticaCondC" w:hAnsi="Times New Roman"/>
          <w:kern w:val="1"/>
          <w:sz w:val="24"/>
          <w:szCs w:val="24"/>
          <w:lang w:eastAsia="hi-IN" w:bidi="hi-IN"/>
        </w:rPr>
      </w:pPr>
      <w:proofErr w:type="gramStart"/>
      <w:r w:rsidRPr="00FD67B3">
        <w:rPr>
          <w:rFonts w:ascii="Times New Roman" w:eastAsia="PragmaticaCondC" w:hAnsi="Times New Roman"/>
          <w:kern w:val="1"/>
          <w:sz w:val="24"/>
          <w:szCs w:val="24"/>
          <w:lang w:eastAsia="hi-IN" w:bidi="hi-IN"/>
        </w:rPr>
        <w:t xml:space="preserve">горы Альпы, Пиренеи, Карпаты, Алтай, Тянь-Шань; нагорья Тибет, Гоби; вулкан Кракатау;  Ганг; </w:t>
      </w:r>
      <w:proofErr w:type="gramEnd"/>
    </w:p>
    <w:p w:rsidR="00917FC4" w:rsidRPr="004F3963" w:rsidRDefault="00EB3A95" w:rsidP="004F3963">
      <w:pPr>
        <w:widowControl w:val="0"/>
        <w:numPr>
          <w:ilvl w:val="0"/>
          <w:numId w:val="18"/>
        </w:numPr>
        <w:suppressAutoHyphens/>
        <w:spacing w:after="0" w:line="100" w:lineRule="atLeast"/>
        <w:ind w:left="360"/>
        <w:jc w:val="both"/>
        <w:rPr>
          <w:rFonts w:ascii="Times New Roman" w:eastAsia="PragmaticaCondC" w:hAnsi="Times New Roman"/>
          <w:kern w:val="1"/>
          <w:sz w:val="24"/>
          <w:szCs w:val="24"/>
          <w:lang w:eastAsia="hi-IN" w:bidi="hi-IN"/>
        </w:rPr>
        <w:sectPr w:rsidR="00917FC4" w:rsidRPr="004F3963" w:rsidSect="00896FBC">
          <w:pgSz w:w="16838" w:h="11906" w:orient="landscape"/>
          <w:pgMar w:top="851" w:right="1134" w:bottom="850" w:left="1134" w:header="708" w:footer="708" w:gutter="0"/>
          <w:cols w:space="708"/>
          <w:docGrid w:linePitch="360"/>
        </w:sectPr>
      </w:pPr>
      <w:r w:rsidRPr="00FD67B3">
        <w:rPr>
          <w:rFonts w:ascii="Times New Roman" w:eastAsia="PragmaticaCondC" w:hAnsi="Times New Roman"/>
          <w:kern w:val="1"/>
          <w:sz w:val="24"/>
          <w:szCs w:val="24"/>
          <w:lang w:eastAsia="hi-IN" w:bidi="hi-IN"/>
        </w:rPr>
        <w:t xml:space="preserve">озера Каспийское, Байкал, Онежское, Ладожское, Женевское, Иссык-Куль, Балхаш, </w:t>
      </w:r>
      <w:proofErr w:type="spellStart"/>
      <w:r w:rsidRPr="00FD67B3">
        <w:rPr>
          <w:rFonts w:ascii="Times New Roman" w:eastAsia="PragmaticaCondC" w:hAnsi="Times New Roman"/>
          <w:kern w:val="1"/>
          <w:sz w:val="24"/>
          <w:szCs w:val="24"/>
          <w:lang w:eastAsia="hi-IN" w:bidi="hi-IN"/>
        </w:rPr>
        <w:t>Лобнор</w:t>
      </w:r>
      <w:proofErr w:type="spellEnd"/>
      <w:r w:rsidRPr="00FD67B3">
        <w:rPr>
          <w:rFonts w:ascii="Times New Roman" w:eastAsia="PragmaticaCondC" w:hAnsi="Times New Roman"/>
          <w:kern w:val="1"/>
          <w:sz w:val="24"/>
          <w:szCs w:val="24"/>
          <w:lang w:eastAsia="hi-IN" w:bidi="hi-IN"/>
        </w:rPr>
        <w:t xml:space="preserve">. </w:t>
      </w:r>
    </w:p>
    <w:p w:rsidR="00CF1C9E" w:rsidRPr="003F7B0D" w:rsidRDefault="00CF1C9E" w:rsidP="00CF1C9E">
      <w:pPr>
        <w:rPr>
          <w:rFonts w:ascii="Times New Roman" w:hAnsi="Times New Roman"/>
          <w:b/>
        </w:rPr>
      </w:pPr>
      <w:r w:rsidRPr="003F7B0D">
        <w:rPr>
          <w:rFonts w:ascii="Times New Roman" w:hAnsi="Times New Roman"/>
          <w:b/>
        </w:rPr>
        <w:lastRenderedPageBreak/>
        <w:t>Тематическ</w:t>
      </w:r>
      <w:r w:rsidR="003F7B0D">
        <w:rPr>
          <w:rFonts w:ascii="Times New Roman" w:hAnsi="Times New Roman"/>
          <w:b/>
        </w:rPr>
        <w:t>ое планирование по географии в 7</w:t>
      </w:r>
      <w:r w:rsidRPr="003F7B0D">
        <w:rPr>
          <w:rFonts w:ascii="Times New Roman" w:hAnsi="Times New Roman"/>
          <w:b/>
        </w:rPr>
        <w:t xml:space="preserve"> классе (2часа)</w:t>
      </w:r>
    </w:p>
    <w:p w:rsidR="00CF1C9E" w:rsidRPr="003F7B0D" w:rsidRDefault="00CF1C9E" w:rsidP="00CF1C9E">
      <w:pPr>
        <w:rPr>
          <w:rFonts w:ascii="Times New Roman" w:hAnsi="Times New Roman"/>
          <w:b/>
        </w:rPr>
      </w:pPr>
      <w:r w:rsidRPr="003F7B0D">
        <w:rPr>
          <w:rFonts w:ascii="Times New Roman" w:hAnsi="Times New Roman"/>
          <w:b/>
        </w:rPr>
        <w:t>Учебник -  «География. Физическая география России»</w:t>
      </w:r>
    </w:p>
    <w:p w:rsidR="00CF1C9E" w:rsidRPr="003F7B0D" w:rsidRDefault="00CF1C9E" w:rsidP="00CF1C9E">
      <w:pPr>
        <w:rPr>
          <w:rFonts w:ascii="Times New Roman" w:hAnsi="Times New Roman"/>
          <w:b/>
        </w:rPr>
      </w:pPr>
      <w:r w:rsidRPr="003F7B0D">
        <w:rPr>
          <w:rFonts w:ascii="Times New Roman" w:hAnsi="Times New Roman"/>
          <w:b/>
        </w:rPr>
        <w:t xml:space="preserve">Авторы: Е.М. </w:t>
      </w:r>
      <w:proofErr w:type="spellStart"/>
      <w:r w:rsidRPr="003F7B0D">
        <w:rPr>
          <w:rFonts w:ascii="Times New Roman" w:hAnsi="Times New Roman"/>
          <w:b/>
        </w:rPr>
        <w:t>Домогацких</w:t>
      </w:r>
      <w:proofErr w:type="spellEnd"/>
      <w:r w:rsidRPr="003F7B0D">
        <w:rPr>
          <w:rFonts w:ascii="Times New Roman" w:hAnsi="Times New Roman"/>
          <w:b/>
        </w:rPr>
        <w:t>, Н.И. Алексеевский</w:t>
      </w:r>
    </w:p>
    <w:p w:rsidR="00E14DDA" w:rsidRPr="0012388F" w:rsidRDefault="00E14DDA" w:rsidP="003F7B0D">
      <w:pPr>
        <w:spacing w:after="0" w:line="240" w:lineRule="auto"/>
        <w:rPr>
          <w:rFonts w:ascii="Times New Roman" w:eastAsia="Times New Roman" w:hAnsi="Times New Roman"/>
          <w:b/>
          <w:color w:val="000000"/>
          <w:sz w:val="24"/>
          <w:szCs w:val="24"/>
          <w:lang w:eastAsia="ru-RU"/>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77"/>
        <w:gridCol w:w="1134"/>
        <w:gridCol w:w="3686"/>
        <w:gridCol w:w="1417"/>
        <w:gridCol w:w="1418"/>
        <w:gridCol w:w="3969"/>
      </w:tblGrid>
      <w:tr w:rsidR="00E14DDA" w:rsidRPr="0012388F" w:rsidTr="00E14DDA">
        <w:trPr>
          <w:trHeight w:val="906"/>
        </w:trPr>
        <w:tc>
          <w:tcPr>
            <w:tcW w:w="709" w:type="dxa"/>
            <w:vMerge w:val="restart"/>
            <w:tcBorders>
              <w:bottom w:val="single" w:sz="4" w:space="0" w:color="auto"/>
            </w:tcBorders>
          </w:tcPr>
          <w:p w:rsidR="00E14DDA" w:rsidRPr="0012388F" w:rsidRDefault="00E14DDA" w:rsidP="009066C2">
            <w:pPr>
              <w:spacing w:after="0" w:line="240" w:lineRule="auto"/>
              <w:jc w:val="center"/>
              <w:rPr>
                <w:rFonts w:ascii="Times New Roman" w:hAnsi="Times New Roman"/>
                <w:b/>
                <w:color w:val="000000"/>
                <w:sz w:val="24"/>
                <w:szCs w:val="24"/>
              </w:rPr>
            </w:pPr>
            <w:r w:rsidRPr="0012388F">
              <w:rPr>
                <w:rFonts w:ascii="Times New Roman" w:hAnsi="Times New Roman"/>
                <w:b/>
                <w:color w:val="000000"/>
                <w:sz w:val="24"/>
                <w:szCs w:val="24"/>
              </w:rPr>
              <w:t>№ урока</w:t>
            </w:r>
          </w:p>
        </w:tc>
        <w:tc>
          <w:tcPr>
            <w:tcW w:w="2977" w:type="dxa"/>
            <w:vMerge w:val="restart"/>
            <w:tcBorders>
              <w:bottom w:val="single" w:sz="4" w:space="0" w:color="auto"/>
            </w:tcBorders>
          </w:tcPr>
          <w:p w:rsidR="00E14DDA" w:rsidRPr="0012388F" w:rsidRDefault="00E14DDA" w:rsidP="009066C2">
            <w:pPr>
              <w:spacing w:after="0" w:line="240" w:lineRule="auto"/>
              <w:jc w:val="center"/>
              <w:rPr>
                <w:rFonts w:ascii="Times New Roman" w:hAnsi="Times New Roman"/>
                <w:b/>
                <w:color w:val="000000"/>
                <w:sz w:val="24"/>
                <w:szCs w:val="24"/>
              </w:rPr>
            </w:pPr>
            <w:r w:rsidRPr="0012388F">
              <w:rPr>
                <w:rFonts w:ascii="Times New Roman" w:hAnsi="Times New Roman"/>
                <w:b/>
                <w:color w:val="000000"/>
                <w:sz w:val="24"/>
                <w:szCs w:val="24"/>
              </w:rPr>
              <w:t>Тема урока</w:t>
            </w:r>
          </w:p>
        </w:tc>
        <w:tc>
          <w:tcPr>
            <w:tcW w:w="1134" w:type="dxa"/>
            <w:vMerge w:val="restart"/>
            <w:tcBorders>
              <w:bottom w:val="single" w:sz="4" w:space="0" w:color="auto"/>
            </w:tcBorders>
          </w:tcPr>
          <w:p w:rsidR="00E14DDA" w:rsidRPr="0012388F" w:rsidRDefault="00E14DDA" w:rsidP="009066C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Количество часов</w:t>
            </w:r>
          </w:p>
        </w:tc>
        <w:tc>
          <w:tcPr>
            <w:tcW w:w="3686" w:type="dxa"/>
            <w:vMerge w:val="restart"/>
            <w:tcBorders>
              <w:bottom w:val="single" w:sz="4" w:space="0" w:color="auto"/>
            </w:tcBorders>
          </w:tcPr>
          <w:p w:rsidR="00E14DDA" w:rsidRPr="0012388F" w:rsidRDefault="00E14DDA" w:rsidP="009066C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Практическая часть</w:t>
            </w:r>
          </w:p>
        </w:tc>
        <w:tc>
          <w:tcPr>
            <w:tcW w:w="2835" w:type="dxa"/>
            <w:gridSpan w:val="2"/>
            <w:tcBorders>
              <w:bottom w:val="single" w:sz="4" w:space="0" w:color="auto"/>
            </w:tcBorders>
          </w:tcPr>
          <w:p w:rsidR="00E14DDA" w:rsidRPr="0012388F" w:rsidRDefault="00E14DDA" w:rsidP="009066C2">
            <w:pPr>
              <w:spacing w:after="0" w:line="240" w:lineRule="auto"/>
              <w:jc w:val="center"/>
              <w:rPr>
                <w:rFonts w:ascii="Times New Roman" w:hAnsi="Times New Roman"/>
                <w:b/>
                <w:color w:val="000000"/>
                <w:sz w:val="24"/>
                <w:szCs w:val="24"/>
              </w:rPr>
            </w:pPr>
            <w:r w:rsidRPr="0012388F">
              <w:rPr>
                <w:rFonts w:ascii="Times New Roman" w:hAnsi="Times New Roman"/>
                <w:b/>
                <w:color w:val="000000"/>
                <w:sz w:val="24"/>
                <w:szCs w:val="24"/>
              </w:rPr>
              <w:t xml:space="preserve">Дата проведения </w:t>
            </w:r>
          </w:p>
        </w:tc>
        <w:tc>
          <w:tcPr>
            <w:tcW w:w="3969" w:type="dxa"/>
            <w:vMerge w:val="restart"/>
            <w:tcBorders>
              <w:bottom w:val="single" w:sz="4" w:space="0" w:color="auto"/>
            </w:tcBorders>
          </w:tcPr>
          <w:p w:rsidR="00E14DDA" w:rsidRPr="0012388F" w:rsidRDefault="00E14DDA" w:rsidP="009066C2">
            <w:pPr>
              <w:spacing w:after="0" w:line="240" w:lineRule="auto"/>
              <w:jc w:val="center"/>
              <w:rPr>
                <w:rFonts w:ascii="Times New Roman" w:hAnsi="Times New Roman"/>
                <w:b/>
                <w:color w:val="000000"/>
                <w:sz w:val="24"/>
                <w:szCs w:val="24"/>
              </w:rPr>
            </w:pPr>
            <w:r w:rsidRPr="0012388F">
              <w:rPr>
                <w:rFonts w:ascii="Times New Roman" w:hAnsi="Times New Roman"/>
                <w:b/>
                <w:color w:val="000000"/>
                <w:sz w:val="24"/>
                <w:szCs w:val="24"/>
              </w:rPr>
              <w:t>Домашнее задание</w:t>
            </w:r>
          </w:p>
        </w:tc>
      </w:tr>
      <w:tr w:rsidR="00E14DDA" w:rsidRPr="0012388F" w:rsidTr="00E14DDA">
        <w:trPr>
          <w:trHeight w:val="491"/>
        </w:trPr>
        <w:tc>
          <w:tcPr>
            <w:tcW w:w="709" w:type="dxa"/>
            <w:vMerge/>
          </w:tcPr>
          <w:p w:rsidR="00E14DDA" w:rsidRPr="0012388F" w:rsidRDefault="00E14DDA" w:rsidP="009066C2">
            <w:pPr>
              <w:spacing w:after="0" w:line="240" w:lineRule="auto"/>
              <w:jc w:val="both"/>
              <w:rPr>
                <w:rFonts w:ascii="Times New Roman" w:hAnsi="Times New Roman"/>
                <w:b/>
                <w:color w:val="000000"/>
                <w:sz w:val="24"/>
                <w:szCs w:val="24"/>
              </w:rPr>
            </w:pPr>
          </w:p>
        </w:tc>
        <w:tc>
          <w:tcPr>
            <w:tcW w:w="2977" w:type="dxa"/>
            <w:vMerge/>
          </w:tcPr>
          <w:p w:rsidR="00E14DDA" w:rsidRPr="0012388F" w:rsidRDefault="00E14DDA" w:rsidP="009066C2">
            <w:pPr>
              <w:spacing w:after="0" w:line="240" w:lineRule="auto"/>
              <w:jc w:val="both"/>
              <w:rPr>
                <w:rFonts w:ascii="Times New Roman" w:hAnsi="Times New Roman"/>
                <w:b/>
                <w:color w:val="000000"/>
                <w:sz w:val="24"/>
                <w:szCs w:val="24"/>
              </w:rPr>
            </w:pPr>
          </w:p>
        </w:tc>
        <w:tc>
          <w:tcPr>
            <w:tcW w:w="1134" w:type="dxa"/>
            <w:vMerge/>
          </w:tcPr>
          <w:p w:rsidR="00E14DDA" w:rsidRPr="0012388F" w:rsidRDefault="00E14DDA" w:rsidP="009066C2">
            <w:pPr>
              <w:spacing w:after="0" w:line="240" w:lineRule="auto"/>
              <w:jc w:val="both"/>
              <w:rPr>
                <w:rFonts w:ascii="Times New Roman" w:hAnsi="Times New Roman"/>
                <w:b/>
                <w:color w:val="000000"/>
                <w:sz w:val="24"/>
                <w:szCs w:val="24"/>
              </w:rPr>
            </w:pPr>
          </w:p>
        </w:tc>
        <w:tc>
          <w:tcPr>
            <w:tcW w:w="3686" w:type="dxa"/>
            <w:vMerge/>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272D18" w:rsidRDefault="00E14DDA" w:rsidP="009066C2">
            <w:pPr>
              <w:spacing w:after="0" w:line="240" w:lineRule="auto"/>
              <w:jc w:val="center"/>
              <w:rPr>
                <w:rFonts w:ascii="Times New Roman" w:hAnsi="Times New Roman"/>
                <w:b/>
                <w:color w:val="000000"/>
                <w:sz w:val="24"/>
                <w:szCs w:val="24"/>
              </w:rPr>
            </w:pPr>
            <w:r w:rsidRPr="00272D18">
              <w:rPr>
                <w:rFonts w:ascii="Times New Roman" w:hAnsi="Times New Roman"/>
                <w:b/>
                <w:color w:val="000000"/>
                <w:sz w:val="24"/>
                <w:szCs w:val="24"/>
              </w:rPr>
              <w:t>план</w:t>
            </w:r>
          </w:p>
        </w:tc>
        <w:tc>
          <w:tcPr>
            <w:tcW w:w="1418" w:type="dxa"/>
          </w:tcPr>
          <w:p w:rsidR="00E14DDA" w:rsidRPr="00272D18" w:rsidRDefault="00E14DDA" w:rsidP="009066C2">
            <w:pPr>
              <w:spacing w:after="0" w:line="240" w:lineRule="auto"/>
              <w:jc w:val="center"/>
              <w:rPr>
                <w:rFonts w:ascii="Times New Roman" w:hAnsi="Times New Roman"/>
                <w:b/>
                <w:color w:val="000000"/>
                <w:sz w:val="24"/>
                <w:szCs w:val="24"/>
              </w:rPr>
            </w:pPr>
            <w:r w:rsidRPr="00272D18">
              <w:rPr>
                <w:rFonts w:ascii="Times New Roman" w:hAnsi="Times New Roman"/>
                <w:b/>
                <w:color w:val="000000"/>
                <w:sz w:val="24"/>
                <w:szCs w:val="24"/>
              </w:rPr>
              <w:t>факт</w:t>
            </w:r>
          </w:p>
        </w:tc>
        <w:tc>
          <w:tcPr>
            <w:tcW w:w="3969" w:type="dxa"/>
            <w:vMerge/>
          </w:tcPr>
          <w:p w:rsidR="00E14DDA" w:rsidRPr="0012388F" w:rsidRDefault="00E14DDA" w:rsidP="009066C2">
            <w:pPr>
              <w:spacing w:after="0" w:line="240" w:lineRule="auto"/>
              <w:jc w:val="both"/>
              <w:rPr>
                <w:rFonts w:ascii="Times New Roman" w:hAnsi="Times New Roman"/>
                <w:color w:val="000000"/>
                <w:sz w:val="24"/>
                <w:szCs w:val="24"/>
              </w:rPr>
            </w:pP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t>1</w:t>
            </w:r>
          </w:p>
        </w:tc>
        <w:tc>
          <w:tcPr>
            <w:tcW w:w="2977" w:type="dxa"/>
          </w:tcPr>
          <w:p w:rsidR="00E14DDA" w:rsidRPr="00F9529E" w:rsidRDefault="00E14DDA" w:rsidP="009066C2">
            <w:pPr>
              <w:suppressAutoHyphens/>
              <w:spacing w:after="0" w:line="240" w:lineRule="auto"/>
              <w:rPr>
                <w:rFonts w:ascii="Times New Roman" w:hAnsi="Times New Roman"/>
                <w:color w:val="000000"/>
                <w:sz w:val="24"/>
                <w:szCs w:val="24"/>
                <w:lang w:eastAsia="ar-SA"/>
              </w:rPr>
            </w:pPr>
            <w:r w:rsidRPr="00F9529E">
              <w:rPr>
                <w:rFonts w:ascii="Times New Roman" w:eastAsia="SchoolBookC" w:hAnsi="Times New Roman"/>
                <w:color w:val="000000"/>
                <w:sz w:val="24"/>
                <w:szCs w:val="24"/>
              </w:rPr>
              <w:t>Суша в океане</w:t>
            </w:r>
          </w:p>
        </w:tc>
        <w:tc>
          <w:tcPr>
            <w:tcW w:w="1134"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Pr="00C956BC" w:rsidRDefault="00E14DDA" w:rsidP="009066C2">
            <w:pPr>
              <w:spacing w:after="0" w:line="240" w:lineRule="auto"/>
              <w:rPr>
                <w:rFonts w:ascii="Times New Roman" w:hAnsi="Times New Roman"/>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Ч. 1 §1 (стр. 8-15) </w:t>
            </w:r>
          </w:p>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 т. §1</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t>2</w:t>
            </w:r>
          </w:p>
        </w:tc>
        <w:tc>
          <w:tcPr>
            <w:tcW w:w="2977" w:type="dxa"/>
          </w:tcPr>
          <w:p w:rsidR="00E14DDA" w:rsidRPr="00C6048F" w:rsidRDefault="00E14DDA" w:rsidP="009066C2">
            <w:pPr>
              <w:snapToGrid w:val="0"/>
              <w:rPr>
                <w:rFonts w:ascii="Times New Roman" w:hAnsi="Times New Roman"/>
                <w:sz w:val="24"/>
                <w:szCs w:val="24"/>
              </w:rPr>
            </w:pPr>
            <w:r w:rsidRPr="00C6048F">
              <w:rPr>
                <w:rFonts w:ascii="Times New Roman" w:hAnsi="Times New Roman"/>
                <w:sz w:val="24"/>
                <w:szCs w:val="24"/>
              </w:rPr>
              <w:t>Геологическое время</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 (стр. 16-22) Р.т. §2</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t>3</w:t>
            </w:r>
          </w:p>
        </w:tc>
        <w:tc>
          <w:tcPr>
            <w:tcW w:w="2977" w:type="dxa"/>
          </w:tcPr>
          <w:p w:rsidR="00E14DDA" w:rsidRPr="0012388F" w:rsidRDefault="00E14DDA" w:rsidP="009066C2">
            <w:pPr>
              <w:suppressAutoHyphens/>
              <w:spacing w:after="0" w:line="240" w:lineRule="auto"/>
              <w:rPr>
                <w:rFonts w:ascii="Times New Roman" w:hAnsi="Times New Roman"/>
                <w:b/>
                <w:color w:val="000000"/>
                <w:sz w:val="24"/>
                <w:szCs w:val="24"/>
                <w:lang w:eastAsia="ar-SA"/>
              </w:rPr>
            </w:pPr>
            <w:r w:rsidRPr="00C6048F">
              <w:rPr>
                <w:rFonts w:ascii="Times New Roman" w:hAnsi="Times New Roman"/>
                <w:sz w:val="24"/>
                <w:szCs w:val="24"/>
              </w:rPr>
              <w:t>Строение земной коры</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(стр. 22-29) Р.т. §3</w:t>
            </w:r>
          </w:p>
        </w:tc>
      </w:tr>
      <w:tr w:rsidR="00E14DDA" w:rsidRPr="0012388F" w:rsidTr="00E14DDA">
        <w:tc>
          <w:tcPr>
            <w:tcW w:w="709" w:type="dxa"/>
          </w:tcPr>
          <w:p w:rsidR="00E14DDA" w:rsidRPr="0012388F" w:rsidRDefault="00E14DDA" w:rsidP="009066C2">
            <w:pPr>
              <w:snapToGri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977" w:type="dxa"/>
          </w:tcPr>
          <w:p w:rsidR="00E14DDA" w:rsidRDefault="00E14DDA" w:rsidP="009066C2">
            <w:pPr>
              <w:suppressAutoHyphens/>
              <w:spacing w:after="0" w:line="240" w:lineRule="auto"/>
              <w:rPr>
                <w:rFonts w:ascii="Times New Roman" w:hAnsi="Times New Roman"/>
                <w:sz w:val="24"/>
                <w:szCs w:val="24"/>
              </w:rPr>
            </w:pPr>
            <w:proofErr w:type="spellStart"/>
            <w:r w:rsidRPr="00C6048F">
              <w:rPr>
                <w:rFonts w:ascii="Times New Roman" w:hAnsi="Times New Roman"/>
                <w:sz w:val="24"/>
                <w:szCs w:val="24"/>
              </w:rPr>
              <w:t>Литосферные</w:t>
            </w:r>
            <w:proofErr w:type="spellEnd"/>
            <w:r w:rsidRPr="00C6048F">
              <w:rPr>
                <w:rFonts w:ascii="Times New Roman" w:hAnsi="Times New Roman"/>
                <w:sz w:val="24"/>
                <w:szCs w:val="24"/>
              </w:rPr>
              <w:t xml:space="preserve"> плиты и современный рельеф</w:t>
            </w:r>
          </w:p>
          <w:p w:rsidR="00E14DDA" w:rsidRPr="007D32B2" w:rsidRDefault="00E14DDA" w:rsidP="009066C2">
            <w:pPr>
              <w:suppressAutoHyphens/>
              <w:spacing w:after="0" w:line="240" w:lineRule="auto"/>
              <w:rPr>
                <w:rFonts w:ascii="Times New Roman" w:hAnsi="Times New Roman"/>
                <w:b/>
                <w:i/>
                <w:color w:val="000000"/>
                <w:sz w:val="24"/>
                <w:szCs w:val="24"/>
                <w:lang w:eastAsia="ar-SA"/>
              </w:rPr>
            </w:pPr>
          </w:p>
        </w:tc>
        <w:tc>
          <w:tcPr>
            <w:tcW w:w="1134" w:type="dxa"/>
          </w:tcPr>
          <w:p w:rsidR="00E14DDA"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Default="00E14DDA" w:rsidP="009066C2">
            <w:pPr>
              <w:keepNext/>
              <w:spacing w:after="0" w:line="240" w:lineRule="auto"/>
              <w:jc w:val="both"/>
              <w:outlineLvl w:val="1"/>
              <w:rPr>
                <w:rFonts w:ascii="Times New Roman" w:eastAsia="Times New Roman" w:hAnsi="Times New Roman"/>
                <w:bCs/>
                <w:iCs/>
                <w:color w:val="000000"/>
                <w:sz w:val="24"/>
                <w:szCs w:val="24"/>
                <w:lang w:eastAsia="ru-RU"/>
              </w:rPr>
            </w:pPr>
            <w:proofErr w:type="gramStart"/>
            <w:r w:rsidRPr="007D32B2">
              <w:rPr>
                <w:rFonts w:ascii="Times New Roman" w:hAnsi="Times New Roman"/>
                <w:b/>
                <w:i/>
                <w:color w:val="000000"/>
                <w:sz w:val="24"/>
                <w:szCs w:val="24"/>
                <w:lang w:eastAsia="ar-SA"/>
              </w:rPr>
              <w:t>П</w:t>
            </w:r>
            <w:proofErr w:type="gramEnd"/>
            <w:r w:rsidRPr="007D32B2">
              <w:rPr>
                <w:rFonts w:ascii="Times New Roman" w:hAnsi="Times New Roman"/>
                <w:b/>
                <w:i/>
                <w:color w:val="000000"/>
                <w:sz w:val="24"/>
                <w:szCs w:val="24"/>
                <w:lang w:eastAsia="ar-SA"/>
              </w:rPr>
              <w:t>/р.</w:t>
            </w:r>
            <w:r>
              <w:rPr>
                <w:rFonts w:ascii="Times New Roman" w:hAnsi="Times New Roman"/>
                <w:b/>
                <w:i/>
                <w:color w:val="000000"/>
                <w:sz w:val="24"/>
                <w:szCs w:val="24"/>
                <w:lang w:eastAsia="ar-SA"/>
              </w:rPr>
              <w:t xml:space="preserve"> №1</w:t>
            </w:r>
            <w:r w:rsidRPr="007D32B2">
              <w:rPr>
                <w:rFonts w:ascii="Times New Roman" w:hAnsi="Times New Roman"/>
                <w:b/>
                <w:i/>
                <w:color w:val="000000"/>
                <w:sz w:val="24"/>
                <w:szCs w:val="24"/>
                <w:lang w:eastAsia="ar-SA"/>
              </w:rPr>
              <w:t xml:space="preserve"> </w:t>
            </w:r>
            <w:r w:rsidRPr="007D32B2">
              <w:rPr>
                <w:rFonts w:ascii="Times New Roman" w:hAnsi="Times New Roman"/>
                <w:b/>
                <w:bCs/>
                <w:i/>
                <w:sz w:val="24"/>
                <w:szCs w:val="24"/>
              </w:rPr>
              <w:t>Составление картосхемы «</w:t>
            </w:r>
            <w:proofErr w:type="spellStart"/>
            <w:r w:rsidRPr="007D32B2">
              <w:rPr>
                <w:rFonts w:ascii="Times New Roman" w:hAnsi="Times New Roman"/>
                <w:b/>
                <w:bCs/>
                <w:i/>
                <w:sz w:val="24"/>
                <w:szCs w:val="24"/>
              </w:rPr>
              <w:t>Литосферные</w:t>
            </w:r>
            <w:proofErr w:type="spellEnd"/>
            <w:r w:rsidRPr="007D32B2">
              <w:rPr>
                <w:rFonts w:ascii="Times New Roman" w:hAnsi="Times New Roman"/>
                <w:b/>
                <w:bCs/>
                <w:i/>
                <w:sz w:val="24"/>
                <w:szCs w:val="24"/>
              </w:rPr>
              <w:t xml:space="preserve"> плиты», прогноз размещения материков и океанов в будущем.</w:t>
            </w: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§4 (стр. 29-36) Р.т. §4 </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5</w:t>
            </w:r>
          </w:p>
        </w:tc>
        <w:tc>
          <w:tcPr>
            <w:tcW w:w="2977" w:type="dxa"/>
          </w:tcPr>
          <w:p w:rsidR="00E14DDA" w:rsidRPr="0012388F" w:rsidRDefault="00E14DDA" w:rsidP="009066C2">
            <w:pPr>
              <w:suppressAutoHyphens/>
              <w:spacing w:after="0" w:line="240" w:lineRule="auto"/>
              <w:rPr>
                <w:rFonts w:ascii="Times New Roman" w:hAnsi="Times New Roman"/>
                <w:color w:val="000000"/>
                <w:sz w:val="24"/>
                <w:szCs w:val="24"/>
                <w:lang w:eastAsia="ar-SA"/>
              </w:rPr>
            </w:pPr>
            <w:r w:rsidRPr="00C6048F">
              <w:rPr>
                <w:rFonts w:ascii="Times New Roman" w:hAnsi="Times New Roman"/>
                <w:sz w:val="24"/>
                <w:szCs w:val="24"/>
              </w:rPr>
              <w:t>Платформы и равнины</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(стр. 37-41) Р.т. §5</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6</w:t>
            </w:r>
          </w:p>
        </w:tc>
        <w:tc>
          <w:tcPr>
            <w:tcW w:w="2977" w:type="dxa"/>
          </w:tcPr>
          <w:p w:rsidR="00E14DDA" w:rsidRDefault="00E14DDA" w:rsidP="009066C2">
            <w:pPr>
              <w:spacing w:after="0" w:line="240" w:lineRule="auto"/>
              <w:rPr>
                <w:rFonts w:ascii="Times New Roman" w:hAnsi="Times New Roman"/>
                <w:sz w:val="24"/>
                <w:szCs w:val="24"/>
              </w:rPr>
            </w:pPr>
            <w:r w:rsidRPr="00C6048F">
              <w:rPr>
                <w:rFonts w:ascii="Times New Roman" w:hAnsi="Times New Roman"/>
                <w:sz w:val="24"/>
                <w:szCs w:val="24"/>
              </w:rPr>
              <w:t>Складчатые пояса и горы</w:t>
            </w:r>
          </w:p>
          <w:p w:rsidR="00E14DDA" w:rsidRPr="00B56787" w:rsidRDefault="00E14DDA" w:rsidP="009066C2">
            <w:pPr>
              <w:spacing w:after="0" w:line="240" w:lineRule="auto"/>
              <w:rPr>
                <w:rFonts w:ascii="Times New Roman" w:hAnsi="Times New Roman"/>
                <w:b/>
                <w:i/>
                <w:color w:val="000000"/>
                <w:sz w:val="24"/>
                <w:szCs w:val="24"/>
              </w:rPr>
            </w:pP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roofErr w:type="gramStart"/>
            <w:r w:rsidRPr="00B56787">
              <w:rPr>
                <w:rFonts w:ascii="Times New Roman" w:hAnsi="Times New Roman"/>
                <w:b/>
                <w:i/>
                <w:sz w:val="24"/>
                <w:szCs w:val="24"/>
              </w:rPr>
              <w:t>П</w:t>
            </w:r>
            <w:proofErr w:type="gramEnd"/>
            <w:r w:rsidRPr="00B56787">
              <w:rPr>
                <w:rFonts w:ascii="Times New Roman" w:hAnsi="Times New Roman"/>
                <w:b/>
                <w:i/>
                <w:sz w:val="24"/>
                <w:szCs w:val="24"/>
              </w:rPr>
              <w:t xml:space="preserve">/р. </w:t>
            </w:r>
            <w:r>
              <w:rPr>
                <w:rFonts w:ascii="Times New Roman" w:hAnsi="Times New Roman"/>
                <w:b/>
                <w:i/>
                <w:sz w:val="24"/>
                <w:szCs w:val="24"/>
              </w:rPr>
              <w:t xml:space="preserve">№2 </w:t>
            </w:r>
            <w:r w:rsidRPr="00B56787">
              <w:rPr>
                <w:rFonts w:ascii="Times New Roman" w:hAnsi="Times New Roman"/>
                <w:b/>
                <w:i/>
                <w:color w:val="000000"/>
                <w:sz w:val="24"/>
                <w:szCs w:val="24"/>
              </w:rPr>
              <w:t>Нанесение на контурную карту крупнейших  гор Земли</w:t>
            </w: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 (стр. 41-47) Р.т. §6</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7</w:t>
            </w:r>
          </w:p>
        </w:tc>
        <w:tc>
          <w:tcPr>
            <w:tcW w:w="2977" w:type="dxa"/>
          </w:tcPr>
          <w:p w:rsidR="00E14DDA" w:rsidRPr="0012388F" w:rsidRDefault="00E14DDA" w:rsidP="009066C2">
            <w:pPr>
              <w:spacing w:after="0" w:line="240" w:lineRule="auto"/>
              <w:rPr>
                <w:rFonts w:ascii="Times New Roman" w:hAnsi="Times New Roman"/>
                <w:color w:val="000000"/>
                <w:sz w:val="24"/>
                <w:szCs w:val="24"/>
              </w:rPr>
            </w:pPr>
            <w:r w:rsidRPr="00C6048F">
              <w:rPr>
                <w:rFonts w:ascii="Times New Roman" w:hAnsi="Times New Roman"/>
                <w:sz w:val="24"/>
                <w:szCs w:val="24"/>
              </w:rPr>
              <w:t>Пояса планеты</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(стр. 50-57) Р.т. §7</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8</w:t>
            </w:r>
          </w:p>
        </w:tc>
        <w:tc>
          <w:tcPr>
            <w:tcW w:w="2977" w:type="dxa"/>
          </w:tcPr>
          <w:p w:rsidR="00E14DDA" w:rsidRDefault="00E14DDA" w:rsidP="009066C2">
            <w:pPr>
              <w:spacing w:after="0" w:line="240" w:lineRule="auto"/>
              <w:rPr>
                <w:rFonts w:ascii="Times New Roman" w:hAnsi="Times New Roman"/>
                <w:sz w:val="24"/>
                <w:szCs w:val="24"/>
              </w:rPr>
            </w:pPr>
            <w:r w:rsidRPr="00C6048F">
              <w:rPr>
                <w:rFonts w:ascii="Times New Roman" w:hAnsi="Times New Roman"/>
                <w:sz w:val="24"/>
                <w:szCs w:val="24"/>
              </w:rPr>
              <w:t>Воздушные массы и климатические пояса</w:t>
            </w:r>
          </w:p>
          <w:p w:rsidR="00E14DDA" w:rsidRPr="008A190E" w:rsidRDefault="00E14DDA" w:rsidP="009066C2">
            <w:pPr>
              <w:spacing w:after="0" w:line="240" w:lineRule="auto"/>
              <w:rPr>
                <w:rFonts w:ascii="Times New Roman" w:eastAsia="SimSun" w:hAnsi="Times New Roman"/>
                <w:b/>
                <w:i/>
                <w:color w:val="000000"/>
                <w:sz w:val="24"/>
                <w:szCs w:val="24"/>
              </w:rPr>
            </w:pP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roofErr w:type="gramStart"/>
            <w:r w:rsidRPr="008A190E">
              <w:rPr>
                <w:rFonts w:ascii="Times New Roman" w:hAnsi="Times New Roman"/>
                <w:b/>
                <w:i/>
                <w:sz w:val="24"/>
                <w:szCs w:val="24"/>
              </w:rPr>
              <w:t>П</w:t>
            </w:r>
            <w:proofErr w:type="gramEnd"/>
            <w:r w:rsidRPr="008A190E">
              <w:rPr>
                <w:rFonts w:ascii="Times New Roman" w:hAnsi="Times New Roman"/>
                <w:b/>
                <w:i/>
                <w:sz w:val="24"/>
                <w:szCs w:val="24"/>
              </w:rPr>
              <w:t xml:space="preserve">/р. </w:t>
            </w:r>
            <w:r>
              <w:rPr>
                <w:rFonts w:ascii="Times New Roman" w:hAnsi="Times New Roman"/>
                <w:b/>
                <w:i/>
                <w:sz w:val="24"/>
                <w:szCs w:val="24"/>
              </w:rPr>
              <w:t xml:space="preserve">№3 </w:t>
            </w:r>
            <w:r w:rsidRPr="008A190E">
              <w:rPr>
                <w:rFonts w:ascii="Times New Roman" w:hAnsi="Times New Roman"/>
                <w:b/>
                <w:bCs/>
                <w:i/>
                <w:sz w:val="24"/>
                <w:szCs w:val="24"/>
              </w:rPr>
              <w:t xml:space="preserve">Определение типов климата по предложенным </w:t>
            </w:r>
            <w:proofErr w:type="spellStart"/>
            <w:r w:rsidRPr="008A190E">
              <w:rPr>
                <w:rFonts w:ascii="Times New Roman" w:hAnsi="Times New Roman"/>
                <w:b/>
                <w:bCs/>
                <w:i/>
                <w:sz w:val="24"/>
                <w:szCs w:val="24"/>
              </w:rPr>
              <w:t>климатограммам</w:t>
            </w:r>
            <w:proofErr w:type="spellEnd"/>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 (стр. 58-65) Р.т. §8</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9</w:t>
            </w:r>
          </w:p>
        </w:tc>
        <w:tc>
          <w:tcPr>
            <w:tcW w:w="2977" w:type="dxa"/>
          </w:tcPr>
          <w:p w:rsidR="00E14DDA" w:rsidRDefault="00E14DDA" w:rsidP="009066C2">
            <w:pPr>
              <w:suppressAutoHyphens/>
              <w:spacing w:after="0" w:line="240" w:lineRule="auto"/>
              <w:rPr>
                <w:rFonts w:ascii="Times New Roman" w:hAnsi="Times New Roman"/>
                <w:sz w:val="24"/>
                <w:szCs w:val="24"/>
              </w:rPr>
            </w:pPr>
            <w:r w:rsidRPr="00C6048F">
              <w:rPr>
                <w:rFonts w:ascii="Times New Roman" w:hAnsi="Times New Roman"/>
                <w:sz w:val="24"/>
                <w:szCs w:val="24"/>
              </w:rPr>
              <w:t>Климатообразующие факторы</w:t>
            </w:r>
          </w:p>
          <w:p w:rsidR="00E14DDA" w:rsidRPr="008A190E" w:rsidRDefault="00E14DDA" w:rsidP="009066C2">
            <w:pPr>
              <w:suppressAutoHyphens/>
              <w:spacing w:after="0" w:line="240" w:lineRule="auto"/>
              <w:rPr>
                <w:rFonts w:ascii="Times New Roman" w:hAnsi="Times New Roman"/>
                <w:b/>
                <w:i/>
                <w:color w:val="000000"/>
                <w:sz w:val="24"/>
                <w:szCs w:val="24"/>
                <w:lang w:eastAsia="ar-SA"/>
              </w:rPr>
            </w:pP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rPr>
                <w:rFonts w:ascii="Times New Roman" w:hAnsi="Times New Roman"/>
                <w:color w:val="000000"/>
                <w:sz w:val="24"/>
                <w:szCs w:val="24"/>
              </w:rPr>
            </w:pPr>
            <w:proofErr w:type="gramStart"/>
            <w:r>
              <w:rPr>
                <w:rFonts w:ascii="Times New Roman" w:hAnsi="Times New Roman"/>
                <w:b/>
                <w:i/>
                <w:sz w:val="24"/>
                <w:szCs w:val="24"/>
              </w:rPr>
              <w:t>П</w:t>
            </w:r>
            <w:proofErr w:type="gramEnd"/>
            <w:r>
              <w:rPr>
                <w:rFonts w:ascii="Times New Roman" w:hAnsi="Times New Roman"/>
                <w:b/>
                <w:i/>
                <w:sz w:val="24"/>
                <w:szCs w:val="24"/>
              </w:rPr>
              <w:t xml:space="preserve">/р. №4 </w:t>
            </w:r>
            <w:r w:rsidRPr="008A190E">
              <w:rPr>
                <w:rFonts w:ascii="Times New Roman" w:hAnsi="Times New Roman"/>
                <w:b/>
                <w:bCs/>
                <w:i/>
                <w:sz w:val="24"/>
                <w:szCs w:val="24"/>
              </w:rPr>
              <w:t>Определение главных показателей климата различных регионов планеты по климатической карте мира</w:t>
            </w: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 (стр.66-72) Р.т. §9</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t>1</w:t>
            </w:r>
            <w:r>
              <w:rPr>
                <w:rFonts w:ascii="Times New Roman" w:hAnsi="Times New Roman"/>
                <w:color w:val="000000"/>
                <w:sz w:val="24"/>
                <w:szCs w:val="24"/>
              </w:rPr>
              <w:t>0</w:t>
            </w:r>
          </w:p>
        </w:tc>
        <w:tc>
          <w:tcPr>
            <w:tcW w:w="2977" w:type="dxa"/>
          </w:tcPr>
          <w:p w:rsidR="00E14DDA" w:rsidRPr="0012388F" w:rsidRDefault="00E14DDA" w:rsidP="009066C2">
            <w:pPr>
              <w:spacing w:after="0" w:line="240" w:lineRule="auto"/>
              <w:rPr>
                <w:rFonts w:ascii="Times New Roman" w:hAnsi="Times New Roman"/>
                <w:color w:val="000000"/>
                <w:sz w:val="24"/>
                <w:szCs w:val="24"/>
              </w:rPr>
            </w:pPr>
            <w:r w:rsidRPr="0012388F">
              <w:rPr>
                <w:rFonts w:ascii="Times New Roman" w:hAnsi="Times New Roman"/>
                <w:color w:val="000000"/>
                <w:sz w:val="24"/>
                <w:szCs w:val="24"/>
              </w:rPr>
              <w:t>Итоговый урок</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стр. 72-74</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lastRenderedPageBreak/>
              <w:t>1</w:t>
            </w:r>
            <w:r>
              <w:rPr>
                <w:rFonts w:ascii="Times New Roman" w:hAnsi="Times New Roman"/>
                <w:color w:val="000000"/>
                <w:sz w:val="24"/>
                <w:szCs w:val="24"/>
              </w:rPr>
              <w:t>1</w:t>
            </w:r>
          </w:p>
        </w:tc>
        <w:tc>
          <w:tcPr>
            <w:tcW w:w="2977" w:type="dxa"/>
          </w:tcPr>
          <w:p w:rsidR="00E14DDA" w:rsidRDefault="00E14DDA" w:rsidP="009066C2">
            <w:pPr>
              <w:spacing w:after="0" w:line="240" w:lineRule="auto"/>
              <w:rPr>
                <w:rFonts w:ascii="Times New Roman" w:hAnsi="Times New Roman"/>
                <w:sz w:val="24"/>
                <w:szCs w:val="24"/>
              </w:rPr>
            </w:pPr>
            <w:r w:rsidRPr="00C6048F">
              <w:rPr>
                <w:rFonts w:ascii="Times New Roman" w:hAnsi="Times New Roman"/>
                <w:sz w:val="24"/>
                <w:szCs w:val="24"/>
              </w:rPr>
              <w:t>Мировой океан и его части</w:t>
            </w:r>
          </w:p>
          <w:p w:rsidR="00E14DDA" w:rsidRPr="00AF3D31" w:rsidRDefault="00E14DDA" w:rsidP="009066C2">
            <w:pPr>
              <w:spacing w:line="240" w:lineRule="auto"/>
              <w:jc w:val="both"/>
              <w:rPr>
                <w:rFonts w:ascii="Times New Roman" w:eastAsia="SchoolBookC" w:hAnsi="Times New Roman"/>
                <w:sz w:val="24"/>
                <w:szCs w:val="24"/>
                <w:lang w:eastAsia="ru-RU"/>
              </w:rPr>
            </w:pP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 (стр. 76-82) Р.т. §10</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t>1</w:t>
            </w:r>
            <w:r>
              <w:rPr>
                <w:rFonts w:ascii="Times New Roman" w:hAnsi="Times New Roman"/>
                <w:color w:val="000000"/>
                <w:sz w:val="24"/>
                <w:szCs w:val="24"/>
              </w:rPr>
              <w:t>2</w:t>
            </w:r>
          </w:p>
        </w:tc>
        <w:tc>
          <w:tcPr>
            <w:tcW w:w="2977" w:type="dxa"/>
          </w:tcPr>
          <w:p w:rsidR="00E14DDA" w:rsidRPr="0012388F" w:rsidRDefault="00E14DDA" w:rsidP="009066C2">
            <w:pPr>
              <w:spacing w:after="0" w:line="240" w:lineRule="auto"/>
              <w:rPr>
                <w:rFonts w:ascii="Times New Roman" w:hAnsi="Times New Roman"/>
                <w:color w:val="000000"/>
                <w:sz w:val="24"/>
                <w:szCs w:val="24"/>
              </w:rPr>
            </w:pPr>
            <w:r w:rsidRPr="00C6048F">
              <w:rPr>
                <w:rFonts w:ascii="Times New Roman" w:hAnsi="Times New Roman"/>
                <w:sz w:val="24"/>
                <w:szCs w:val="24"/>
              </w:rPr>
              <w:t>Движение вод Мирового океана</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 (стр.82-87) Р.т. §11</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t>1</w:t>
            </w:r>
            <w:r>
              <w:rPr>
                <w:rFonts w:ascii="Times New Roman" w:hAnsi="Times New Roman"/>
                <w:color w:val="000000"/>
                <w:sz w:val="24"/>
                <w:szCs w:val="24"/>
              </w:rPr>
              <w:t>3</w:t>
            </w:r>
          </w:p>
        </w:tc>
        <w:tc>
          <w:tcPr>
            <w:tcW w:w="2977" w:type="dxa"/>
          </w:tcPr>
          <w:p w:rsidR="00E14DDA" w:rsidRPr="0012388F" w:rsidRDefault="00E14DDA" w:rsidP="009066C2">
            <w:pPr>
              <w:spacing w:after="0" w:line="240" w:lineRule="auto"/>
              <w:rPr>
                <w:rFonts w:ascii="Times New Roman" w:hAnsi="Times New Roman"/>
                <w:color w:val="000000"/>
                <w:sz w:val="24"/>
                <w:szCs w:val="24"/>
              </w:rPr>
            </w:pPr>
            <w:r w:rsidRPr="00C6048F">
              <w:rPr>
                <w:rFonts w:ascii="Times New Roman" w:hAnsi="Times New Roman"/>
                <w:sz w:val="24"/>
                <w:szCs w:val="24"/>
              </w:rPr>
              <w:t>Жизнь в океане</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(стр. 87-94) Р.т. §12</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t>1</w:t>
            </w:r>
            <w:r>
              <w:rPr>
                <w:rFonts w:ascii="Times New Roman" w:hAnsi="Times New Roman"/>
                <w:color w:val="000000"/>
                <w:sz w:val="24"/>
                <w:szCs w:val="24"/>
              </w:rPr>
              <w:t>4</w:t>
            </w:r>
          </w:p>
        </w:tc>
        <w:tc>
          <w:tcPr>
            <w:tcW w:w="2977" w:type="dxa"/>
          </w:tcPr>
          <w:p w:rsidR="00E14DDA" w:rsidRDefault="00E14DDA" w:rsidP="009066C2">
            <w:pPr>
              <w:spacing w:after="0" w:line="240" w:lineRule="auto"/>
              <w:rPr>
                <w:rFonts w:ascii="Times New Roman" w:hAnsi="Times New Roman"/>
                <w:sz w:val="24"/>
                <w:szCs w:val="24"/>
              </w:rPr>
            </w:pPr>
            <w:r w:rsidRPr="00C6048F">
              <w:rPr>
                <w:rFonts w:ascii="Times New Roman" w:hAnsi="Times New Roman"/>
                <w:sz w:val="24"/>
                <w:szCs w:val="24"/>
              </w:rPr>
              <w:t>Особенности отдельных океанов</w:t>
            </w:r>
          </w:p>
          <w:p w:rsidR="00E14DDA" w:rsidRPr="000936D6" w:rsidRDefault="00E14DDA" w:rsidP="009066C2">
            <w:pPr>
              <w:pStyle w:val="aa"/>
              <w:suppressAutoHyphens w:val="0"/>
              <w:ind w:left="0"/>
              <w:jc w:val="both"/>
              <w:rPr>
                <w:b/>
                <w:i/>
              </w:rPr>
            </w:pP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roofErr w:type="gramStart"/>
            <w:r>
              <w:rPr>
                <w:b/>
                <w:i/>
              </w:rPr>
              <w:t>П</w:t>
            </w:r>
            <w:proofErr w:type="gramEnd"/>
            <w:r>
              <w:rPr>
                <w:b/>
                <w:i/>
              </w:rPr>
              <w:t xml:space="preserve">/р. №5 </w:t>
            </w:r>
            <w:r w:rsidRPr="000936D6">
              <w:rPr>
                <w:b/>
                <w:i/>
              </w:rPr>
              <w:t>Построение профиля дна океана по одной из параллелей, обозначение основных форм рельефа дна океана</w:t>
            </w: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 (стр.94-101) Р.т. §14</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t>1</w:t>
            </w:r>
            <w:r>
              <w:rPr>
                <w:rFonts w:ascii="Times New Roman" w:hAnsi="Times New Roman"/>
                <w:color w:val="000000"/>
                <w:sz w:val="24"/>
                <w:szCs w:val="24"/>
              </w:rPr>
              <w:t>5</w:t>
            </w:r>
          </w:p>
        </w:tc>
        <w:tc>
          <w:tcPr>
            <w:tcW w:w="2977" w:type="dxa"/>
          </w:tcPr>
          <w:p w:rsidR="00E14DDA" w:rsidRPr="0012388F" w:rsidRDefault="00E14DDA" w:rsidP="009066C2">
            <w:pPr>
              <w:spacing w:after="0" w:line="240" w:lineRule="auto"/>
              <w:rPr>
                <w:rFonts w:ascii="Times New Roman" w:hAnsi="Times New Roman"/>
                <w:color w:val="000000"/>
                <w:sz w:val="24"/>
                <w:szCs w:val="24"/>
              </w:rPr>
            </w:pPr>
            <w:r w:rsidRPr="00C6048F">
              <w:rPr>
                <w:rFonts w:ascii="Times New Roman" w:hAnsi="Times New Roman"/>
                <w:sz w:val="24"/>
                <w:szCs w:val="24"/>
              </w:rPr>
              <w:t>Географическая оболочка</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 (стр.104-109) Р.т. §14</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t>1</w:t>
            </w:r>
            <w:r>
              <w:rPr>
                <w:rFonts w:ascii="Times New Roman" w:hAnsi="Times New Roman"/>
                <w:color w:val="000000"/>
                <w:sz w:val="24"/>
                <w:szCs w:val="24"/>
              </w:rPr>
              <w:t>6</w:t>
            </w:r>
          </w:p>
        </w:tc>
        <w:tc>
          <w:tcPr>
            <w:tcW w:w="2977" w:type="dxa"/>
          </w:tcPr>
          <w:p w:rsidR="00E14DDA" w:rsidRDefault="00E14DDA" w:rsidP="009066C2">
            <w:pPr>
              <w:spacing w:after="0" w:line="240" w:lineRule="auto"/>
              <w:rPr>
                <w:rFonts w:ascii="Times New Roman" w:hAnsi="Times New Roman"/>
                <w:sz w:val="24"/>
                <w:szCs w:val="24"/>
              </w:rPr>
            </w:pPr>
            <w:r w:rsidRPr="00C6048F">
              <w:rPr>
                <w:rFonts w:ascii="Times New Roman" w:hAnsi="Times New Roman"/>
                <w:sz w:val="24"/>
                <w:szCs w:val="24"/>
              </w:rPr>
              <w:t>Зональность географической оболочки</w:t>
            </w:r>
          </w:p>
          <w:p w:rsidR="00E14DDA" w:rsidRPr="00BD3B9A" w:rsidRDefault="00E14DDA" w:rsidP="00E14DDA">
            <w:pPr>
              <w:pStyle w:val="aa"/>
              <w:numPr>
                <w:ilvl w:val="0"/>
                <w:numId w:val="39"/>
              </w:numPr>
              <w:suppressAutoHyphens w:val="0"/>
              <w:ind w:left="36" w:hanging="36"/>
              <w:jc w:val="both"/>
            </w:pP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Default="00E14DDA" w:rsidP="00E14DDA">
            <w:pPr>
              <w:pStyle w:val="aa"/>
              <w:numPr>
                <w:ilvl w:val="0"/>
                <w:numId w:val="39"/>
              </w:numPr>
              <w:suppressAutoHyphens w:val="0"/>
              <w:ind w:left="36" w:hanging="36"/>
              <w:jc w:val="both"/>
              <w:rPr>
                <w:b/>
                <w:i/>
              </w:rPr>
            </w:pPr>
            <w:proofErr w:type="gramStart"/>
            <w:r>
              <w:rPr>
                <w:b/>
                <w:i/>
              </w:rPr>
              <w:t>П</w:t>
            </w:r>
            <w:proofErr w:type="gramEnd"/>
            <w:r>
              <w:rPr>
                <w:b/>
                <w:i/>
              </w:rPr>
              <w:t xml:space="preserve">/р. №6 </w:t>
            </w:r>
            <w:r w:rsidRPr="000B4380">
              <w:rPr>
                <w:b/>
                <w:i/>
              </w:rPr>
              <w:t>Описание природных зон Земли по географическим картам</w:t>
            </w:r>
          </w:p>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 (стр. 109-116) Р.т. §15</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bookmarkStart w:id="0" w:name="_GoBack"/>
            <w:bookmarkEnd w:id="0"/>
            <w:r w:rsidRPr="0012388F">
              <w:rPr>
                <w:rFonts w:ascii="Times New Roman" w:hAnsi="Times New Roman"/>
                <w:color w:val="000000"/>
                <w:sz w:val="24"/>
                <w:szCs w:val="24"/>
              </w:rPr>
              <w:t>1</w:t>
            </w:r>
            <w:r>
              <w:rPr>
                <w:rFonts w:ascii="Times New Roman" w:hAnsi="Times New Roman"/>
                <w:color w:val="000000"/>
                <w:sz w:val="24"/>
                <w:szCs w:val="24"/>
              </w:rPr>
              <w:t>7</w:t>
            </w:r>
          </w:p>
        </w:tc>
        <w:tc>
          <w:tcPr>
            <w:tcW w:w="2977" w:type="dxa"/>
          </w:tcPr>
          <w:p w:rsidR="00E14DDA" w:rsidRPr="0012388F" w:rsidRDefault="00E14DDA" w:rsidP="009066C2">
            <w:pPr>
              <w:spacing w:after="0" w:line="240" w:lineRule="auto"/>
              <w:rPr>
                <w:rFonts w:ascii="Times New Roman" w:hAnsi="Times New Roman"/>
                <w:color w:val="000000"/>
                <w:sz w:val="24"/>
                <w:szCs w:val="24"/>
              </w:rPr>
            </w:pPr>
            <w:r w:rsidRPr="00C6048F">
              <w:rPr>
                <w:rFonts w:ascii="Times New Roman" w:hAnsi="Times New Roman"/>
                <w:sz w:val="24"/>
                <w:szCs w:val="24"/>
              </w:rPr>
              <w:t>Освоение Земли человеком</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 (стр. 120-125) Р.т. §16</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18</w:t>
            </w:r>
          </w:p>
        </w:tc>
        <w:tc>
          <w:tcPr>
            <w:tcW w:w="2977" w:type="dxa"/>
          </w:tcPr>
          <w:p w:rsidR="00E14DDA" w:rsidRPr="0012388F" w:rsidRDefault="00E14DDA" w:rsidP="009066C2">
            <w:pPr>
              <w:spacing w:after="0" w:line="240" w:lineRule="auto"/>
              <w:rPr>
                <w:rFonts w:ascii="Times New Roman" w:hAnsi="Times New Roman"/>
                <w:color w:val="000000"/>
                <w:sz w:val="24"/>
                <w:szCs w:val="24"/>
              </w:rPr>
            </w:pPr>
            <w:r w:rsidRPr="00C6048F">
              <w:rPr>
                <w:rFonts w:ascii="Times New Roman" w:hAnsi="Times New Roman"/>
                <w:sz w:val="24"/>
                <w:szCs w:val="24"/>
              </w:rPr>
              <w:t>Охрана природы</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 (стр. 126-132) Р.т. §17</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19</w:t>
            </w:r>
          </w:p>
        </w:tc>
        <w:tc>
          <w:tcPr>
            <w:tcW w:w="2977" w:type="dxa"/>
          </w:tcPr>
          <w:p w:rsidR="00E14DDA" w:rsidRDefault="00E14DDA" w:rsidP="009066C2">
            <w:pPr>
              <w:spacing w:after="0" w:line="240" w:lineRule="auto"/>
              <w:rPr>
                <w:rFonts w:ascii="Times New Roman" w:hAnsi="Times New Roman"/>
                <w:sz w:val="24"/>
                <w:szCs w:val="24"/>
              </w:rPr>
            </w:pPr>
            <w:r w:rsidRPr="00C6048F">
              <w:rPr>
                <w:rFonts w:ascii="Times New Roman" w:hAnsi="Times New Roman"/>
                <w:sz w:val="24"/>
                <w:szCs w:val="24"/>
              </w:rPr>
              <w:t>Население Земли</w:t>
            </w:r>
          </w:p>
          <w:p w:rsidR="00E14DDA" w:rsidRPr="00BD3B9A" w:rsidRDefault="00E14DDA" w:rsidP="00E14DDA">
            <w:pPr>
              <w:pStyle w:val="aa"/>
              <w:numPr>
                <w:ilvl w:val="0"/>
                <w:numId w:val="39"/>
              </w:numPr>
              <w:suppressAutoHyphens w:val="0"/>
              <w:ind w:left="0" w:firstLine="0"/>
              <w:jc w:val="both"/>
              <w:rPr>
                <w:b/>
                <w:i/>
              </w:rPr>
            </w:pP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roofErr w:type="gramStart"/>
            <w:r w:rsidRPr="00B332A0">
              <w:rPr>
                <w:rFonts w:ascii="Times New Roman" w:hAnsi="Times New Roman"/>
                <w:b/>
                <w:i/>
                <w:color w:val="000000"/>
                <w:sz w:val="24"/>
                <w:szCs w:val="24"/>
              </w:rPr>
              <w:t>П</w:t>
            </w:r>
            <w:proofErr w:type="gramEnd"/>
            <w:r w:rsidRPr="00B332A0">
              <w:rPr>
                <w:rFonts w:ascii="Times New Roman" w:hAnsi="Times New Roman"/>
                <w:b/>
                <w:i/>
                <w:color w:val="000000"/>
                <w:sz w:val="24"/>
                <w:szCs w:val="24"/>
              </w:rPr>
              <w:t>/р. №9</w:t>
            </w:r>
            <w:r w:rsidRPr="00B332A0">
              <w:rPr>
                <w:rFonts w:ascii="Times New Roman" w:hAnsi="Times New Roman"/>
                <w:color w:val="000000"/>
                <w:sz w:val="24"/>
                <w:szCs w:val="24"/>
              </w:rPr>
              <w:t xml:space="preserve"> </w:t>
            </w:r>
            <w:r w:rsidRPr="00B332A0">
              <w:rPr>
                <w:rFonts w:ascii="Times New Roman" w:hAnsi="Times New Roman"/>
                <w:b/>
                <w:i/>
                <w:color w:val="000000"/>
                <w:sz w:val="24"/>
                <w:szCs w:val="24"/>
              </w:rPr>
              <w:t>Определение и сравнение различий в численности, плотности и динамике населения разных регионов и стран мира</w:t>
            </w: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Academy Old" w:hAnsi="Academy Old"/>
                <w:color w:val="000000"/>
                <w:sz w:val="24"/>
                <w:szCs w:val="24"/>
              </w:rPr>
              <w:t>§</w:t>
            </w:r>
            <w:r>
              <w:rPr>
                <w:rFonts w:ascii="Times New Roman" w:hAnsi="Times New Roman"/>
                <w:color w:val="000000"/>
                <w:sz w:val="24"/>
                <w:szCs w:val="24"/>
              </w:rPr>
              <w:t>18 (стр. 132-139) Р.т. §18</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t>2</w:t>
            </w:r>
            <w:r>
              <w:rPr>
                <w:rFonts w:ascii="Times New Roman" w:hAnsi="Times New Roman"/>
                <w:color w:val="000000"/>
                <w:sz w:val="24"/>
                <w:szCs w:val="24"/>
              </w:rPr>
              <w:t>0</w:t>
            </w:r>
          </w:p>
        </w:tc>
        <w:tc>
          <w:tcPr>
            <w:tcW w:w="2977" w:type="dxa"/>
          </w:tcPr>
          <w:p w:rsidR="00E14DDA" w:rsidRPr="007704B0" w:rsidRDefault="00E14DDA" w:rsidP="009066C2">
            <w:pPr>
              <w:suppressAutoHyphens/>
              <w:spacing w:after="0" w:line="240" w:lineRule="auto"/>
              <w:ind w:right="-22"/>
              <w:rPr>
                <w:rFonts w:ascii="Times New Roman" w:eastAsia="Times New Roman" w:hAnsi="Times New Roman"/>
                <w:kern w:val="1"/>
                <w:sz w:val="24"/>
                <w:szCs w:val="24"/>
                <w:lang w:eastAsia="ar-SA"/>
              </w:rPr>
            </w:pPr>
            <w:r w:rsidRPr="00C6048F">
              <w:rPr>
                <w:rFonts w:ascii="Times New Roman" w:hAnsi="Times New Roman"/>
                <w:sz w:val="24"/>
                <w:szCs w:val="24"/>
              </w:rPr>
              <w:t>Страны мира</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uppressAutoHyphens/>
              <w:spacing w:after="0" w:line="240" w:lineRule="auto"/>
              <w:ind w:right="-22"/>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Academy Old" w:hAnsi="Academy Old"/>
                <w:color w:val="000000"/>
                <w:sz w:val="24"/>
                <w:szCs w:val="24"/>
              </w:rPr>
              <w:t>§</w:t>
            </w:r>
            <w:r>
              <w:rPr>
                <w:rFonts w:ascii="Times New Roman" w:hAnsi="Times New Roman"/>
                <w:color w:val="000000"/>
                <w:sz w:val="24"/>
                <w:szCs w:val="24"/>
              </w:rPr>
              <w:t>19 (стр. 139-145) Р.т. §19</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t>2</w:t>
            </w:r>
            <w:r>
              <w:rPr>
                <w:rFonts w:ascii="Times New Roman" w:hAnsi="Times New Roman"/>
                <w:color w:val="000000"/>
                <w:sz w:val="24"/>
                <w:szCs w:val="24"/>
              </w:rPr>
              <w:t>1</w:t>
            </w:r>
          </w:p>
        </w:tc>
        <w:tc>
          <w:tcPr>
            <w:tcW w:w="2977" w:type="dxa"/>
          </w:tcPr>
          <w:p w:rsidR="00E14DDA" w:rsidRPr="007704B0" w:rsidRDefault="00E14DDA" w:rsidP="009066C2">
            <w:pPr>
              <w:suppressAutoHyphens/>
              <w:spacing w:after="0" w:line="240" w:lineRule="auto"/>
              <w:ind w:right="-22"/>
              <w:rPr>
                <w:rFonts w:ascii="Times New Roman" w:eastAsia="Times New Roman" w:hAnsi="Times New Roman"/>
                <w:kern w:val="1"/>
                <w:sz w:val="24"/>
                <w:szCs w:val="24"/>
                <w:lang w:eastAsia="ar-SA"/>
              </w:rPr>
            </w:pPr>
            <w:r w:rsidRPr="0012388F">
              <w:rPr>
                <w:rFonts w:ascii="Times New Roman" w:eastAsia="Times New Roman" w:hAnsi="Times New Roman"/>
                <w:b/>
                <w:i/>
                <w:kern w:val="1"/>
                <w:sz w:val="24"/>
                <w:szCs w:val="24"/>
                <w:lang w:eastAsia="ar-SA"/>
              </w:rPr>
              <w:t xml:space="preserve"> </w:t>
            </w:r>
            <w:r>
              <w:rPr>
                <w:rFonts w:ascii="Times New Roman" w:eastAsia="Times New Roman" w:hAnsi="Times New Roman"/>
                <w:kern w:val="1"/>
                <w:sz w:val="24"/>
                <w:szCs w:val="24"/>
                <w:lang w:eastAsia="ar-SA"/>
              </w:rPr>
              <w:t>Итоговый урок</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uppressAutoHyphens/>
              <w:spacing w:after="0" w:line="240" w:lineRule="auto"/>
              <w:ind w:right="-22"/>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стр. 145-146</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t>2</w:t>
            </w:r>
            <w:r>
              <w:rPr>
                <w:rFonts w:ascii="Times New Roman" w:hAnsi="Times New Roman"/>
                <w:color w:val="000000"/>
                <w:sz w:val="24"/>
                <w:szCs w:val="24"/>
              </w:rPr>
              <w:t>2</w:t>
            </w:r>
          </w:p>
        </w:tc>
        <w:tc>
          <w:tcPr>
            <w:tcW w:w="2977" w:type="dxa"/>
          </w:tcPr>
          <w:p w:rsidR="00E14DDA"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Географическое положение и история исследования Африки</w:t>
            </w:r>
          </w:p>
          <w:p w:rsidR="00E14DDA" w:rsidRPr="0074120B" w:rsidRDefault="00E14DDA" w:rsidP="009066C2">
            <w:pPr>
              <w:snapToGrid w:val="0"/>
              <w:spacing w:after="0" w:line="240" w:lineRule="auto"/>
              <w:rPr>
                <w:rFonts w:ascii="Times New Roman" w:hAnsi="Times New Roman"/>
                <w:b/>
                <w:i/>
                <w:sz w:val="24"/>
                <w:szCs w:val="24"/>
              </w:rPr>
            </w:pP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roofErr w:type="gramStart"/>
            <w:r w:rsidRPr="0074120B">
              <w:rPr>
                <w:rFonts w:ascii="Times New Roman" w:hAnsi="Times New Roman"/>
                <w:b/>
                <w:i/>
                <w:sz w:val="24"/>
                <w:szCs w:val="24"/>
              </w:rPr>
              <w:t>П</w:t>
            </w:r>
            <w:proofErr w:type="gramEnd"/>
            <w:r w:rsidRPr="0074120B">
              <w:rPr>
                <w:rFonts w:ascii="Times New Roman" w:hAnsi="Times New Roman"/>
                <w:b/>
                <w:i/>
                <w:sz w:val="24"/>
                <w:szCs w:val="24"/>
              </w:rPr>
              <w:t>/р. №10</w:t>
            </w:r>
            <w:r w:rsidRPr="0074120B">
              <w:rPr>
                <w:rFonts w:ascii="Times New Roman" w:hAnsi="Times New Roman"/>
                <w:b/>
                <w:bCs/>
                <w:i/>
                <w:sz w:val="24"/>
                <w:szCs w:val="24"/>
              </w:rPr>
              <w:t xml:space="preserve"> Определение координат крайних точек материка, его протяженности с севера на юг в градусной мере и километрах</w:t>
            </w: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Academy Old" w:hAnsi="Academy Old"/>
                <w:color w:val="000000"/>
                <w:sz w:val="24"/>
                <w:szCs w:val="24"/>
              </w:rPr>
              <w:t>§</w:t>
            </w:r>
            <w:r>
              <w:rPr>
                <w:rFonts w:ascii="Times New Roman" w:hAnsi="Times New Roman"/>
                <w:color w:val="000000"/>
                <w:sz w:val="24"/>
                <w:szCs w:val="24"/>
              </w:rPr>
              <w:t>20 (стр. 148-156) Р.т. §20</w:t>
            </w:r>
          </w:p>
        </w:tc>
      </w:tr>
      <w:tr w:rsidR="00E14DDA" w:rsidRPr="0012388F" w:rsidTr="00E14DDA">
        <w:trPr>
          <w:trHeight w:val="844"/>
        </w:trPr>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t>2</w:t>
            </w:r>
            <w:r>
              <w:rPr>
                <w:rFonts w:ascii="Times New Roman" w:hAnsi="Times New Roman"/>
                <w:color w:val="000000"/>
                <w:sz w:val="24"/>
                <w:szCs w:val="24"/>
              </w:rPr>
              <w:t>3</w:t>
            </w:r>
          </w:p>
        </w:tc>
        <w:tc>
          <w:tcPr>
            <w:tcW w:w="2977" w:type="dxa"/>
          </w:tcPr>
          <w:p w:rsidR="00E14DDA" w:rsidRDefault="00E14DDA" w:rsidP="009066C2">
            <w:pPr>
              <w:spacing w:after="0" w:line="240" w:lineRule="auto"/>
              <w:rPr>
                <w:rFonts w:ascii="Times New Roman" w:hAnsi="Times New Roman"/>
                <w:sz w:val="24"/>
                <w:szCs w:val="24"/>
              </w:rPr>
            </w:pPr>
            <w:r w:rsidRPr="00C6048F">
              <w:rPr>
                <w:rFonts w:ascii="Times New Roman" w:hAnsi="Times New Roman"/>
                <w:sz w:val="24"/>
                <w:szCs w:val="24"/>
              </w:rPr>
              <w:t>Геологическое строение и рельеф Африки</w:t>
            </w:r>
          </w:p>
          <w:p w:rsidR="00E14DDA" w:rsidRDefault="00E14DDA" w:rsidP="009066C2">
            <w:pPr>
              <w:spacing w:after="0" w:line="240" w:lineRule="auto"/>
              <w:rPr>
                <w:rFonts w:ascii="Times New Roman" w:hAnsi="Times New Roman"/>
                <w:color w:val="000000"/>
                <w:sz w:val="24"/>
                <w:szCs w:val="24"/>
              </w:rPr>
            </w:pPr>
          </w:p>
          <w:p w:rsidR="00E14DDA" w:rsidRDefault="00E14DDA" w:rsidP="009066C2">
            <w:pPr>
              <w:spacing w:after="0" w:line="240" w:lineRule="auto"/>
              <w:rPr>
                <w:rFonts w:ascii="Times New Roman" w:hAnsi="Times New Roman"/>
                <w:color w:val="000000"/>
                <w:sz w:val="24"/>
                <w:szCs w:val="24"/>
              </w:rPr>
            </w:pPr>
          </w:p>
          <w:p w:rsidR="00E14DDA" w:rsidRDefault="00E14DDA" w:rsidP="009066C2">
            <w:pPr>
              <w:spacing w:after="0" w:line="240" w:lineRule="auto"/>
              <w:rPr>
                <w:rFonts w:ascii="Times New Roman" w:hAnsi="Times New Roman"/>
                <w:color w:val="000000"/>
                <w:sz w:val="24"/>
                <w:szCs w:val="24"/>
              </w:rPr>
            </w:pPr>
          </w:p>
          <w:p w:rsidR="00E14DDA" w:rsidRDefault="00E14DDA" w:rsidP="009066C2">
            <w:pPr>
              <w:spacing w:after="0" w:line="240" w:lineRule="auto"/>
              <w:rPr>
                <w:rFonts w:ascii="Times New Roman" w:hAnsi="Times New Roman"/>
                <w:color w:val="000000"/>
                <w:sz w:val="24"/>
                <w:szCs w:val="24"/>
              </w:rPr>
            </w:pPr>
          </w:p>
          <w:p w:rsidR="00E14DDA" w:rsidRPr="0012388F" w:rsidRDefault="00E14DDA" w:rsidP="009066C2">
            <w:pPr>
              <w:spacing w:after="0" w:line="240" w:lineRule="auto"/>
              <w:rPr>
                <w:rFonts w:ascii="Times New Roman" w:hAnsi="Times New Roman"/>
                <w:color w:val="000000"/>
                <w:sz w:val="24"/>
                <w:szCs w:val="24"/>
              </w:rPr>
            </w:pPr>
          </w:p>
        </w:tc>
        <w:tc>
          <w:tcPr>
            <w:tcW w:w="1134"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w:t>
            </w:r>
          </w:p>
        </w:tc>
        <w:tc>
          <w:tcPr>
            <w:tcW w:w="3686" w:type="dxa"/>
          </w:tcPr>
          <w:p w:rsidR="00E14DDA" w:rsidRPr="00CC7A1A" w:rsidRDefault="00E14DDA" w:rsidP="009066C2">
            <w:pPr>
              <w:spacing w:after="0" w:line="240" w:lineRule="auto"/>
              <w:rPr>
                <w:rFonts w:ascii="Times New Roman" w:hAnsi="Times New Roman"/>
                <w:b/>
                <w:i/>
                <w:color w:val="000000"/>
                <w:sz w:val="24"/>
                <w:szCs w:val="24"/>
              </w:rPr>
            </w:pPr>
            <w:proofErr w:type="gramStart"/>
            <w:r w:rsidRPr="00CC7A1A">
              <w:rPr>
                <w:rFonts w:ascii="Times New Roman" w:hAnsi="Times New Roman"/>
                <w:b/>
                <w:bCs/>
                <w:i/>
                <w:sz w:val="24"/>
                <w:szCs w:val="24"/>
              </w:rPr>
              <w:t>П</w:t>
            </w:r>
            <w:proofErr w:type="gramEnd"/>
            <w:r w:rsidRPr="00CC7A1A">
              <w:rPr>
                <w:rFonts w:ascii="Times New Roman" w:hAnsi="Times New Roman"/>
                <w:b/>
                <w:bCs/>
                <w:i/>
                <w:sz w:val="24"/>
                <w:szCs w:val="24"/>
              </w:rPr>
              <w:t xml:space="preserve">/р. №11 Обозначение на контурной карте главных форм рельефа и месторождений </w:t>
            </w:r>
            <w:r w:rsidRPr="00CC7A1A">
              <w:rPr>
                <w:rFonts w:ascii="Times New Roman" w:hAnsi="Times New Roman"/>
                <w:b/>
                <w:bCs/>
                <w:i/>
                <w:sz w:val="24"/>
                <w:szCs w:val="24"/>
              </w:rPr>
              <w:lastRenderedPageBreak/>
              <w:t>полезных ископаемых</w:t>
            </w:r>
          </w:p>
          <w:p w:rsidR="00E14DDA" w:rsidRDefault="00E14DDA" w:rsidP="009066C2">
            <w:pPr>
              <w:spacing w:after="0" w:line="240" w:lineRule="auto"/>
              <w:rPr>
                <w:rFonts w:ascii="Times New Roman" w:hAnsi="Times New Roman"/>
                <w:color w:val="000000"/>
                <w:sz w:val="24"/>
                <w:szCs w:val="24"/>
              </w:rPr>
            </w:pPr>
          </w:p>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BD7293"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 (стр. 156-161) Р.т. §21</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lastRenderedPageBreak/>
              <w:t>2</w:t>
            </w:r>
            <w:r>
              <w:rPr>
                <w:rFonts w:ascii="Times New Roman" w:hAnsi="Times New Roman"/>
                <w:color w:val="000000"/>
                <w:sz w:val="24"/>
                <w:szCs w:val="24"/>
              </w:rPr>
              <w:t>4</w:t>
            </w:r>
          </w:p>
        </w:tc>
        <w:tc>
          <w:tcPr>
            <w:tcW w:w="2977" w:type="dxa"/>
          </w:tcPr>
          <w:p w:rsidR="00E14DDA" w:rsidRPr="00C6048F" w:rsidRDefault="00E14DDA" w:rsidP="009066C2">
            <w:pPr>
              <w:snapToGrid w:val="0"/>
              <w:rPr>
                <w:rFonts w:ascii="Times New Roman" w:hAnsi="Times New Roman"/>
                <w:sz w:val="24"/>
                <w:szCs w:val="24"/>
              </w:rPr>
            </w:pPr>
            <w:r w:rsidRPr="00C6048F">
              <w:rPr>
                <w:rFonts w:ascii="Times New Roman" w:hAnsi="Times New Roman"/>
                <w:sz w:val="24"/>
                <w:szCs w:val="24"/>
              </w:rPr>
              <w:t>Климат Африки</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Academy Old" w:hAnsi="Academy Old"/>
                <w:color w:val="000000"/>
                <w:sz w:val="24"/>
                <w:szCs w:val="24"/>
              </w:rPr>
              <w:t>§</w:t>
            </w:r>
            <w:r>
              <w:rPr>
                <w:rFonts w:ascii="Times New Roman" w:hAnsi="Times New Roman"/>
                <w:color w:val="000000"/>
                <w:sz w:val="24"/>
                <w:szCs w:val="24"/>
              </w:rPr>
              <w:t>22 (стр. 162-168) Р.т. §22</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sidRPr="0012388F">
              <w:rPr>
                <w:rFonts w:ascii="Times New Roman" w:hAnsi="Times New Roman"/>
                <w:color w:val="000000"/>
                <w:sz w:val="24"/>
                <w:szCs w:val="24"/>
              </w:rPr>
              <w:t>2</w:t>
            </w:r>
            <w:r>
              <w:rPr>
                <w:rFonts w:ascii="Times New Roman" w:hAnsi="Times New Roman"/>
                <w:color w:val="000000"/>
                <w:sz w:val="24"/>
                <w:szCs w:val="24"/>
              </w:rPr>
              <w:t>5</w:t>
            </w:r>
          </w:p>
        </w:tc>
        <w:tc>
          <w:tcPr>
            <w:tcW w:w="2977" w:type="dxa"/>
          </w:tcPr>
          <w:p w:rsidR="00E14DDA" w:rsidRDefault="00E14DDA" w:rsidP="009066C2">
            <w:pPr>
              <w:spacing w:after="0" w:line="240" w:lineRule="auto"/>
              <w:rPr>
                <w:rFonts w:ascii="Times New Roman" w:hAnsi="Times New Roman"/>
                <w:color w:val="000000"/>
                <w:sz w:val="24"/>
                <w:szCs w:val="24"/>
              </w:rPr>
            </w:pPr>
            <w:r w:rsidRPr="00C6048F">
              <w:rPr>
                <w:rFonts w:ascii="Times New Roman" w:hAnsi="Times New Roman"/>
                <w:sz w:val="24"/>
                <w:szCs w:val="24"/>
              </w:rPr>
              <w:t>Гидрография Африки</w:t>
            </w:r>
          </w:p>
          <w:p w:rsidR="00E14DDA" w:rsidRDefault="00E14DDA" w:rsidP="009066C2">
            <w:pPr>
              <w:spacing w:after="0" w:line="240" w:lineRule="auto"/>
              <w:rPr>
                <w:rFonts w:ascii="Times New Roman" w:hAnsi="Times New Roman"/>
                <w:color w:val="000000"/>
                <w:sz w:val="24"/>
                <w:szCs w:val="24"/>
              </w:rPr>
            </w:pPr>
          </w:p>
          <w:p w:rsidR="00E14DDA" w:rsidRDefault="00E14DDA" w:rsidP="009066C2">
            <w:pPr>
              <w:spacing w:after="0" w:line="240" w:lineRule="auto"/>
              <w:rPr>
                <w:rFonts w:ascii="Times New Roman" w:hAnsi="Times New Roman"/>
                <w:color w:val="000000"/>
                <w:sz w:val="24"/>
                <w:szCs w:val="24"/>
              </w:rPr>
            </w:pPr>
          </w:p>
          <w:p w:rsidR="00E14DDA" w:rsidRPr="0012388F" w:rsidRDefault="00E14DDA" w:rsidP="009066C2">
            <w:pPr>
              <w:spacing w:after="0" w:line="240" w:lineRule="auto"/>
              <w:rPr>
                <w:rFonts w:ascii="Times New Roman" w:hAnsi="Times New Roman"/>
                <w:color w:val="000000"/>
                <w:sz w:val="24"/>
                <w:szCs w:val="24"/>
              </w:rPr>
            </w:pP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Academy Old" w:hAnsi="Academy Old"/>
                <w:color w:val="000000"/>
                <w:sz w:val="24"/>
                <w:szCs w:val="24"/>
              </w:rPr>
              <w:t>§</w:t>
            </w:r>
            <w:r>
              <w:rPr>
                <w:rFonts w:ascii="Times New Roman" w:hAnsi="Times New Roman"/>
                <w:color w:val="000000"/>
                <w:sz w:val="24"/>
                <w:szCs w:val="24"/>
              </w:rPr>
              <w:t>23 (стр. 168-175) Р.т. §23</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26</w:t>
            </w:r>
          </w:p>
        </w:tc>
        <w:tc>
          <w:tcPr>
            <w:tcW w:w="2977" w:type="dxa"/>
          </w:tcPr>
          <w:p w:rsidR="00E14DDA" w:rsidRPr="0012388F" w:rsidRDefault="00E14DDA" w:rsidP="009066C2">
            <w:pPr>
              <w:spacing w:after="0" w:line="240" w:lineRule="auto"/>
              <w:rPr>
                <w:rFonts w:ascii="Times New Roman" w:hAnsi="Times New Roman"/>
                <w:color w:val="000000"/>
                <w:sz w:val="24"/>
                <w:szCs w:val="24"/>
              </w:rPr>
            </w:pPr>
            <w:r w:rsidRPr="00C6048F">
              <w:rPr>
                <w:rFonts w:ascii="Times New Roman" w:hAnsi="Times New Roman"/>
                <w:sz w:val="24"/>
                <w:szCs w:val="24"/>
              </w:rPr>
              <w:t>Разнообразие природы Африки</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sidRPr="002E0CB2">
              <w:rPr>
                <w:rFonts w:ascii="Times New Roman" w:hAnsi="Times New Roman"/>
                <w:color w:val="000000"/>
                <w:sz w:val="24"/>
                <w:szCs w:val="24"/>
              </w:rPr>
              <w:t>§</w:t>
            </w:r>
            <w:r>
              <w:rPr>
                <w:rFonts w:ascii="Times New Roman" w:hAnsi="Times New Roman"/>
                <w:color w:val="000000"/>
                <w:sz w:val="24"/>
                <w:szCs w:val="24"/>
              </w:rPr>
              <w:t>24 (стр. 176-183) Р.т. §24</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27</w:t>
            </w:r>
          </w:p>
        </w:tc>
        <w:tc>
          <w:tcPr>
            <w:tcW w:w="2977" w:type="dxa"/>
          </w:tcPr>
          <w:p w:rsidR="00E14DDA" w:rsidRPr="00131855" w:rsidRDefault="00E14DDA" w:rsidP="009066C2">
            <w:pPr>
              <w:spacing w:after="0" w:line="240" w:lineRule="auto"/>
              <w:rPr>
                <w:rFonts w:ascii="Times New Roman" w:hAnsi="Times New Roman"/>
                <w:color w:val="000000"/>
                <w:sz w:val="24"/>
                <w:szCs w:val="24"/>
              </w:rPr>
            </w:pPr>
            <w:r w:rsidRPr="00C6048F">
              <w:rPr>
                <w:rFonts w:ascii="Times New Roman" w:hAnsi="Times New Roman"/>
                <w:sz w:val="24"/>
                <w:szCs w:val="24"/>
              </w:rPr>
              <w:t>Население Африки</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sidRPr="002E0CB2">
              <w:rPr>
                <w:rFonts w:ascii="Times New Roman" w:hAnsi="Times New Roman"/>
                <w:color w:val="000000"/>
                <w:sz w:val="24"/>
                <w:szCs w:val="24"/>
              </w:rPr>
              <w:t>§</w:t>
            </w:r>
            <w:r>
              <w:rPr>
                <w:rFonts w:ascii="Times New Roman" w:hAnsi="Times New Roman"/>
                <w:color w:val="000000"/>
                <w:sz w:val="24"/>
                <w:szCs w:val="24"/>
              </w:rPr>
              <w:t>25 (стр. 184-189) Р.т. §25</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28</w:t>
            </w:r>
          </w:p>
        </w:tc>
        <w:tc>
          <w:tcPr>
            <w:tcW w:w="2977" w:type="dxa"/>
          </w:tcPr>
          <w:p w:rsidR="00E14DDA" w:rsidRPr="004E7681" w:rsidRDefault="00E14DDA" w:rsidP="009066C2">
            <w:pPr>
              <w:spacing w:after="0" w:line="240" w:lineRule="auto"/>
              <w:rPr>
                <w:rFonts w:ascii="Times New Roman" w:hAnsi="Times New Roman"/>
                <w:color w:val="000000"/>
                <w:sz w:val="24"/>
                <w:szCs w:val="24"/>
              </w:rPr>
            </w:pPr>
            <w:r w:rsidRPr="00C6048F">
              <w:rPr>
                <w:rFonts w:ascii="Times New Roman" w:hAnsi="Times New Roman"/>
                <w:sz w:val="24"/>
                <w:szCs w:val="24"/>
              </w:rPr>
              <w:t>Регионы Африки: Северная и Западная Африка</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sidRPr="002E0CB2">
              <w:rPr>
                <w:rFonts w:ascii="Times New Roman" w:hAnsi="Times New Roman"/>
                <w:color w:val="000000"/>
                <w:sz w:val="24"/>
                <w:szCs w:val="24"/>
              </w:rPr>
              <w:t>§</w:t>
            </w:r>
            <w:r>
              <w:rPr>
                <w:rFonts w:ascii="Times New Roman" w:hAnsi="Times New Roman"/>
                <w:color w:val="000000"/>
                <w:sz w:val="24"/>
                <w:szCs w:val="24"/>
              </w:rPr>
              <w:t>26 (стр. 189-196) Р.т. §26</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29</w:t>
            </w:r>
          </w:p>
        </w:tc>
        <w:tc>
          <w:tcPr>
            <w:tcW w:w="2977" w:type="dxa"/>
          </w:tcPr>
          <w:p w:rsidR="00E14DDA" w:rsidRPr="0012388F" w:rsidRDefault="00E14DDA" w:rsidP="009066C2">
            <w:pPr>
              <w:snapToGrid w:val="0"/>
              <w:spacing w:after="0" w:line="240" w:lineRule="auto"/>
              <w:rPr>
                <w:rFonts w:ascii="Times New Roman" w:hAnsi="Times New Roman"/>
                <w:color w:val="000000"/>
                <w:sz w:val="24"/>
                <w:szCs w:val="24"/>
              </w:rPr>
            </w:pPr>
            <w:r w:rsidRPr="00C6048F">
              <w:rPr>
                <w:rFonts w:ascii="Times New Roman" w:hAnsi="Times New Roman"/>
                <w:sz w:val="24"/>
                <w:szCs w:val="24"/>
              </w:rPr>
              <w:t>Регионы Африки: Центральная, Восточная и Южная Африка</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sidRPr="002E0CB2">
              <w:rPr>
                <w:rFonts w:ascii="Times New Roman" w:hAnsi="Times New Roman"/>
                <w:color w:val="000000"/>
                <w:sz w:val="24"/>
                <w:szCs w:val="24"/>
              </w:rPr>
              <w:t>§</w:t>
            </w:r>
            <w:r>
              <w:rPr>
                <w:rFonts w:ascii="Times New Roman" w:hAnsi="Times New Roman"/>
                <w:color w:val="000000"/>
                <w:sz w:val="24"/>
                <w:szCs w:val="24"/>
              </w:rPr>
              <w:t>27 (стр. 196-203) Р.т. §27</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30</w:t>
            </w:r>
          </w:p>
        </w:tc>
        <w:tc>
          <w:tcPr>
            <w:tcW w:w="2977" w:type="dxa"/>
          </w:tcPr>
          <w:p w:rsidR="00E14DDA" w:rsidRPr="00131855" w:rsidRDefault="00E14DDA" w:rsidP="009066C2">
            <w:pPr>
              <w:snapToGrid w:val="0"/>
              <w:spacing w:after="0" w:line="240" w:lineRule="auto"/>
              <w:rPr>
                <w:rFonts w:ascii="Times New Roman" w:hAnsi="Times New Roman"/>
                <w:color w:val="000000"/>
                <w:sz w:val="24"/>
                <w:szCs w:val="24"/>
              </w:rPr>
            </w:pPr>
            <w:r w:rsidRPr="00C6048F">
              <w:rPr>
                <w:rFonts w:ascii="Times New Roman" w:hAnsi="Times New Roman"/>
                <w:sz w:val="24"/>
                <w:szCs w:val="24"/>
              </w:rPr>
              <w:t>Обобщение знаний по теме «Африка»</w:t>
            </w:r>
          </w:p>
        </w:tc>
        <w:tc>
          <w:tcPr>
            <w:tcW w:w="1134" w:type="dxa"/>
          </w:tcPr>
          <w:p w:rsidR="00E14DDA" w:rsidRPr="0012388F" w:rsidRDefault="00E14DDA" w:rsidP="009066C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стр. 203-204</w:t>
            </w:r>
          </w:p>
        </w:tc>
      </w:tr>
      <w:tr w:rsidR="00E14DDA" w:rsidRPr="0012388F" w:rsidTr="00E14DDA">
        <w:tc>
          <w:tcPr>
            <w:tcW w:w="709" w:type="dxa"/>
          </w:tcPr>
          <w:p w:rsidR="00E14DDA" w:rsidRPr="0012388F"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31</w:t>
            </w:r>
          </w:p>
        </w:tc>
        <w:tc>
          <w:tcPr>
            <w:tcW w:w="2977" w:type="dxa"/>
          </w:tcPr>
          <w:p w:rsidR="00E14DDA"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Географическое положение. История исследования.</w:t>
            </w:r>
          </w:p>
          <w:p w:rsidR="00E14DDA" w:rsidRPr="00131855" w:rsidRDefault="00E14DDA" w:rsidP="009066C2">
            <w:pPr>
              <w:snapToGrid w:val="0"/>
              <w:spacing w:after="0" w:line="240" w:lineRule="auto"/>
              <w:rPr>
                <w:rFonts w:ascii="Times New Roman" w:hAnsi="Times New Roman"/>
                <w:b/>
                <w:i/>
                <w:color w:val="000000"/>
                <w:sz w:val="24"/>
                <w:szCs w:val="24"/>
              </w:rPr>
            </w:pPr>
          </w:p>
        </w:tc>
        <w:tc>
          <w:tcPr>
            <w:tcW w:w="1134"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Pr="0012388F" w:rsidRDefault="00E14DDA" w:rsidP="009066C2">
            <w:pPr>
              <w:spacing w:after="0" w:line="240" w:lineRule="auto"/>
              <w:jc w:val="both"/>
              <w:rPr>
                <w:rFonts w:ascii="Times New Roman" w:hAnsi="Times New Roman"/>
                <w:color w:val="000000"/>
                <w:sz w:val="24"/>
                <w:szCs w:val="24"/>
              </w:rPr>
            </w:pPr>
            <w:proofErr w:type="gramStart"/>
            <w:r w:rsidRPr="00131855">
              <w:rPr>
                <w:rFonts w:ascii="Times New Roman" w:hAnsi="Times New Roman"/>
                <w:b/>
                <w:i/>
                <w:sz w:val="24"/>
                <w:szCs w:val="24"/>
              </w:rPr>
              <w:t>П</w:t>
            </w:r>
            <w:proofErr w:type="gramEnd"/>
            <w:r w:rsidRPr="00131855">
              <w:rPr>
                <w:rFonts w:ascii="Times New Roman" w:hAnsi="Times New Roman"/>
                <w:b/>
                <w:i/>
                <w:sz w:val="24"/>
                <w:szCs w:val="24"/>
              </w:rPr>
              <w:t xml:space="preserve">/р. №12 </w:t>
            </w:r>
            <w:r w:rsidRPr="00131855">
              <w:rPr>
                <w:rFonts w:ascii="Times New Roman" w:hAnsi="Times New Roman"/>
                <w:b/>
                <w:bCs/>
                <w:i/>
                <w:sz w:val="24"/>
                <w:szCs w:val="24"/>
              </w:rPr>
              <w:t>Сравнение географического положения Африки и Австралии, определение черт сходства и различия основных компонентов природы материков</w:t>
            </w: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Ч. 2 §28 (стр. 5-10) Р.т. §28</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32</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Компоненты природы Австралии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 (стр. 10-18) Р.т. §29</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33</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Особенности природы Австралии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 (стр. 18-23) Р.т. §30</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34</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Австралийский Союз</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 (стр. 24-29) Р.т. §31</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35</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Океания</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 (стр. 29-36) Р.т. §32</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36</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Обобщающее повторение темы «Австралия»</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стр. 36-38</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37</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Географическое положение и история исследования Антарктиды</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 (стр. 41-49) Р.т. §33</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38</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Особенности природы Антарктиды</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 (стр. 49-58) Р.т. §34</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39</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Географическое положение Южной Америки. История открытия и исследования</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§35 (стр. 63-68) Р.т. §35</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40</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Геологическое строение и рельеф Южной Америки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 (стр. 68-75) Р.т. §36</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41</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Климат Южной Америки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 (стр. 75-81) Р.т. §37</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42</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Гидрография Южной Америки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 (стр. 81-88) Р.т. §37</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43</w:t>
            </w:r>
          </w:p>
        </w:tc>
        <w:tc>
          <w:tcPr>
            <w:tcW w:w="2977" w:type="dxa"/>
          </w:tcPr>
          <w:p w:rsidR="00E14DDA"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Разнообразие природы Южной Америки</w:t>
            </w:r>
          </w:p>
          <w:p w:rsidR="00E14DDA" w:rsidRPr="003315C5" w:rsidRDefault="00E14DDA" w:rsidP="009066C2">
            <w:pPr>
              <w:snapToGrid w:val="0"/>
              <w:spacing w:after="0" w:line="240" w:lineRule="auto"/>
              <w:rPr>
                <w:rFonts w:ascii="Times New Roman" w:hAnsi="Times New Roman"/>
                <w:b/>
                <w:i/>
                <w:sz w:val="24"/>
                <w:szCs w:val="24"/>
              </w:rPr>
            </w:pP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roofErr w:type="gramStart"/>
            <w:r w:rsidRPr="003315C5">
              <w:rPr>
                <w:rFonts w:ascii="Times New Roman" w:hAnsi="Times New Roman"/>
                <w:b/>
                <w:i/>
                <w:sz w:val="24"/>
                <w:szCs w:val="24"/>
              </w:rPr>
              <w:t>П</w:t>
            </w:r>
            <w:proofErr w:type="gramEnd"/>
            <w:r w:rsidRPr="003315C5">
              <w:rPr>
                <w:rFonts w:ascii="Times New Roman" w:hAnsi="Times New Roman"/>
                <w:b/>
                <w:i/>
                <w:sz w:val="24"/>
                <w:szCs w:val="24"/>
              </w:rPr>
              <w:t xml:space="preserve">/р. №13 </w:t>
            </w:r>
            <w:r w:rsidRPr="003315C5">
              <w:rPr>
                <w:rFonts w:ascii="Times New Roman" w:hAnsi="Times New Roman"/>
                <w:b/>
                <w:bCs/>
                <w:i/>
                <w:sz w:val="24"/>
                <w:szCs w:val="24"/>
              </w:rPr>
              <w:t>Выявление взаимосвязей между компонентами природы в одном из природных комплексов материка с использованием карт атласа</w:t>
            </w: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 (стр. 88-99) Р.т. §38</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44</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Население Южной Америки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 (стр. 99-105) Р.т. §40</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45</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Регионы Южной Америки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 (стр. 105-115) Р.т. §41</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46</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Обобщающее повторение темы «Южная Америка»</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стр. 115-116</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47</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Географическое положение Северной Америки. История открытия и исследования</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 (стр. 119-125) Р.т. §42</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48</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Геологическое строение и рельеф Северной Америки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§43 (стр. 125-134) Р.т. §43</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49</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 xml:space="preserve">Климат Северной </w:t>
            </w:r>
            <w:r w:rsidRPr="00C6048F">
              <w:rPr>
                <w:rFonts w:ascii="Times New Roman" w:hAnsi="Times New Roman"/>
                <w:sz w:val="24"/>
                <w:szCs w:val="24"/>
              </w:rPr>
              <w:lastRenderedPageBreak/>
              <w:t>Америки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 (стр. 134-141) Р.т. §44</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50</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Гидрография Северной Америки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 (стр. 141-149) Р.т. §45</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51</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Разнообразие природы Северной Америки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§46 (стр. 149-157) Р.т. §46</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52</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Население Северной Америки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§47 (стр. 158-165) Р.т. §47</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53</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Регионы Северной Америки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 (стр. 166-173) Р.т. §48</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54</w:t>
            </w:r>
          </w:p>
        </w:tc>
        <w:tc>
          <w:tcPr>
            <w:tcW w:w="2977" w:type="dxa"/>
          </w:tcPr>
          <w:p w:rsidR="00E14DDA"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Обобщающее повторение темы «Северная Америка»</w:t>
            </w:r>
          </w:p>
          <w:p w:rsidR="00E14DDA" w:rsidRPr="005720AB" w:rsidRDefault="00E14DDA" w:rsidP="009066C2">
            <w:pPr>
              <w:snapToGrid w:val="0"/>
              <w:spacing w:after="0" w:line="240" w:lineRule="auto"/>
              <w:rPr>
                <w:rFonts w:ascii="Times New Roman" w:hAnsi="Times New Roman"/>
                <w:b/>
                <w:i/>
                <w:sz w:val="24"/>
                <w:szCs w:val="24"/>
              </w:rPr>
            </w:pP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roofErr w:type="gramStart"/>
            <w:r w:rsidRPr="005720AB">
              <w:rPr>
                <w:rFonts w:ascii="Times New Roman" w:hAnsi="Times New Roman"/>
                <w:b/>
                <w:i/>
                <w:sz w:val="24"/>
                <w:szCs w:val="24"/>
              </w:rPr>
              <w:t>П</w:t>
            </w:r>
            <w:proofErr w:type="gramEnd"/>
            <w:r w:rsidRPr="005720AB">
              <w:rPr>
                <w:rFonts w:ascii="Times New Roman" w:hAnsi="Times New Roman"/>
                <w:b/>
                <w:i/>
                <w:sz w:val="24"/>
                <w:szCs w:val="24"/>
              </w:rPr>
              <w:t xml:space="preserve">/р. №14 </w:t>
            </w:r>
            <w:r w:rsidRPr="005720AB">
              <w:rPr>
                <w:rFonts w:ascii="Times New Roman" w:hAnsi="Times New Roman"/>
                <w:b/>
                <w:bCs/>
                <w:i/>
                <w:sz w:val="24"/>
                <w:szCs w:val="24"/>
              </w:rPr>
              <w:t>Оценка влияния климата на жизнь и хозяйственную деятельность населения</w:t>
            </w: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стр. 173-174</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55</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Географическое положение.  История исследования Евразии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§49 (стр.176-182) Р.т. §49</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56</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Геологическое строение и рельеф</w:t>
            </w:r>
            <w:r>
              <w:rPr>
                <w:rFonts w:ascii="Times New Roman" w:hAnsi="Times New Roman"/>
                <w:sz w:val="24"/>
                <w:szCs w:val="24"/>
              </w:rPr>
              <w:t xml:space="preserve"> </w:t>
            </w:r>
            <w:r w:rsidRPr="00C6048F">
              <w:rPr>
                <w:rFonts w:ascii="Times New Roman" w:hAnsi="Times New Roman"/>
                <w:sz w:val="24"/>
                <w:szCs w:val="24"/>
              </w:rPr>
              <w:t>Евразии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 (стр. 183-189) Р.т. §50</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57</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Климат Евразии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§51 (стр. 190-198) Р.т. §51</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58</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Гидрография Евразии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 (стр. 198-204) Р.т. §52</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59</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Разнообразие природы Евразии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 (стр. 204-213) Р.т. §53</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60</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Население Евразии</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§54 (стр.213-219) Р.т. §54</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61</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Регионы Европы</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§55 (стр.220-231) Р.т. §55</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62</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Регионы Азии: Юго-Западная, Восточная, Центральная Азия</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 (стр. 231-239) Р.т. §56</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63</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Регионы Азии: Южная и Юго-Восточная Азия</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§57 (стр. 240-247) Р.т. §57</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64</w:t>
            </w:r>
          </w:p>
        </w:tc>
        <w:tc>
          <w:tcPr>
            <w:tcW w:w="2977" w:type="dxa"/>
          </w:tcPr>
          <w:p w:rsidR="00E14DDA"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Обобщающее повторение темы «Евразия»</w:t>
            </w:r>
          </w:p>
          <w:p w:rsidR="00E14DDA" w:rsidRPr="00651BB9" w:rsidRDefault="00E14DDA" w:rsidP="009066C2">
            <w:pPr>
              <w:snapToGrid w:val="0"/>
              <w:spacing w:after="0" w:line="240" w:lineRule="auto"/>
              <w:rPr>
                <w:rFonts w:ascii="Times New Roman" w:hAnsi="Times New Roman"/>
                <w:b/>
                <w:i/>
                <w:sz w:val="24"/>
                <w:szCs w:val="24"/>
              </w:rPr>
            </w:pP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roofErr w:type="gramStart"/>
            <w:r w:rsidRPr="00651BB9">
              <w:rPr>
                <w:rFonts w:ascii="Times New Roman" w:hAnsi="Times New Roman"/>
                <w:b/>
                <w:i/>
                <w:sz w:val="24"/>
                <w:szCs w:val="24"/>
              </w:rPr>
              <w:t>П</w:t>
            </w:r>
            <w:proofErr w:type="gramEnd"/>
            <w:r w:rsidRPr="00651BB9">
              <w:rPr>
                <w:rFonts w:ascii="Times New Roman" w:hAnsi="Times New Roman"/>
                <w:b/>
                <w:i/>
                <w:sz w:val="24"/>
                <w:szCs w:val="24"/>
              </w:rPr>
              <w:t xml:space="preserve">/р. №15 Составление географической характеристики стран Европы и Азии по картам атласа и другим источникам </w:t>
            </w:r>
            <w:r w:rsidRPr="00651BB9">
              <w:rPr>
                <w:rFonts w:ascii="Times New Roman" w:hAnsi="Times New Roman"/>
                <w:b/>
                <w:i/>
                <w:sz w:val="24"/>
                <w:szCs w:val="24"/>
              </w:rPr>
              <w:lastRenderedPageBreak/>
              <w:t>географической информации</w:t>
            </w: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стр. 247-248</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65</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Природа и человек</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 (стр. 250-258) Р.т. §58</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66</w:t>
            </w:r>
          </w:p>
        </w:tc>
        <w:tc>
          <w:tcPr>
            <w:tcW w:w="2977" w:type="dxa"/>
          </w:tcPr>
          <w:p w:rsidR="00E14DDA" w:rsidRPr="009C39F3" w:rsidRDefault="00E14DDA" w:rsidP="009066C2">
            <w:pPr>
              <w:snapToGrid w:val="0"/>
              <w:spacing w:after="0" w:line="240" w:lineRule="auto"/>
              <w:rPr>
                <w:rFonts w:ascii="Times New Roman" w:hAnsi="Times New Roman"/>
                <w:b/>
                <w:i/>
                <w:sz w:val="24"/>
                <w:szCs w:val="24"/>
              </w:rPr>
            </w:pPr>
            <w:proofErr w:type="gramStart"/>
            <w:r w:rsidRPr="009C39F3">
              <w:rPr>
                <w:rFonts w:ascii="Times New Roman" w:hAnsi="Times New Roman"/>
                <w:b/>
                <w:i/>
                <w:sz w:val="24"/>
                <w:szCs w:val="24"/>
              </w:rPr>
              <w:t>П</w:t>
            </w:r>
            <w:proofErr w:type="gramEnd"/>
            <w:r w:rsidRPr="009C39F3">
              <w:rPr>
                <w:rFonts w:ascii="Times New Roman" w:hAnsi="Times New Roman"/>
                <w:b/>
                <w:i/>
                <w:sz w:val="24"/>
                <w:szCs w:val="24"/>
              </w:rPr>
              <w:t>/р. №16 Изучение правил поведения человека в окружающей среде, мер защиты от катастрофических явлений природного характера</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roofErr w:type="gramStart"/>
            <w:r w:rsidRPr="009C39F3">
              <w:rPr>
                <w:rFonts w:ascii="Times New Roman" w:hAnsi="Times New Roman"/>
                <w:b/>
                <w:i/>
                <w:sz w:val="24"/>
                <w:szCs w:val="24"/>
              </w:rPr>
              <w:t>П</w:t>
            </w:r>
            <w:proofErr w:type="gramEnd"/>
            <w:r w:rsidRPr="009C39F3">
              <w:rPr>
                <w:rFonts w:ascii="Times New Roman" w:hAnsi="Times New Roman"/>
                <w:b/>
                <w:i/>
                <w:sz w:val="24"/>
                <w:szCs w:val="24"/>
              </w:rPr>
              <w:t>/р. №16 Изучение правил поведения человека в окружающей среде, мер защиты от катастрофических явлений природного характера</w:t>
            </w: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 (стр. 250-258)</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67</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sidRPr="00C6048F">
              <w:rPr>
                <w:rFonts w:ascii="Times New Roman" w:hAnsi="Times New Roman"/>
                <w:sz w:val="24"/>
                <w:szCs w:val="24"/>
              </w:rPr>
              <w:t>Итоговый урок</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стр. 259-262</w:t>
            </w:r>
          </w:p>
        </w:tc>
      </w:tr>
      <w:tr w:rsidR="00E14DDA" w:rsidRPr="0012388F" w:rsidTr="00E14DDA">
        <w:tc>
          <w:tcPr>
            <w:tcW w:w="709" w:type="dxa"/>
          </w:tcPr>
          <w:p w:rsidR="00E14DDA" w:rsidRDefault="00E14DDA" w:rsidP="009066C2">
            <w:pPr>
              <w:snapToGrid w:val="0"/>
              <w:spacing w:after="0" w:line="240" w:lineRule="auto"/>
              <w:rPr>
                <w:rFonts w:ascii="Times New Roman" w:hAnsi="Times New Roman"/>
                <w:color w:val="000000"/>
                <w:sz w:val="24"/>
                <w:szCs w:val="24"/>
              </w:rPr>
            </w:pPr>
            <w:r>
              <w:rPr>
                <w:rFonts w:ascii="Times New Roman" w:hAnsi="Times New Roman"/>
                <w:color w:val="000000"/>
                <w:sz w:val="24"/>
                <w:szCs w:val="24"/>
              </w:rPr>
              <w:t>68</w:t>
            </w:r>
          </w:p>
        </w:tc>
        <w:tc>
          <w:tcPr>
            <w:tcW w:w="2977" w:type="dxa"/>
          </w:tcPr>
          <w:p w:rsidR="00E14DDA" w:rsidRPr="00C6048F" w:rsidRDefault="00E14DDA" w:rsidP="009066C2">
            <w:pPr>
              <w:snapToGrid w:val="0"/>
              <w:spacing w:after="0" w:line="240" w:lineRule="auto"/>
              <w:rPr>
                <w:rFonts w:ascii="Times New Roman" w:hAnsi="Times New Roman"/>
                <w:sz w:val="24"/>
                <w:szCs w:val="24"/>
              </w:rPr>
            </w:pPr>
            <w:r>
              <w:rPr>
                <w:rFonts w:ascii="Times New Roman" w:hAnsi="Times New Roman"/>
                <w:sz w:val="24"/>
                <w:szCs w:val="24"/>
              </w:rPr>
              <w:t>Обобщающее повторение по курсу «География. Материки и океаны</w:t>
            </w:r>
            <w:r w:rsidRPr="00C6048F">
              <w:rPr>
                <w:rFonts w:ascii="Times New Roman" w:hAnsi="Times New Roman"/>
                <w:sz w:val="24"/>
                <w:szCs w:val="24"/>
              </w:rPr>
              <w:t>»</w:t>
            </w:r>
            <w:r>
              <w:rPr>
                <w:rFonts w:ascii="Times New Roman" w:hAnsi="Times New Roman"/>
                <w:sz w:val="24"/>
                <w:szCs w:val="24"/>
              </w:rPr>
              <w:t xml:space="preserve"> </w:t>
            </w:r>
          </w:p>
        </w:tc>
        <w:tc>
          <w:tcPr>
            <w:tcW w:w="1134" w:type="dxa"/>
          </w:tcPr>
          <w:p w:rsidR="00E14DDA" w:rsidRDefault="00E14DDA" w:rsidP="009066C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3686" w:type="dxa"/>
          </w:tcPr>
          <w:p w:rsidR="00E14DDA" w:rsidRDefault="00E14DDA" w:rsidP="009066C2">
            <w:pPr>
              <w:spacing w:after="0" w:line="240" w:lineRule="auto"/>
              <w:jc w:val="both"/>
              <w:rPr>
                <w:rFonts w:ascii="Times New Roman" w:hAnsi="Times New Roman"/>
                <w:color w:val="000000"/>
                <w:sz w:val="24"/>
                <w:szCs w:val="24"/>
              </w:rPr>
            </w:pPr>
          </w:p>
        </w:tc>
        <w:tc>
          <w:tcPr>
            <w:tcW w:w="1417" w:type="dxa"/>
          </w:tcPr>
          <w:p w:rsidR="00E14DDA" w:rsidRPr="0012388F" w:rsidRDefault="00E14DDA" w:rsidP="009066C2">
            <w:pPr>
              <w:spacing w:after="0" w:line="240" w:lineRule="auto"/>
              <w:jc w:val="both"/>
              <w:rPr>
                <w:rFonts w:ascii="Times New Roman" w:hAnsi="Times New Roman"/>
                <w:color w:val="000000"/>
                <w:sz w:val="24"/>
                <w:szCs w:val="24"/>
              </w:rPr>
            </w:pPr>
          </w:p>
        </w:tc>
        <w:tc>
          <w:tcPr>
            <w:tcW w:w="1418" w:type="dxa"/>
          </w:tcPr>
          <w:p w:rsidR="00E14DDA" w:rsidRPr="0012388F" w:rsidRDefault="00E14DDA" w:rsidP="009066C2">
            <w:pPr>
              <w:spacing w:after="0" w:line="240" w:lineRule="auto"/>
              <w:jc w:val="both"/>
              <w:rPr>
                <w:rFonts w:ascii="Times New Roman" w:hAnsi="Times New Roman"/>
                <w:color w:val="000000"/>
                <w:sz w:val="24"/>
                <w:szCs w:val="24"/>
              </w:rPr>
            </w:pPr>
          </w:p>
        </w:tc>
        <w:tc>
          <w:tcPr>
            <w:tcW w:w="3969" w:type="dxa"/>
          </w:tcPr>
          <w:p w:rsidR="00E14DDA" w:rsidRPr="0012388F" w:rsidRDefault="00E14DDA" w:rsidP="009066C2">
            <w:pPr>
              <w:spacing w:after="0" w:line="240" w:lineRule="auto"/>
              <w:jc w:val="center"/>
              <w:rPr>
                <w:rFonts w:ascii="Times New Roman" w:hAnsi="Times New Roman"/>
                <w:color w:val="000000"/>
                <w:sz w:val="24"/>
                <w:szCs w:val="24"/>
              </w:rPr>
            </w:pPr>
          </w:p>
        </w:tc>
      </w:tr>
    </w:tbl>
    <w:p w:rsidR="00E14DDA" w:rsidRDefault="00E14DDA" w:rsidP="00E14DDA">
      <w:pPr>
        <w:spacing w:after="0" w:line="240" w:lineRule="auto"/>
      </w:pPr>
    </w:p>
    <w:p w:rsidR="00E14DDA" w:rsidRDefault="00E14DDA" w:rsidP="00E14DDA"/>
    <w:p w:rsidR="00E906FE" w:rsidRPr="00732B48" w:rsidRDefault="00E906FE" w:rsidP="00E906FE">
      <w:pPr>
        <w:jc w:val="both"/>
        <w:rPr>
          <w:b/>
          <w:bCs/>
          <w:iCs/>
        </w:rPr>
        <w:sectPr w:rsidR="00E906FE" w:rsidRPr="00732B48" w:rsidSect="00896FBC">
          <w:pgSz w:w="16838" w:h="11906" w:orient="landscape"/>
          <w:pgMar w:top="1134" w:right="1134" w:bottom="1134" w:left="899" w:header="709" w:footer="709" w:gutter="0"/>
          <w:cols w:space="708"/>
          <w:docGrid w:linePitch="360"/>
        </w:sectPr>
      </w:pPr>
    </w:p>
    <w:p w:rsidR="00E906FE" w:rsidRPr="005C382A" w:rsidRDefault="00E906FE" w:rsidP="005C382A">
      <w:pPr>
        <w:rPr>
          <w:rFonts w:ascii="Times New Roman" w:hAnsi="Times New Roman"/>
          <w:b/>
          <w:bCs/>
          <w:sz w:val="28"/>
          <w:szCs w:val="28"/>
        </w:rPr>
      </w:pPr>
      <w:r w:rsidRPr="005C382A">
        <w:rPr>
          <w:rFonts w:ascii="Times New Roman" w:hAnsi="Times New Roman"/>
          <w:b/>
          <w:bCs/>
          <w:sz w:val="28"/>
          <w:szCs w:val="28"/>
        </w:rPr>
        <w:lastRenderedPageBreak/>
        <w:t>География России</w:t>
      </w:r>
      <w:r w:rsidR="004F3963" w:rsidRPr="005C382A">
        <w:rPr>
          <w:rFonts w:ascii="Times New Roman" w:hAnsi="Times New Roman"/>
          <w:b/>
          <w:bCs/>
          <w:sz w:val="28"/>
          <w:szCs w:val="28"/>
        </w:rPr>
        <w:t xml:space="preserve">. </w:t>
      </w:r>
      <w:r w:rsidRPr="005C382A">
        <w:rPr>
          <w:rFonts w:ascii="Times New Roman" w:hAnsi="Times New Roman"/>
          <w:bCs/>
          <w:sz w:val="28"/>
          <w:szCs w:val="28"/>
        </w:rPr>
        <w:t xml:space="preserve">8-9 класс </w:t>
      </w:r>
      <w:r w:rsidRPr="005C382A">
        <w:rPr>
          <w:rFonts w:ascii="Times New Roman" w:hAnsi="Times New Roman"/>
          <w:sz w:val="28"/>
          <w:szCs w:val="28"/>
        </w:rPr>
        <w:t>(140 часов)</w:t>
      </w:r>
    </w:p>
    <w:p w:rsidR="00D5658D" w:rsidRPr="00FD67B3" w:rsidRDefault="00D5658D" w:rsidP="00D5658D">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
          <w:bCs/>
          <w:sz w:val="24"/>
          <w:szCs w:val="24"/>
        </w:rPr>
        <w:t>Рабочая программа по географии составлена на основе:</w:t>
      </w:r>
    </w:p>
    <w:p w:rsidR="00D5658D" w:rsidRPr="00FD67B3" w:rsidRDefault="00D5658D" w:rsidP="00D5658D">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Cs/>
          <w:sz w:val="24"/>
          <w:szCs w:val="24"/>
        </w:rPr>
        <w:t>Закона РФ « Об образовании в Российской Федерации» от 29.12.2012г. № 273-ФЗ</w:t>
      </w:r>
    </w:p>
    <w:p w:rsidR="00D5658D" w:rsidRPr="00FD67B3" w:rsidRDefault="00D5658D" w:rsidP="00D5658D">
      <w:pPr>
        <w:autoSpaceDE w:val="0"/>
        <w:autoSpaceDN w:val="0"/>
        <w:adjustRightInd w:val="0"/>
        <w:spacing w:after="0" w:line="240" w:lineRule="auto"/>
        <w:rPr>
          <w:rFonts w:ascii="Times New Roman" w:hAnsi="Times New Roman"/>
          <w:sz w:val="24"/>
          <w:szCs w:val="24"/>
        </w:rPr>
      </w:pPr>
      <w:proofErr w:type="gramStart"/>
      <w:r w:rsidRPr="00FD67B3">
        <w:rPr>
          <w:rFonts w:ascii="Times New Roman" w:hAnsi="Times New Roman"/>
          <w:sz w:val="24"/>
          <w:szCs w:val="24"/>
        </w:rPr>
        <w:t>Федерального государственного образовательного стандарта основного общего образования (Приказ министерства образования и науки от</w:t>
      </w:r>
      <w:proofErr w:type="gramEnd"/>
    </w:p>
    <w:p w:rsidR="00D5658D" w:rsidRPr="00FD67B3" w:rsidRDefault="00D5658D" w:rsidP="00D5658D">
      <w:pPr>
        <w:autoSpaceDE w:val="0"/>
        <w:autoSpaceDN w:val="0"/>
        <w:adjustRightInd w:val="0"/>
        <w:spacing w:after="0" w:line="240" w:lineRule="auto"/>
        <w:rPr>
          <w:rFonts w:ascii="Times New Roman" w:hAnsi="Times New Roman"/>
          <w:sz w:val="24"/>
          <w:szCs w:val="24"/>
        </w:rPr>
      </w:pPr>
      <w:proofErr w:type="gramStart"/>
      <w:r w:rsidRPr="00FD67B3">
        <w:rPr>
          <w:rFonts w:ascii="Times New Roman" w:hAnsi="Times New Roman"/>
          <w:sz w:val="24"/>
          <w:szCs w:val="24"/>
        </w:rPr>
        <w:t>17 декабря 2010 г. №1897).</w:t>
      </w:r>
      <w:proofErr w:type="gramEnd"/>
    </w:p>
    <w:p w:rsidR="00D5658D" w:rsidRPr="00FD67B3" w:rsidRDefault="00D5658D" w:rsidP="00D5658D">
      <w:pPr>
        <w:autoSpaceDE w:val="0"/>
        <w:autoSpaceDN w:val="0"/>
        <w:adjustRightInd w:val="0"/>
        <w:spacing w:after="0" w:line="240" w:lineRule="auto"/>
        <w:rPr>
          <w:rFonts w:ascii="Times New Roman" w:hAnsi="Times New Roman"/>
          <w:iCs/>
          <w:sz w:val="24"/>
          <w:szCs w:val="24"/>
        </w:rPr>
      </w:pPr>
      <w:r w:rsidRPr="00FD67B3">
        <w:rPr>
          <w:rFonts w:ascii="Times New Roman" w:hAnsi="Times New Roman"/>
          <w:sz w:val="24"/>
          <w:szCs w:val="24"/>
        </w:rPr>
        <w:t xml:space="preserve"> </w:t>
      </w:r>
      <w:proofErr w:type="gramStart"/>
      <w:r w:rsidRPr="00FD67B3">
        <w:rPr>
          <w:rFonts w:ascii="Times New Roman" w:hAnsi="Times New Roman"/>
          <w:sz w:val="24"/>
          <w:szCs w:val="24"/>
        </w:rPr>
        <w:t xml:space="preserve">Примерной программы основного общего образования по географии </w:t>
      </w:r>
      <w:r w:rsidRPr="00FD67B3">
        <w:rPr>
          <w:rFonts w:ascii="Times New Roman" w:hAnsi="Times New Roman"/>
          <w:iCs/>
          <w:sz w:val="24"/>
          <w:szCs w:val="24"/>
        </w:rPr>
        <w:t>(Примерные программы по учебным предметам.</w:t>
      </w:r>
      <w:proofErr w:type="gramEnd"/>
      <w:r w:rsidRPr="00FD67B3">
        <w:rPr>
          <w:rFonts w:ascii="Times New Roman" w:hAnsi="Times New Roman"/>
          <w:iCs/>
          <w:sz w:val="24"/>
          <w:szCs w:val="24"/>
        </w:rPr>
        <w:t xml:space="preserve"> География. 5-9 классы</w:t>
      </w:r>
      <w:proofErr w:type="gramStart"/>
      <w:r w:rsidRPr="00FD67B3">
        <w:rPr>
          <w:rFonts w:ascii="Times New Roman" w:hAnsi="Times New Roman"/>
          <w:iCs/>
          <w:sz w:val="24"/>
          <w:szCs w:val="24"/>
        </w:rPr>
        <w:t>)п</w:t>
      </w:r>
      <w:proofErr w:type="gramEnd"/>
      <w:r w:rsidRPr="00FD67B3">
        <w:rPr>
          <w:rFonts w:ascii="Times New Roman" w:hAnsi="Times New Roman"/>
          <w:iCs/>
          <w:sz w:val="24"/>
          <w:szCs w:val="24"/>
        </w:rPr>
        <w:t xml:space="preserve">роект. – 2-е изд., </w:t>
      </w:r>
      <w:proofErr w:type="spellStart"/>
      <w:r w:rsidRPr="00FD67B3">
        <w:rPr>
          <w:rFonts w:ascii="Times New Roman" w:hAnsi="Times New Roman"/>
          <w:iCs/>
          <w:sz w:val="24"/>
          <w:szCs w:val="24"/>
        </w:rPr>
        <w:t>перераб</w:t>
      </w:r>
      <w:proofErr w:type="spellEnd"/>
      <w:r w:rsidRPr="00FD67B3">
        <w:rPr>
          <w:rFonts w:ascii="Times New Roman" w:hAnsi="Times New Roman"/>
          <w:iCs/>
          <w:sz w:val="24"/>
          <w:szCs w:val="24"/>
        </w:rPr>
        <w:t>. – М.: Просвещение, 2011. – 75с. – (Стандарты второго поколения).</w:t>
      </w:r>
    </w:p>
    <w:p w:rsidR="00D5658D" w:rsidRPr="00FD67B3" w:rsidRDefault="00D5658D" w:rsidP="00D5658D">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 xml:space="preserve"> Авторской программы по географии (</w:t>
      </w:r>
      <w:r w:rsidRPr="00FD67B3">
        <w:rPr>
          <w:rFonts w:ascii="Times New Roman" w:hAnsi="Times New Roman"/>
          <w:iCs/>
          <w:sz w:val="24"/>
          <w:szCs w:val="24"/>
        </w:rPr>
        <w:t xml:space="preserve">Программа курса «География». 5-9 классы / авт. </w:t>
      </w:r>
      <w:proofErr w:type="gramStart"/>
      <w:r w:rsidRPr="00FD67B3">
        <w:rPr>
          <w:rFonts w:ascii="Times New Roman" w:hAnsi="Times New Roman"/>
          <w:iCs/>
          <w:sz w:val="24"/>
          <w:szCs w:val="24"/>
        </w:rPr>
        <w:t>–с</w:t>
      </w:r>
      <w:proofErr w:type="gramEnd"/>
      <w:r w:rsidRPr="00FD67B3">
        <w:rPr>
          <w:rFonts w:ascii="Times New Roman" w:hAnsi="Times New Roman"/>
          <w:iCs/>
          <w:sz w:val="24"/>
          <w:szCs w:val="24"/>
        </w:rPr>
        <w:t xml:space="preserve">ост. Е.М. </w:t>
      </w:r>
      <w:proofErr w:type="spellStart"/>
      <w:r w:rsidRPr="00FD67B3">
        <w:rPr>
          <w:rFonts w:ascii="Times New Roman" w:hAnsi="Times New Roman"/>
          <w:iCs/>
          <w:sz w:val="24"/>
          <w:szCs w:val="24"/>
        </w:rPr>
        <w:t>Домогацких</w:t>
      </w:r>
      <w:proofErr w:type="spellEnd"/>
      <w:r w:rsidRPr="00FD67B3">
        <w:rPr>
          <w:rFonts w:ascii="Times New Roman" w:hAnsi="Times New Roman"/>
          <w:iCs/>
          <w:sz w:val="24"/>
          <w:szCs w:val="24"/>
        </w:rPr>
        <w:t xml:space="preserve"> – М.: ООО «Русское слово –учебник», 2012. – 88с. – (ФГОС, Инновационная школа)</w:t>
      </w:r>
      <w:r w:rsidRPr="00FD67B3">
        <w:rPr>
          <w:rFonts w:ascii="Times New Roman" w:hAnsi="Times New Roman"/>
          <w:sz w:val="24"/>
          <w:szCs w:val="24"/>
        </w:rPr>
        <w:t>.</w:t>
      </w:r>
    </w:p>
    <w:p w:rsidR="00D5658D" w:rsidRPr="00FD67B3" w:rsidRDefault="00D5658D" w:rsidP="00D5658D">
      <w:pPr>
        <w:autoSpaceDE w:val="0"/>
        <w:autoSpaceDN w:val="0"/>
        <w:adjustRightInd w:val="0"/>
        <w:spacing w:after="0" w:line="240" w:lineRule="auto"/>
        <w:rPr>
          <w:rFonts w:ascii="Times New Roman" w:hAnsi="Times New Roman"/>
          <w:b/>
          <w:bCs/>
          <w:sz w:val="24"/>
          <w:szCs w:val="24"/>
        </w:rPr>
      </w:pPr>
      <w:r w:rsidRPr="00FD67B3">
        <w:rPr>
          <w:rFonts w:ascii="Times New Roman" w:hAnsi="Times New Roman"/>
          <w:b/>
          <w:bCs/>
          <w:sz w:val="24"/>
          <w:szCs w:val="24"/>
        </w:rPr>
        <w:t>Рабочая программа ориентирована на использование учебника:</w:t>
      </w:r>
    </w:p>
    <w:p w:rsidR="00B9743F" w:rsidRPr="00FD67B3" w:rsidRDefault="00B9743F" w:rsidP="00D5658D">
      <w:pPr>
        <w:autoSpaceDE w:val="0"/>
        <w:autoSpaceDN w:val="0"/>
        <w:adjustRightInd w:val="0"/>
        <w:spacing w:after="0" w:line="240" w:lineRule="auto"/>
        <w:jc w:val="both"/>
        <w:rPr>
          <w:rFonts w:ascii="Times New Roman" w:hAnsi="Times New Roman"/>
          <w:sz w:val="24"/>
          <w:szCs w:val="24"/>
        </w:rPr>
      </w:pPr>
      <w:proofErr w:type="spellStart"/>
      <w:r w:rsidRPr="00FD67B3">
        <w:rPr>
          <w:rFonts w:ascii="Times New Roman" w:hAnsi="Times New Roman"/>
          <w:sz w:val="24"/>
          <w:szCs w:val="24"/>
        </w:rPr>
        <w:t>Домогацких</w:t>
      </w:r>
      <w:proofErr w:type="spellEnd"/>
      <w:r w:rsidRPr="00FD67B3">
        <w:rPr>
          <w:rFonts w:ascii="Times New Roman" w:hAnsi="Times New Roman"/>
          <w:sz w:val="24"/>
          <w:szCs w:val="24"/>
        </w:rPr>
        <w:t xml:space="preserve"> Е.М., Алексеевский Н.И. Физическая география России. 8 класс.- М.</w:t>
      </w:r>
      <w:proofErr w:type="gramStart"/>
      <w:r w:rsidRPr="00FD67B3">
        <w:rPr>
          <w:rFonts w:ascii="Times New Roman" w:hAnsi="Times New Roman"/>
          <w:sz w:val="24"/>
          <w:szCs w:val="24"/>
        </w:rPr>
        <w:t xml:space="preserve"> :</w:t>
      </w:r>
      <w:proofErr w:type="gramEnd"/>
      <w:r w:rsidRPr="00FD67B3">
        <w:rPr>
          <w:rFonts w:ascii="Times New Roman" w:hAnsi="Times New Roman"/>
          <w:sz w:val="24"/>
          <w:szCs w:val="24"/>
        </w:rPr>
        <w:t xml:space="preserve"> Русское слово, 2008.</w:t>
      </w:r>
    </w:p>
    <w:p w:rsidR="00B9743F" w:rsidRPr="00FD67B3" w:rsidRDefault="00B9743F" w:rsidP="0015127E">
      <w:pPr>
        <w:pStyle w:val="af2"/>
        <w:spacing w:after="0"/>
        <w:ind w:left="0"/>
        <w:jc w:val="both"/>
        <w:rPr>
          <w:color w:val="000000"/>
        </w:rPr>
      </w:pPr>
      <w:r w:rsidRPr="00FD67B3">
        <w:rPr>
          <w:color w:val="000000"/>
        </w:rPr>
        <w:t xml:space="preserve">Е.М. </w:t>
      </w:r>
      <w:proofErr w:type="spellStart"/>
      <w:r w:rsidRPr="00FD67B3">
        <w:rPr>
          <w:color w:val="000000"/>
        </w:rPr>
        <w:t>Домогацких</w:t>
      </w:r>
      <w:proofErr w:type="spellEnd"/>
      <w:r w:rsidRPr="00FD67B3">
        <w:rPr>
          <w:color w:val="000000"/>
        </w:rPr>
        <w:t>, Н.И. Алексеевский  География: учебник для 9 класса общеобразовательных учреждений. М.: ООО «ТИД «Русское слово – РС», 2010.</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Программа рассчитана на 68 ч. в год (2</w:t>
      </w:r>
      <w:r w:rsidRPr="00FD67B3">
        <w:rPr>
          <w:rFonts w:ascii="Times New Roman" w:hAnsi="Times New Roman"/>
          <w:sz w:val="24"/>
          <w:szCs w:val="24"/>
        </w:rPr>
        <w:t xml:space="preserve"> час</w:t>
      </w:r>
      <w:r>
        <w:rPr>
          <w:rFonts w:ascii="Times New Roman" w:hAnsi="Times New Roman"/>
          <w:sz w:val="24"/>
          <w:szCs w:val="24"/>
        </w:rPr>
        <w:t>а</w:t>
      </w:r>
      <w:r w:rsidRPr="00FD67B3">
        <w:rPr>
          <w:rFonts w:ascii="Times New Roman" w:hAnsi="Times New Roman"/>
          <w:sz w:val="24"/>
          <w:szCs w:val="24"/>
        </w:rPr>
        <w:t xml:space="preserve"> в неделю).</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Программой предусмотрено проведение:</w:t>
      </w:r>
    </w:p>
    <w:p w:rsidR="00E906FE" w:rsidRPr="00FD67B3" w:rsidRDefault="00E906FE" w:rsidP="00E906FE">
      <w:pPr>
        <w:autoSpaceDE w:val="0"/>
        <w:autoSpaceDN w:val="0"/>
        <w:adjustRightInd w:val="0"/>
        <w:spacing w:after="0" w:line="240" w:lineRule="auto"/>
        <w:rPr>
          <w:rFonts w:ascii="Times New Roman" w:hAnsi="Times New Roman"/>
          <w:sz w:val="24"/>
          <w:szCs w:val="24"/>
        </w:rPr>
      </w:pPr>
      <w:r w:rsidRPr="00FD67B3">
        <w:rPr>
          <w:rFonts w:ascii="Times New Roman" w:hAnsi="Times New Roman"/>
          <w:sz w:val="24"/>
          <w:szCs w:val="24"/>
        </w:rPr>
        <w:t>• контрольных работ - 4</w:t>
      </w:r>
    </w:p>
    <w:p w:rsidR="00E906FE" w:rsidRPr="00FD67B3" w:rsidRDefault="00824515" w:rsidP="00E906F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практических работ – 18</w:t>
      </w:r>
    </w:p>
    <w:p w:rsidR="00E906FE" w:rsidRPr="00FD67B3" w:rsidRDefault="00E906FE" w:rsidP="00E906FE">
      <w:pPr>
        <w:spacing w:after="0"/>
        <w:jc w:val="both"/>
        <w:rPr>
          <w:rFonts w:ascii="Times New Roman" w:hAnsi="Times New Roman"/>
          <w:b/>
          <w:bCs/>
          <w:sz w:val="24"/>
          <w:szCs w:val="24"/>
        </w:rPr>
      </w:pPr>
      <w:r w:rsidRPr="00FD67B3">
        <w:rPr>
          <w:rFonts w:ascii="Times New Roman" w:hAnsi="Times New Roman"/>
          <w:b/>
          <w:bCs/>
          <w:sz w:val="24"/>
          <w:szCs w:val="24"/>
        </w:rPr>
        <w:lastRenderedPageBreak/>
        <w:t>Основные цели и задачи курса: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сформировать целостный географический образ своей Родины;</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дать представление об особенностях природы, населения и хозяйства нашей Родины;</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сформировать образ нашего государства как объекта мирового сообщества, дать представление о роли России в мире;</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сформировать необходимые географические умения и навыки;</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воспитывать грамотное экологическое поведение и отношение к окружающему миру.</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В Федеральном базисном учебном плане на изучение курса «География России» отводится по 70 часов (2 учебных часа в неделю) в 8 и 9 классах. Данная программа предполагает изучение в 8 классе природы России, а в 9 классе населения и хозяйства, таким образом, реализуется классический подход к изучению географии своей Родины.</w:t>
      </w:r>
    </w:p>
    <w:p w:rsidR="00E906FE" w:rsidRPr="00FD67B3" w:rsidRDefault="00E906FE" w:rsidP="00E906FE">
      <w:pPr>
        <w:spacing w:after="0"/>
        <w:ind w:firstLine="709"/>
        <w:jc w:val="center"/>
        <w:rPr>
          <w:rFonts w:ascii="Times New Roman" w:hAnsi="Times New Roman"/>
          <w:b/>
          <w:bCs/>
          <w:sz w:val="24"/>
          <w:szCs w:val="24"/>
        </w:rPr>
      </w:pPr>
    </w:p>
    <w:p w:rsidR="0015127E" w:rsidRDefault="0015127E" w:rsidP="00E906FE">
      <w:pPr>
        <w:spacing w:after="0"/>
        <w:ind w:firstLine="709"/>
        <w:jc w:val="center"/>
        <w:rPr>
          <w:rFonts w:ascii="Times New Roman" w:hAnsi="Times New Roman"/>
          <w:b/>
          <w:bCs/>
          <w:sz w:val="24"/>
          <w:szCs w:val="24"/>
        </w:rPr>
      </w:pPr>
    </w:p>
    <w:p w:rsidR="005C382A" w:rsidRDefault="005C382A" w:rsidP="00E906FE">
      <w:pPr>
        <w:spacing w:after="0"/>
        <w:ind w:firstLine="709"/>
        <w:jc w:val="center"/>
        <w:rPr>
          <w:rFonts w:ascii="Times New Roman" w:hAnsi="Times New Roman"/>
          <w:b/>
          <w:bCs/>
          <w:sz w:val="24"/>
          <w:szCs w:val="24"/>
        </w:rPr>
      </w:pPr>
    </w:p>
    <w:p w:rsidR="00E906FE" w:rsidRPr="00FD67B3" w:rsidRDefault="00E906FE" w:rsidP="00E906FE">
      <w:pPr>
        <w:spacing w:after="0"/>
        <w:ind w:firstLine="709"/>
        <w:jc w:val="center"/>
        <w:rPr>
          <w:rFonts w:ascii="Times New Roman" w:hAnsi="Times New Roman"/>
          <w:b/>
          <w:bCs/>
          <w:sz w:val="24"/>
          <w:szCs w:val="24"/>
        </w:rPr>
      </w:pPr>
      <w:r w:rsidRPr="00FD67B3">
        <w:rPr>
          <w:rFonts w:ascii="Times New Roman" w:hAnsi="Times New Roman"/>
          <w:b/>
          <w:bCs/>
          <w:sz w:val="24"/>
          <w:szCs w:val="24"/>
        </w:rPr>
        <w:t xml:space="preserve">Часть </w:t>
      </w:r>
      <w:r w:rsidRPr="00FD67B3">
        <w:rPr>
          <w:rFonts w:ascii="Times New Roman" w:hAnsi="Times New Roman"/>
          <w:b/>
          <w:bCs/>
          <w:sz w:val="24"/>
          <w:szCs w:val="24"/>
          <w:lang w:val="en-US"/>
        </w:rPr>
        <w:t>I</w:t>
      </w:r>
      <w:r w:rsidRPr="00FD67B3">
        <w:rPr>
          <w:rFonts w:ascii="Times New Roman" w:hAnsi="Times New Roman"/>
          <w:b/>
          <w:bCs/>
          <w:sz w:val="24"/>
          <w:szCs w:val="24"/>
        </w:rPr>
        <w:t>. Природа России 8 класс (70 часов)</w:t>
      </w:r>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spacing w:after="0"/>
        <w:rPr>
          <w:rFonts w:ascii="Times New Roman" w:hAnsi="Times New Roman"/>
          <w:b/>
          <w:sz w:val="24"/>
          <w:szCs w:val="24"/>
        </w:rPr>
      </w:pPr>
      <w:r w:rsidRPr="00FD67B3">
        <w:rPr>
          <w:rFonts w:ascii="Times New Roman" w:hAnsi="Times New Roman"/>
          <w:b/>
          <w:sz w:val="24"/>
          <w:szCs w:val="24"/>
        </w:rPr>
        <w:t>2.  Учебно-тематический план</w:t>
      </w:r>
    </w:p>
    <w:p w:rsidR="00E906FE" w:rsidRPr="00FD67B3" w:rsidRDefault="00E906FE" w:rsidP="00E906FE">
      <w:pPr>
        <w:spacing w:after="0"/>
        <w:jc w:val="center"/>
        <w:rPr>
          <w:rFonts w:ascii="Times New Roman" w:hAnsi="Times New Roman"/>
          <w:b/>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7"/>
        <w:gridCol w:w="1713"/>
        <w:gridCol w:w="2340"/>
      </w:tblGrid>
      <w:tr w:rsidR="00E906FE" w:rsidRPr="00FD67B3" w:rsidTr="00896FBC">
        <w:tc>
          <w:tcPr>
            <w:tcW w:w="5847"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 xml:space="preserve">Наименование </w:t>
            </w:r>
          </w:p>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разделов и тем</w:t>
            </w:r>
          </w:p>
        </w:tc>
        <w:tc>
          <w:tcPr>
            <w:tcW w:w="1713"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Количество часов</w:t>
            </w:r>
          </w:p>
        </w:tc>
        <w:tc>
          <w:tcPr>
            <w:tcW w:w="2340"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в т.ч. практических работ</w:t>
            </w:r>
          </w:p>
        </w:tc>
      </w:tr>
      <w:tr w:rsidR="00E906FE" w:rsidRPr="00FD67B3" w:rsidTr="00896FBC">
        <w:tc>
          <w:tcPr>
            <w:tcW w:w="5847" w:type="dxa"/>
          </w:tcPr>
          <w:p w:rsidR="00E906FE" w:rsidRPr="00FD67B3" w:rsidRDefault="00E906FE" w:rsidP="00896FBC">
            <w:pPr>
              <w:spacing w:after="0"/>
              <w:rPr>
                <w:rFonts w:ascii="Times New Roman" w:hAnsi="Times New Roman"/>
                <w:b/>
                <w:sz w:val="24"/>
                <w:szCs w:val="24"/>
              </w:rPr>
            </w:pPr>
            <w:r w:rsidRPr="00FD67B3">
              <w:rPr>
                <w:rFonts w:ascii="Times New Roman" w:hAnsi="Times New Roman"/>
                <w:b/>
                <w:bCs/>
                <w:sz w:val="24"/>
                <w:szCs w:val="24"/>
              </w:rPr>
              <w:t xml:space="preserve">Раздел </w:t>
            </w:r>
            <w:r w:rsidRPr="00FD67B3">
              <w:rPr>
                <w:rFonts w:ascii="Times New Roman" w:hAnsi="Times New Roman"/>
                <w:b/>
                <w:bCs/>
                <w:sz w:val="24"/>
                <w:szCs w:val="24"/>
                <w:lang w:val="en-US"/>
              </w:rPr>
              <w:t>I</w:t>
            </w:r>
            <w:r w:rsidRPr="00FD67B3">
              <w:rPr>
                <w:rFonts w:ascii="Times New Roman" w:hAnsi="Times New Roman"/>
                <w:b/>
                <w:bCs/>
                <w:sz w:val="24"/>
                <w:szCs w:val="24"/>
              </w:rPr>
              <w:t xml:space="preserve">. Общая физическая география России </w:t>
            </w:r>
          </w:p>
        </w:tc>
        <w:tc>
          <w:tcPr>
            <w:tcW w:w="1713"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35</w:t>
            </w:r>
          </w:p>
        </w:tc>
        <w:tc>
          <w:tcPr>
            <w:tcW w:w="2340"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11</w:t>
            </w: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bCs/>
                <w:sz w:val="24"/>
                <w:szCs w:val="24"/>
              </w:rPr>
              <w:t xml:space="preserve">Тема 1. Географическое положение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4</w:t>
            </w:r>
          </w:p>
        </w:tc>
        <w:tc>
          <w:tcPr>
            <w:tcW w:w="2340"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2</w:t>
            </w: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bCs/>
                <w:sz w:val="24"/>
                <w:szCs w:val="24"/>
              </w:rPr>
              <w:t>Тема 2.</w:t>
            </w:r>
            <w:r w:rsidRPr="00FD67B3">
              <w:rPr>
                <w:rFonts w:ascii="Times New Roman" w:hAnsi="Times New Roman"/>
                <w:sz w:val="24"/>
                <w:szCs w:val="24"/>
              </w:rPr>
              <w:t xml:space="preserve"> </w:t>
            </w:r>
            <w:r w:rsidRPr="00FD67B3">
              <w:rPr>
                <w:rFonts w:ascii="Times New Roman" w:hAnsi="Times New Roman"/>
                <w:bCs/>
                <w:sz w:val="24"/>
                <w:szCs w:val="24"/>
              </w:rPr>
              <w:t>Исследование территории России.</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2</w:t>
            </w:r>
          </w:p>
        </w:tc>
        <w:tc>
          <w:tcPr>
            <w:tcW w:w="2340"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w:t>
            </w: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bCs/>
                <w:sz w:val="24"/>
                <w:szCs w:val="24"/>
              </w:rPr>
              <w:t>Тема 3.</w:t>
            </w:r>
            <w:r w:rsidRPr="00FD67B3">
              <w:rPr>
                <w:rFonts w:ascii="Times New Roman" w:hAnsi="Times New Roman"/>
                <w:sz w:val="24"/>
                <w:szCs w:val="24"/>
              </w:rPr>
              <w:t xml:space="preserve"> </w:t>
            </w:r>
            <w:r w:rsidRPr="00FD67B3">
              <w:rPr>
                <w:rFonts w:ascii="Times New Roman" w:hAnsi="Times New Roman"/>
                <w:bCs/>
                <w:sz w:val="24"/>
                <w:szCs w:val="24"/>
              </w:rPr>
              <w:t xml:space="preserve">Геологическое строение и рельеф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6</w:t>
            </w:r>
          </w:p>
        </w:tc>
        <w:tc>
          <w:tcPr>
            <w:tcW w:w="2340"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1</w:t>
            </w:r>
          </w:p>
        </w:tc>
      </w:tr>
      <w:tr w:rsidR="00E906FE" w:rsidRPr="00FD67B3" w:rsidTr="00896FBC">
        <w:tc>
          <w:tcPr>
            <w:tcW w:w="5847" w:type="dxa"/>
          </w:tcPr>
          <w:p w:rsidR="00E906FE" w:rsidRPr="00FD67B3" w:rsidRDefault="00E906FE" w:rsidP="00896FBC">
            <w:pPr>
              <w:spacing w:after="0"/>
              <w:rPr>
                <w:rFonts w:ascii="Times New Roman" w:hAnsi="Times New Roman"/>
                <w:bCs/>
                <w:sz w:val="24"/>
                <w:szCs w:val="24"/>
              </w:rPr>
            </w:pPr>
            <w:r w:rsidRPr="00FD67B3">
              <w:rPr>
                <w:rFonts w:ascii="Times New Roman" w:hAnsi="Times New Roman"/>
                <w:bCs/>
                <w:sz w:val="24"/>
                <w:szCs w:val="24"/>
              </w:rPr>
              <w:t xml:space="preserve">Тема 4. Климат и погода </w:t>
            </w:r>
          </w:p>
          <w:p w:rsidR="00E906FE" w:rsidRPr="00FD67B3" w:rsidRDefault="00E906FE" w:rsidP="00896FBC">
            <w:pPr>
              <w:spacing w:after="0"/>
              <w:rPr>
                <w:rFonts w:ascii="Times New Roman" w:hAnsi="Times New Roman"/>
                <w:sz w:val="24"/>
                <w:szCs w:val="24"/>
              </w:rPr>
            </w:pP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7</w:t>
            </w:r>
          </w:p>
        </w:tc>
        <w:tc>
          <w:tcPr>
            <w:tcW w:w="2340"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3</w:t>
            </w: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bCs/>
                <w:sz w:val="24"/>
                <w:szCs w:val="24"/>
              </w:rPr>
              <w:t xml:space="preserve">Тема 5. Моря и внутренние воды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8</w:t>
            </w:r>
          </w:p>
        </w:tc>
        <w:tc>
          <w:tcPr>
            <w:tcW w:w="2340"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3</w:t>
            </w: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bCs/>
                <w:sz w:val="24"/>
                <w:szCs w:val="24"/>
              </w:rPr>
              <w:t xml:space="preserve">Тема 6. Почвы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2</w:t>
            </w:r>
          </w:p>
        </w:tc>
        <w:tc>
          <w:tcPr>
            <w:tcW w:w="2340"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1</w:t>
            </w: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bCs/>
                <w:sz w:val="24"/>
                <w:szCs w:val="24"/>
              </w:rPr>
              <w:t xml:space="preserve">Тема 7. Природные зоны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6</w:t>
            </w:r>
          </w:p>
        </w:tc>
        <w:tc>
          <w:tcPr>
            <w:tcW w:w="2340"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1</w:t>
            </w:r>
          </w:p>
        </w:tc>
      </w:tr>
      <w:tr w:rsidR="00E906FE" w:rsidRPr="00FD67B3" w:rsidTr="00896FBC">
        <w:tc>
          <w:tcPr>
            <w:tcW w:w="5847" w:type="dxa"/>
          </w:tcPr>
          <w:p w:rsidR="00E906FE" w:rsidRPr="00FD67B3" w:rsidRDefault="00E906FE" w:rsidP="00896FBC">
            <w:pPr>
              <w:spacing w:after="0"/>
              <w:rPr>
                <w:rFonts w:ascii="Times New Roman" w:hAnsi="Times New Roman"/>
                <w:b/>
                <w:sz w:val="24"/>
                <w:szCs w:val="24"/>
              </w:rPr>
            </w:pPr>
            <w:r w:rsidRPr="00FD67B3">
              <w:rPr>
                <w:rFonts w:ascii="Times New Roman" w:hAnsi="Times New Roman"/>
                <w:b/>
                <w:sz w:val="24"/>
                <w:szCs w:val="24"/>
              </w:rPr>
              <w:lastRenderedPageBreak/>
              <w:t>Раздел 2. Крупные природные районы России (34 часа)</w:t>
            </w:r>
          </w:p>
        </w:tc>
        <w:tc>
          <w:tcPr>
            <w:tcW w:w="1713"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35</w:t>
            </w:r>
          </w:p>
        </w:tc>
        <w:tc>
          <w:tcPr>
            <w:tcW w:w="2340"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7</w:t>
            </w: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sz w:val="24"/>
                <w:szCs w:val="24"/>
              </w:rPr>
              <w:t xml:space="preserve">Тема 1. Островная Арктика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1</w:t>
            </w:r>
          </w:p>
        </w:tc>
        <w:tc>
          <w:tcPr>
            <w:tcW w:w="2340" w:type="dxa"/>
          </w:tcPr>
          <w:p w:rsidR="00E906FE" w:rsidRPr="00FD67B3" w:rsidRDefault="00E906FE" w:rsidP="00896FBC">
            <w:pPr>
              <w:spacing w:after="0"/>
              <w:jc w:val="center"/>
              <w:rPr>
                <w:rFonts w:ascii="Times New Roman" w:hAnsi="Times New Roman"/>
                <w:sz w:val="24"/>
                <w:szCs w:val="24"/>
              </w:rPr>
            </w:pP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sz w:val="24"/>
                <w:szCs w:val="24"/>
              </w:rPr>
              <w:t xml:space="preserve">Тема 2. Восточно-Европейская Русская равнина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5</w:t>
            </w:r>
          </w:p>
        </w:tc>
        <w:tc>
          <w:tcPr>
            <w:tcW w:w="2340" w:type="dxa"/>
          </w:tcPr>
          <w:p w:rsidR="00E906FE" w:rsidRPr="00FD67B3" w:rsidRDefault="00E906FE" w:rsidP="00896FBC">
            <w:pPr>
              <w:spacing w:after="0"/>
              <w:jc w:val="center"/>
              <w:rPr>
                <w:rFonts w:ascii="Times New Roman" w:hAnsi="Times New Roman"/>
                <w:sz w:val="24"/>
                <w:szCs w:val="24"/>
              </w:rPr>
            </w:pP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sz w:val="24"/>
                <w:szCs w:val="24"/>
              </w:rPr>
              <w:t xml:space="preserve">Тема 3. Кавказ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3</w:t>
            </w:r>
          </w:p>
        </w:tc>
        <w:tc>
          <w:tcPr>
            <w:tcW w:w="2340" w:type="dxa"/>
          </w:tcPr>
          <w:p w:rsidR="00E906FE" w:rsidRPr="00FD67B3" w:rsidRDefault="00E906FE" w:rsidP="00896FBC">
            <w:pPr>
              <w:spacing w:after="0"/>
              <w:jc w:val="center"/>
              <w:rPr>
                <w:rFonts w:ascii="Times New Roman" w:hAnsi="Times New Roman"/>
                <w:sz w:val="24"/>
                <w:szCs w:val="24"/>
              </w:rPr>
            </w:pP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sz w:val="24"/>
                <w:szCs w:val="24"/>
              </w:rPr>
              <w:t xml:space="preserve">Тема 4. Урал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4</w:t>
            </w:r>
          </w:p>
        </w:tc>
        <w:tc>
          <w:tcPr>
            <w:tcW w:w="2340" w:type="dxa"/>
          </w:tcPr>
          <w:p w:rsidR="00E906FE" w:rsidRPr="00FD67B3" w:rsidRDefault="00E906FE" w:rsidP="00896FBC">
            <w:pPr>
              <w:spacing w:after="0"/>
              <w:jc w:val="center"/>
              <w:rPr>
                <w:rFonts w:ascii="Times New Roman" w:hAnsi="Times New Roman"/>
                <w:sz w:val="24"/>
                <w:szCs w:val="24"/>
              </w:rPr>
            </w:pP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sz w:val="24"/>
                <w:szCs w:val="24"/>
              </w:rPr>
              <w:t xml:space="preserve">Тема 5. </w:t>
            </w:r>
            <w:proofErr w:type="spellStart"/>
            <w:r w:rsidRPr="00FD67B3">
              <w:rPr>
                <w:rFonts w:ascii="Times New Roman" w:hAnsi="Times New Roman"/>
                <w:sz w:val="24"/>
                <w:szCs w:val="24"/>
              </w:rPr>
              <w:t>Западно-Сибирская</w:t>
            </w:r>
            <w:proofErr w:type="spellEnd"/>
            <w:r w:rsidRPr="00FD67B3">
              <w:rPr>
                <w:rFonts w:ascii="Times New Roman" w:hAnsi="Times New Roman"/>
                <w:sz w:val="24"/>
                <w:szCs w:val="24"/>
              </w:rPr>
              <w:t xml:space="preserve"> равнина</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4</w:t>
            </w:r>
          </w:p>
        </w:tc>
        <w:tc>
          <w:tcPr>
            <w:tcW w:w="2340" w:type="dxa"/>
          </w:tcPr>
          <w:p w:rsidR="00E906FE" w:rsidRPr="00FD67B3" w:rsidRDefault="00E906FE" w:rsidP="00896FBC">
            <w:pPr>
              <w:spacing w:after="0"/>
              <w:jc w:val="center"/>
              <w:rPr>
                <w:rFonts w:ascii="Times New Roman" w:hAnsi="Times New Roman"/>
                <w:sz w:val="24"/>
                <w:szCs w:val="24"/>
              </w:rPr>
            </w:pP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sz w:val="24"/>
                <w:szCs w:val="24"/>
              </w:rPr>
              <w:t xml:space="preserve">Тема 6. Средняя Сибирь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3</w:t>
            </w:r>
          </w:p>
        </w:tc>
        <w:tc>
          <w:tcPr>
            <w:tcW w:w="2340" w:type="dxa"/>
          </w:tcPr>
          <w:p w:rsidR="00E906FE" w:rsidRPr="00FD67B3" w:rsidRDefault="00E906FE" w:rsidP="00896FBC">
            <w:pPr>
              <w:spacing w:after="0"/>
              <w:jc w:val="center"/>
              <w:rPr>
                <w:rFonts w:ascii="Times New Roman" w:hAnsi="Times New Roman"/>
                <w:sz w:val="24"/>
                <w:szCs w:val="24"/>
              </w:rPr>
            </w:pP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sz w:val="24"/>
                <w:szCs w:val="24"/>
              </w:rPr>
              <w:t xml:space="preserve">Тема 7. </w:t>
            </w:r>
            <w:proofErr w:type="spellStart"/>
            <w:r w:rsidRPr="00FD67B3">
              <w:rPr>
                <w:rFonts w:ascii="Times New Roman" w:hAnsi="Times New Roman"/>
                <w:sz w:val="24"/>
                <w:szCs w:val="24"/>
              </w:rPr>
              <w:t>Северо-Восток</w:t>
            </w:r>
            <w:proofErr w:type="spellEnd"/>
            <w:r w:rsidRPr="00FD67B3">
              <w:rPr>
                <w:rFonts w:ascii="Times New Roman" w:hAnsi="Times New Roman"/>
                <w:sz w:val="24"/>
                <w:szCs w:val="24"/>
              </w:rPr>
              <w:t xml:space="preserve"> Сибири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3</w:t>
            </w:r>
          </w:p>
        </w:tc>
        <w:tc>
          <w:tcPr>
            <w:tcW w:w="2340" w:type="dxa"/>
          </w:tcPr>
          <w:p w:rsidR="00E906FE" w:rsidRPr="00FD67B3" w:rsidRDefault="00E906FE" w:rsidP="00896FBC">
            <w:pPr>
              <w:spacing w:after="0"/>
              <w:jc w:val="center"/>
              <w:rPr>
                <w:rFonts w:ascii="Times New Roman" w:hAnsi="Times New Roman"/>
                <w:sz w:val="24"/>
                <w:szCs w:val="24"/>
              </w:rPr>
            </w:pP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sz w:val="24"/>
                <w:szCs w:val="24"/>
              </w:rPr>
              <w:t xml:space="preserve">Тема 8. Горы Южной Сибири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4</w:t>
            </w:r>
          </w:p>
        </w:tc>
        <w:tc>
          <w:tcPr>
            <w:tcW w:w="2340" w:type="dxa"/>
          </w:tcPr>
          <w:p w:rsidR="00E906FE" w:rsidRPr="00FD67B3" w:rsidRDefault="00E906FE" w:rsidP="00896FBC">
            <w:pPr>
              <w:spacing w:after="0"/>
              <w:jc w:val="center"/>
              <w:rPr>
                <w:rFonts w:ascii="Times New Roman" w:hAnsi="Times New Roman"/>
                <w:sz w:val="24"/>
                <w:szCs w:val="24"/>
              </w:rPr>
            </w:pP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sz w:val="24"/>
                <w:szCs w:val="24"/>
              </w:rPr>
              <w:t xml:space="preserve">Тема 9. Дальний Восток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5</w:t>
            </w:r>
          </w:p>
        </w:tc>
        <w:tc>
          <w:tcPr>
            <w:tcW w:w="2340" w:type="dxa"/>
          </w:tcPr>
          <w:p w:rsidR="00E906FE" w:rsidRPr="00FD67B3" w:rsidRDefault="00E906FE" w:rsidP="00896FBC">
            <w:pPr>
              <w:spacing w:after="0"/>
              <w:jc w:val="center"/>
              <w:rPr>
                <w:rFonts w:ascii="Times New Roman" w:hAnsi="Times New Roman"/>
                <w:sz w:val="24"/>
                <w:szCs w:val="24"/>
              </w:rPr>
            </w:pP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sz w:val="24"/>
                <w:szCs w:val="24"/>
              </w:rPr>
              <w:t xml:space="preserve">Раздел 3. Природа и человек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3</w:t>
            </w:r>
          </w:p>
        </w:tc>
        <w:tc>
          <w:tcPr>
            <w:tcW w:w="2340" w:type="dxa"/>
          </w:tcPr>
          <w:p w:rsidR="00E906FE" w:rsidRPr="00FD67B3" w:rsidRDefault="00E906FE" w:rsidP="00896FBC">
            <w:pPr>
              <w:spacing w:after="0"/>
              <w:jc w:val="center"/>
              <w:rPr>
                <w:rFonts w:ascii="Times New Roman" w:hAnsi="Times New Roman"/>
                <w:sz w:val="24"/>
                <w:szCs w:val="24"/>
              </w:rPr>
            </w:pPr>
          </w:p>
        </w:tc>
      </w:tr>
      <w:tr w:rsidR="00E906FE" w:rsidRPr="00FD67B3" w:rsidTr="00896FBC">
        <w:tc>
          <w:tcPr>
            <w:tcW w:w="5847" w:type="dxa"/>
            <w:shd w:val="clear" w:color="auto" w:fill="F3F3F3"/>
          </w:tcPr>
          <w:p w:rsidR="00E906FE" w:rsidRPr="00FD67B3" w:rsidRDefault="00E906FE" w:rsidP="00896FBC">
            <w:pPr>
              <w:spacing w:after="0"/>
              <w:rPr>
                <w:rFonts w:ascii="Times New Roman" w:hAnsi="Times New Roman"/>
                <w:b/>
                <w:sz w:val="24"/>
                <w:szCs w:val="24"/>
              </w:rPr>
            </w:pPr>
            <w:r w:rsidRPr="00FD67B3">
              <w:rPr>
                <w:rFonts w:ascii="Times New Roman" w:hAnsi="Times New Roman"/>
                <w:b/>
                <w:sz w:val="24"/>
                <w:szCs w:val="24"/>
              </w:rPr>
              <w:t xml:space="preserve">Всего </w:t>
            </w:r>
          </w:p>
        </w:tc>
        <w:tc>
          <w:tcPr>
            <w:tcW w:w="1713" w:type="dxa"/>
            <w:shd w:val="clear" w:color="auto" w:fill="F3F3F3"/>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70</w:t>
            </w:r>
          </w:p>
        </w:tc>
        <w:tc>
          <w:tcPr>
            <w:tcW w:w="2340" w:type="dxa"/>
            <w:shd w:val="clear" w:color="auto" w:fill="F3F3F3"/>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18</w:t>
            </w:r>
          </w:p>
        </w:tc>
      </w:tr>
    </w:tbl>
    <w:p w:rsidR="00E906FE" w:rsidRPr="00FD67B3" w:rsidRDefault="00E906FE" w:rsidP="00E906FE">
      <w:pPr>
        <w:spacing w:after="0"/>
        <w:rPr>
          <w:rFonts w:ascii="Times New Roman" w:hAnsi="Times New Roman"/>
          <w:b/>
          <w:sz w:val="24"/>
          <w:szCs w:val="24"/>
        </w:rPr>
      </w:pPr>
      <w:r w:rsidRPr="00FD67B3">
        <w:rPr>
          <w:rFonts w:ascii="Times New Roman" w:hAnsi="Times New Roman"/>
          <w:b/>
          <w:sz w:val="24"/>
          <w:szCs w:val="24"/>
        </w:rPr>
        <w:t>3. Содержание программы.</w:t>
      </w:r>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spacing w:after="0"/>
        <w:jc w:val="both"/>
        <w:rPr>
          <w:rFonts w:ascii="Times New Roman" w:hAnsi="Times New Roman"/>
          <w:b/>
          <w:bCs/>
          <w:sz w:val="24"/>
          <w:szCs w:val="24"/>
        </w:rPr>
      </w:pPr>
      <w:r w:rsidRPr="00FD67B3">
        <w:rPr>
          <w:rFonts w:ascii="Times New Roman" w:hAnsi="Times New Roman"/>
          <w:b/>
          <w:bCs/>
          <w:sz w:val="24"/>
          <w:szCs w:val="24"/>
        </w:rPr>
        <w:t xml:space="preserve">Раздел </w:t>
      </w:r>
      <w:r w:rsidRPr="00FD67B3">
        <w:rPr>
          <w:rFonts w:ascii="Times New Roman" w:hAnsi="Times New Roman"/>
          <w:b/>
          <w:bCs/>
          <w:sz w:val="24"/>
          <w:szCs w:val="24"/>
          <w:lang w:val="en-US"/>
        </w:rPr>
        <w:t>I</w:t>
      </w:r>
      <w:r w:rsidRPr="00FD67B3">
        <w:rPr>
          <w:rFonts w:ascii="Times New Roman" w:hAnsi="Times New Roman"/>
          <w:b/>
          <w:bCs/>
          <w:sz w:val="24"/>
          <w:szCs w:val="24"/>
        </w:rPr>
        <w:t>. Общая физическая география России (34 часа)</w:t>
      </w:r>
    </w:p>
    <w:p w:rsidR="00E906FE" w:rsidRPr="00FD67B3" w:rsidRDefault="00E906FE" w:rsidP="00E906FE">
      <w:pPr>
        <w:spacing w:after="0"/>
        <w:rPr>
          <w:rFonts w:ascii="Times New Roman" w:hAnsi="Times New Roman"/>
          <w:b/>
          <w:bCs/>
          <w:sz w:val="24"/>
          <w:szCs w:val="24"/>
        </w:rPr>
      </w:pPr>
      <w:r w:rsidRPr="00FD67B3">
        <w:rPr>
          <w:rFonts w:ascii="Times New Roman" w:hAnsi="Times New Roman"/>
          <w:b/>
          <w:bCs/>
          <w:sz w:val="24"/>
          <w:szCs w:val="24"/>
        </w:rPr>
        <w:t>Тема 1. Географическое положение (4 часа)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Место России на карте мира. Территория и акватория России. Соседи России. Сухопутные водные, морские и воздушные границы. Часовые пояса. Крайние точки.</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bCs/>
          <w:sz w:val="24"/>
          <w:szCs w:val="24"/>
        </w:rPr>
        <w:t>Основные понятия:</w:t>
      </w:r>
      <w:r w:rsidRPr="00FD67B3">
        <w:rPr>
          <w:rFonts w:ascii="Times New Roman" w:hAnsi="Times New Roman"/>
          <w:sz w:val="24"/>
          <w:szCs w:val="24"/>
        </w:rPr>
        <w:t xml:space="preserve"> часовые пояса, поясное время, декретное время, летнее и зимнее время, московское время, Российский сектор Арктики, государственные границы.</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bCs/>
          <w:sz w:val="24"/>
          <w:szCs w:val="24"/>
        </w:rPr>
        <w:t xml:space="preserve">Практические работы: </w:t>
      </w:r>
      <w:r w:rsidRPr="00FD67B3">
        <w:rPr>
          <w:rFonts w:ascii="Times New Roman" w:hAnsi="Times New Roman"/>
          <w:sz w:val="24"/>
          <w:szCs w:val="24"/>
        </w:rPr>
        <w:t>1. Характеристика географического положения России. Сравнение географического положения России и других стран. Нанесение на контурную карту границы России, пограничных государств и их столиц, обозначение крайних точек, определение протяженности России с севера на юг и с запада на восток в градусах и километрах. 2. Решение задач на определение поясного и местного времени для разных городов России</w:t>
      </w:r>
    </w:p>
    <w:p w:rsidR="00E906FE" w:rsidRPr="00FD67B3" w:rsidRDefault="00E906FE" w:rsidP="00E906FE">
      <w:pPr>
        <w:spacing w:after="0"/>
        <w:rPr>
          <w:rFonts w:ascii="Times New Roman" w:hAnsi="Times New Roman"/>
          <w:b/>
          <w:bCs/>
          <w:sz w:val="24"/>
          <w:szCs w:val="24"/>
        </w:rPr>
      </w:pPr>
    </w:p>
    <w:p w:rsidR="00E906FE" w:rsidRPr="00FD67B3" w:rsidRDefault="00E906FE" w:rsidP="00E906FE">
      <w:pPr>
        <w:spacing w:after="0"/>
        <w:rPr>
          <w:rFonts w:ascii="Times New Roman" w:hAnsi="Times New Roman"/>
          <w:b/>
          <w:bCs/>
          <w:sz w:val="24"/>
          <w:szCs w:val="24"/>
        </w:rPr>
      </w:pPr>
      <w:r w:rsidRPr="00FD67B3">
        <w:rPr>
          <w:rFonts w:ascii="Times New Roman" w:hAnsi="Times New Roman"/>
          <w:b/>
          <w:bCs/>
          <w:sz w:val="24"/>
          <w:szCs w:val="24"/>
        </w:rPr>
        <w:t>Тема 2.</w:t>
      </w:r>
      <w:r w:rsidRPr="00FD67B3">
        <w:rPr>
          <w:rFonts w:ascii="Times New Roman" w:hAnsi="Times New Roman"/>
          <w:b/>
          <w:sz w:val="24"/>
          <w:szCs w:val="24"/>
        </w:rPr>
        <w:t xml:space="preserve"> </w:t>
      </w:r>
      <w:r w:rsidRPr="00FD67B3">
        <w:rPr>
          <w:rFonts w:ascii="Times New Roman" w:hAnsi="Times New Roman"/>
          <w:b/>
          <w:bCs/>
          <w:sz w:val="24"/>
          <w:szCs w:val="24"/>
        </w:rPr>
        <w:t>Исследование территории России (2 часа)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Открытие и освоение русскими землепроходцами Европейского Севера, Западной и Восточной Сибири, Дальнего Востока. </w:t>
      </w:r>
      <w:proofErr w:type="spellStart"/>
      <w:r w:rsidRPr="00FD67B3">
        <w:rPr>
          <w:rFonts w:ascii="Times New Roman" w:hAnsi="Times New Roman"/>
          <w:sz w:val="24"/>
          <w:szCs w:val="24"/>
        </w:rPr>
        <w:t>Мангазея</w:t>
      </w:r>
      <w:proofErr w:type="spellEnd"/>
      <w:r w:rsidRPr="00FD67B3">
        <w:rPr>
          <w:rFonts w:ascii="Times New Roman" w:hAnsi="Times New Roman"/>
          <w:sz w:val="24"/>
          <w:szCs w:val="24"/>
        </w:rPr>
        <w:t>. Остроги. Камчатские экспедиции. Исследования Северного Ледовитого океана, Северный морской путь. Исследования Русского географического общества.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bCs/>
          <w:sz w:val="24"/>
          <w:szCs w:val="24"/>
        </w:rPr>
        <w:lastRenderedPageBreak/>
        <w:t>Основные понятия:</w:t>
      </w:r>
      <w:r w:rsidRPr="00FD67B3">
        <w:rPr>
          <w:rFonts w:ascii="Times New Roman" w:hAnsi="Times New Roman"/>
          <w:sz w:val="24"/>
          <w:szCs w:val="24"/>
        </w:rPr>
        <w:t xml:space="preserve"> </w:t>
      </w:r>
      <w:proofErr w:type="spellStart"/>
      <w:r w:rsidRPr="00FD67B3">
        <w:rPr>
          <w:rFonts w:ascii="Times New Roman" w:hAnsi="Times New Roman"/>
          <w:sz w:val="24"/>
          <w:szCs w:val="24"/>
        </w:rPr>
        <w:t>Мангазея</w:t>
      </w:r>
      <w:proofErr w:type="spellEnd"/>
      <w:r w:rsidRPr="00FD67B3">
        <w:rPr>
          <w:rFonts w:ascii="Times New Roman" w:hAnsi="Times New Roman"/>
          <w:sz w:val="24"/>
          <w:szCs w:val="24"/>
        </w:rPr>
        <w:t>, остроги, Великая Северная экспедиция, Северный морской путь.</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bCs/>
          <w:sz w:val="24"/>
          <w:szCs w:val="24"/>
        </w:rPr>
        <w:t>Персоналии:</w:t>
      </w:r>
      <w:r w:rsidRPr="00FD67B3">
        <w:rPr>
          <w:rFonts w:ascii="Times New Roman" w:hAnsi="Times New Roman"/>
          <w:sz w:val="24"/>
          <w:szCs w:val="24"/>
        </w:rPr>
        <w:t xml:space="preserve"> И. Москвитин, С. Дежнев, Е. Хабаров, И. </w:t>
      </w:r>
      <w:proofErr w:type="gramStart"/>
      <w:r w:rsidRPr="00FD67B3">
        <w:rPr>
          <w:rFonts w:ascii="Times New Roman" w:hAnsi="Times New Roman"/>
          <w:sz w:val="24"/>
          <w:szCs w:val="24"/>
        </w:rPr>
        <w:t>Камчатой</w:t>
      </w:r>
      <w:proofErr w:type="gramEnd"/>
      <w:r w:rsidRPr="00FD67B3">
        <w:rPr>
          <w:rFonts w:ascii="Times New Roman" w:hAnsi="Times New Roman"/>
          <w:sz w:val="24"/>
          <w:szCs w:val="24"/>
        </w:rPr>
        <w:t xml:space="preserve">, В. Атласов, В. Беринг, А. </w:t>
      </w:r>
      <w:proofErr w:type="spellStart"/>
      <w:r w:rsidRPr="00FD67B3">
        <w:rPr>
          <w:rFonts w:ascii="Times New Roman" w:hAnsi="Times New Roman"/>
          <w:sz w:val="24"/>
          <w:szCs w:val="24"/>
        </w:rPr>
        <w:t>Чириков</w:t>
      </w:r>
      <w:proofErr w:type="spellEnd"/>
      <w:r w:rsidRPr="00FD67B3">
        <w:rPr>
          <w:rFonts w:ascii="Times New Roman" w:hAnsi="Times New Roman"/>
          <w:sz w:val="24"/>
          <w:szCs w:val="24"/>
        </w:rPr>
        <w:t xml:space="preserve">, С.Челюскин, Д. и Х. Лаптевы, В. Н. Татищев, Ф.П. Врангель, В.В. </w:t>
      </w:r>
      <w:proofErr w:type="spellStart"/>
      <w:r w:rsidRPr="00FD67B3">
        <w:rPr>
          <w:rFonts w:ascii="Times New Roman" w:hAnsi="Times New Roman"/>
          <w:sz w:val="24"/>
          <w:szCs w:val="24"/>
        </w:rPr>
        <w:t>ДокучаевН.А.Э</w:t>
      </w:r>
      <w:proofErr w:type="spellEnd"/>
      <w:r w:rsidRPr="00FD67B3">
        <w:rPr>
          <w:rFonts w:ascii="Times New Roman" w:hAnsi="Times New Roman"/>
          <w:sz w:val="24"/>
          <w:szCs w:val="24"/>
        </w:rPr>
        <w:t xml:space="preserve">. </w:t>
      </w:r>
      <w:proofErr w:type="spellStart"/>
      <w:r w:rsidRPr="00FD67B3">
        <w:rPr>
          <w:rFonts w:ascii="Times New Roman" w:hAnsi="Times New Roman"/>
          <w:sz w:val="24"/>
          <w:szCs w:val="24"/>
        </w:rPr>
        <w:t>Норденшельд</w:t>
      </w:r>
      <w:proofErr w:type="spellEnd"/>
      <w:r w:rsidRPr="00FD67B3">
        <w:rPr>
          <w:rFonts w:ascii="Times New Roman" w:hAnsi="Times New Roman"/>
          <w:sz w:val="24"/>
          <w:szCs w:val="24"/>
        </w:rPr>
        <w:t xml:space="preserve">, Ф. Нансен, Г.Я. Седов, Дж. </w:t>
      </w:r>
      <w:proofErr w:type="spellStart"/>
      <w:r w:rsidRPr="00FD67B3">
        <w:rPr>
          <w:rFonts w:ascii="Times New Roman" w:hAnsi="Times New Roman"/>
          <w:sz w:val="24"/>
          <w:szCs w:val="24"/>
        </w:rPr>
        <w:t>Де-Лонг</w:t>
      </w:r>
      <w:proofErr w:type="spellEnd"/>
      <w:r w:rsidRPr="00FD67B3">
        <w:rPr>
          <w:rFonts w:ascii="Times New Roman" w:hAnsi="Times New Roman"/>
          <w:sz w:val="24"/>
          <w:szCs w:val="24"/>
        </w:rPr>
        <w:t xml:space="preserve">, В.А. Обручев, О.Ю. Шмидт, Б.А. </w:t>
      </w:r>
      <w:proofErr w:type="spellStart"/>
      <w:r w:rsidRPr="00FD67B3">
        <w:rPr>
          <w:rFonts w:ascii="Times New Roman" w:hAnsi="Times New Roman"/>
          <w:sz w:val="24"/>
          <w:szCs w:val="24"/>
        </w:rPr>
        <w:t>Вилькицкий</w:t>
      </w:r>
      <w:proofErr w:type="spellEnd"/>
      <w:r w:rsidRPr="00FD67B3">
        <w:rPr>
          <w:rFonts w:ascii="Times New Roman" w:hAnsi="Times New Roman"/>
          <w:sz w:val="24"/>
          <w:szCs w:val="24"/>
        </w:rPr>
        <w:t>.</w:t>
      </w:r>
    </w:p>
    <w:p w:rsidR="00E906FE" w:rsidRPr="00FD67B3" w:rsidRDefault="00E906FE" w:rsidP="00E906FE">
      <w:pPr>
        <w:spacing w:after="0"/>
        <w:ind w:firstLine="709"/>
        <w:jc w:val="both"/>
        <w:rPr>
          <w:rFonts w:ascii="Times New Roman" w:hAnsi="Times New Roman"/>
          <w:sz w:val="24"/>
          <w:szCs w:val="24"/>
        </w:rPr>
      </w:pPr>
    </w:p>
    <w:p w:rsidR="00E906FE" w:rsidRDefault="00E906FE" w:rsidP="00E906FE">
      <w:pPr>
        <w:spacing w:after="0"/>
        <w:rPr>
          <w:rFonts w:ascii="Times New Roman" w:hAnsi="Times New Roman"/>
          <w:b/>
          <w:bCs/>
          <w:sz w:val="24"/>
          <w:szCs w:val="24"/>
        </w:rPr>
      </w:pPr>
    </w:p>
    <w:p w:rsidR="00E906FE" w:rsidRPr="00FD67B3" w:rsidRDefault="00E906FE" w:rsidP="00E906FE">
      <w:pPr>
        <w:spacing w:after="0"/>
        <w:rPr>
          <w:rFonts w:ascii="Times New Roman" w:hAnsi="Times New Roman"/>
          <w:b/>
          <w:bCs/>
          <w:sz w:val="24"/>
          <w:szCs w:val="24"/>
        </w:rPr>
      </w:pPr>
      <w:r w:rsidRPr="00FD67B3">
        <w:rPr>
          <w:rFonts w:ascii="Times New Roman" w:hAnsi="Times New Roman"/>
          <w:b/>
          <w:bCs/>
          <w:sz w:val="24"/>
          <w:szCs w:val="24"/>
        </w:rPr>
        <w:t>Тема 3.</w:t>
      </w:r>
      <w:r w:rsidRPr="00FD67B3">
        <w:rPr>
          <w:rFonts w:ascii="Times New Roman" w:hAnsi="Times New Roman"/>
          <w:b/>
          <w:sz w:val="24"/>
          <w:szCs w:val="24"/>
        </w:rPr>
        <w:t xml:space="preserve"> </w:t>
      </w:r>
      <w:r w:rsidRPr="00FD67B3">
        <w:rPr>
          <w:rFonts w:ascii="Times New Roman" w:hAnsi="Times New Roman"/>
          <w:b/>
          <w:bCs/>
          <w:sz w:val="24"/>
          <w:szCs w:val="24"/>
        </w:rPr>
        <w:t>Геологическое строение и рельеф (6 часов)</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Шкала геологического времени. Геологическое летоисчисление. Особенности геологического строения. Крупные тектонические формы. Главные черты рельефа России, их связь со строением литосферы. Размещение крупных форм рельефа на территории России. Формирование рельефа под воздействием внутренних и внешних сил. Движения земной коры. Районы современного горообразования, землетрясений и вулканизма. Великое оледенение. Закономерности размещения месторождений полезных ископаемых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p w:rsidR="00E906FE" w:rsidRPr="00FD67B3" w:rsidRDefault="00E906FE" w:rsidP="00E906FE">
      <w:pPr>
        <w:spacing w:after="0"/>
        <w:ind w:firstLine="709"/>
        <w:jc w:val="both"/>
        <w:rPr>
          <w:rFonts w:ascii="Times New Roman" w:hAnsi="Times New Roman"/>
          <w:sz w:val="24"/>
          <w:szCs w:val="24"/>
        </w:rPr>
      </w:pPr>
      <w:proofErr w:type="gramStart"/>
      <w:r w:rsidRPr="00FD67B3">
        <w:rPr>
          <w:rFonts w:ascii="Times New Roman" w:hAnsi="Times New Roman"/>
          <w:b/>
          <w:bCs/>
          <w:sz w:val="24"/>
          <w:szCs w:val="24"/>
        </w:rPr>
        <w:t>Основные понятия:</w:t>
      </w:r>
      <w:r w:rsidRPr="00FD67B3">
        <w:rPr>
          <w:rFonts w:ascii="Times New Roman" w:hAnsi="Times New Roman"/>
          <w:sz w:val="24"/>
          <w:szCs w:val="24"/>
        </w:rPr>
        <w:t xml:space="preserve"> абсолютный и относительный возраст горных пород, геохронологическая шкала, эра, период, платформа, щит, плита, складчатый пояс, складчатые и складчато-глыбовые горы, месторождение.</w:t>
      </w:r>
      <w:proofErr w:type="gramEnd"/>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bCs/>
          <w:sz w:val="24"/>
          <w:szCs w:val="24"/>
        </w:rPr>
        <w:t xml:space="preserve">Персоналии: </w:t>
      </w:r>
      <w:r w:rsidRPr="00FD67B3">
        <w:rPr>
          <w:rFonts w:ascii="Times New Roman" w:hAnsi="Times New Roman"/>
          <w:sz w:val="24"/>
          <w:szCs w:val="24"/>
        </w:rPr>
        <w:t>А.Е. Ферсман, В.А. Обручев, И.М. Губкин.</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bCs/>
          <w:sz w:val="24"/>
          <w:szCs w:val="24"/>
        </w:rPr>
        <w:t>Практическая работа:</w:t>
      </w:r>
      <w:r w:rsidRPr="00FD67B3">
        <w:rPr>
          <w:rFonts w:ascii="Times New Roman" w:hAnsi="Times New Roman"/>
          <w:sz w:val="24"/>
          <w:szCs w:val="24"/>
        </w:rPr>
        <w:t xml:space="preserve"> 1.</w:t>
      </w:r>
      <w:r w:rsidRPr="00FD67B3">
        <w:rPr>
          <w:rFonts w:ascii="Times New Roman" w:hAnsi="Times New Roman"/>
          <w:b/>
          <w:i/>
          <w:sz w:val="24"/>
          <w:szCs w:val="24"/>
        </w:rPr>
        <w:t xml:space="preserve"> Выявление зависимости между тектоническим строением, рельефом и размещением основных групп полезных ископаемых</w:t>
      </w:r>
      <w:r w:rsidRPr="00FD67B3">
        <w:rPr>
          <w:rFonts w:ascii="Times New Roman" w:hAnsi="Times New Roman"/>
          <w:sz w:val="24"/>
          <w:szCs w:val="24"/>
        </w:rPr>
        <w:t xml:space="preserve">. </w:t>
      </w:r>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spacing w:after="0"/>
        <w:rPr>
          <w:rFonts w:ascii="Times New Roman" w:hAnsi="Times New Roman"/>
          <w:b/>
          <w:bCs/>
          <w:sz w:val="24"/>
          <w:szCs w:val="24"/>
        </w:rPr>
      </w:pPr>
      <w:r w:rsidRPr="00FD67B3">
        <w:rPr>
          <w:rFonts w:ascii="Times New Roman" w:hAnsi="Times New Roman"/>
          <w:b/>
          <w:bCs/>
          <w:sz w:val="24"/>
          <w:szCs w:val="24"/>
        </w:rPr>
        <w:t>Тема 4. Климат и погода (7 часов)</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Агроклиматические ресурсы своего региона. Особенности климата России. Климатообразующие факторы, климатические пояса и типы климатов России. Солнечная радиация и радиационный баланс. Закономерности распределения тепла и влаги: средние температуры января и июля, осадки, испарение, испаряемость, коэффициент увлажнения.</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Погода. Типы воздушных масс, циркуляция атмосферы (атмосферные фронты, циклоны и антициклоны). Прогнозы погоды. Использование аэрокосмических методов изучения климатических явлений. </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Климат и погода, и их влияние на хозяйственную деятельность людей. Понятие об агроклиматических ресурсах. Опасные и неблагоприятные явления погоды. Изменение климата под влиянием естественных и антропогенных факторов.</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Климат и человек. Влияние климата на быт человека, его жилище, одежду, способы передвижения, здоровье. Опасные климатические явления. Агроклиматическая карта.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bCs/>
          <w:sz w:val="24"/>
          <w:szCs w:val="24"/>
        </w:rPr>
        <w:t>Основные понятия:</w:t>
      </w:r>
      <w:r w:rsidRPr="00FD67B3">
        <w:rPr>
          <w:rFonts w:ascii="Times New Roman" w:hAnsi="Times New Roman"/>
          <w:sz w:val="24"/>
          <w:szCs w:val="24"/>
        </w:rPr>
        <w:t xml:space="preserve"> солнечная радиация, коэффициент увлажнения, атмосферный фронт, циклон, антициклон.</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bCs/>
          <w:sz w:val="24"/>
          <w:szCs w:val="24"/>
        </w:rPr>
        <w:lastRenderedPageBreak/>
        <w:t>Персоналии:</w:t>
      </w:r>
      <w:r w:rsidRPr="00FD67B3">
        <w:rPr>
          <w:rFonts w:ascii="Times New Roman" w:hAnsi="Times New Roman"/>
          <w:sz w:val="24"/>
          <w:szCs w:val="24"/>
        </w:rPr>
        <w:t xml:space="preserve"> А.И. </w:t>
      </w:r>
      <w:proofErr w:type="spellStart"/>
      <w:r w:rsidRPr="00FD67B3">
        <w:rPr>
          <w:rFonts w:ascii="Times New Roman" w:hAnsi="Times New Roman"/>
          <w:sz w:val="24"/>
          <w:szCs w:val="24"/>
        </w:rPr>
        <w:t>Воейков</w:t>
      </w:r>
      <w:proofErr w:type="spellEnd"/>
      <w:r w:rsidRPr="00FD67B3">
        <w:rPr>
          <w:rFonts w:ascii="Times New Roman" w:hAnsi="Times New Roman"/>
          <w:sz w:val="24"/>
          <w:szCs w:val="24"/>
        </w:rPr>
        <w:t>.</w:t>
      </w:r>
    </w:p>
    <w:p w:rsidR="00E906FE" w:rsidRPr="00FD67B3" w:rsidRDefault="00E906FE" w:rsidP="00E906FE">
      <w:pPr>
        <w:spacing w:after="0"/>
        <w:ind w:firstLine="709"/>
        <w:jc w:val="both"/>
        <w:rPr>
          <w:rFonts w:ascii="Times New Roman" w:hAnsi="Times New Roman"/>
          <w:b/>
          <w:bCs/>
          <w:sz w:val="24"/>
          <w:szCs w:val="24"/>
        </w:rPr>
      </w:pPr>
      <w:r w:rsidRPr="00FD67B3">
        <w:rPr>
          <w:rFonts w:ascii="Times New Roman" w:hAnsi="Times New Roman"/>
          <w:b/>
          <w:bCs/>
          <w:sz w:val="24"/>
          <w:szCs w:val="24"/>
        </w:rPr>
        <w:t xml:space="preserve">Практические работы: </w:t>
      </w:r>
      <w:r w:rsidRPr="00FD67B3">
        <w:rPr>
          <w:rFonts w:ascii="Times New Roman" w:hAnsi="Times New Roman"/>
          <w:sz w:val="24"/>
          <w:szCs w:val="24"/>
        </w:rPr>
        <w:t xml:space="preserve">1. 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 и их объяснение. Определение коэффициента увлажнения для разных пунктов страны. 2. Определение по синоптической карте особенностей погоды для различных пунктов. Составление прогноза погоды. 3. Оценка основных климатических показателей одного из регионов страны для характеристики условий жизни и хозяйственной деятельности населения. </w:t>
      </w:r>
      <w:r w:rsidRPr="00FD67B3">
        <w:rPr>
          <w:rFonts w:ascii="Times New Roman" w:hAnsi="Times New Roman"/>
          <w:b/>
          <w:i/>
          <w:sz w:val="24"/>
          <w:szCs w:val="24"/>
        </w:rPr>
        <w:t>Выявление способов адаптации человека к разнообразным климатическим условиям</w:t>
      </w:r>
    </w:p>
    <w:p w:rsidR="00E906FE" w:rsidRPr="00FD67B3" w:rsidRDefault="00E906FE" w:rsidP="00E906FE">
      <w:pPr>
        <w:spacing w:after="0"/>
        <w:rPr>
          <w:rFonts w:ascii="Times New Roman" w:hAnsi="Times New Roman"/>
          <w:b/>
          <w:bCs/>
          <w:sz w:val="24"/>
          <w:szCs w:val="24"/>
        </w:rPr>
      </w:pPr>
    </w:p>
    <w:p w:rsidR="00E906FE" w:rsidRPr="00FD67B3" w:rsidRDefault="00E906FE" w:rsidP="00E906FE">
      <w:pPr>
        <w:spacing w:after="0"/>
        <w:rPr>
          <w:rFonts w:ascii="Times New Roman" w:hAnsi="Times New Roman"/>
          <w:b/>
          <w:bCs/>
          <w:sz w:val="24"/>
          <w:szCs w:val="24"/>
        </w:rPr>
      </w:pPr>
      <w:r w:rsidRPr="00FD67B3">
        <w:rPr>
          <w:rFonts w:ascii="Times New Roman" w:hAnsi="Times New Roman"/>
          <w:b/>
          <w:bCs/>
          <w:sz w:val="24"/>
          <w:szCs w:val="24"/>
        </w:rPr>
        <w:t>Тема 5. Моря и внутренние воды (8часов)</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Моря, окружающие территорию России. Своеобразие морей России их органический мир и природно-хозяйственное значение.</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Воды суши, их виды. Реки России. Главные речные системы. Распределение рек по бассейнам океанов. Питание, режим, расход, годовой сток рек, ледовый режим. Роль рек в освоении территории России. Важнейшие озера, их происхождение. Искусственные водоемы. Болота. Подземные воды. Ледники. Многолетняя мерзлота.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Особая роль внутренних вод в природе и хозяйстве. Водные ресурсы, неравномерность их распределения. Мелиорация. Опасные явления, связанные с водами (паводки, наводнения, лавины и др.), их предупреждение.</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bCs/>
          <w:sz w:val="24"/>
          <w:szCs w:val="24"/>
        </w:rPr>
        <w:t>Основные понятия:</w:t>
      </w:r>
      <w:r w:rsidRPr="00FD67B3">
        <w:rPr>
          <w:rFonts w:ascii="Times New Roman" w:hAnsi="Times New Roman"/>
          <w:sz w:val="24"/>
          <w:szCs w:val="24"/>
        </w:rPr>
        <w:t xml:space="preserve"> речная система, бассейн реки, питание реки, режим реки, падение и уклон реки, верховые и низинные болота, многолетняя мерзлота, горные и покровные ледники, водные ресурсы.</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bCs/>
          <w:sz w:val="24"/>
          <w:szCs w:val="24"/>
        </w:rPr>
        <w:t>Персоналии:</w:t>
      </w:r>
      <w:r w:rsidRPr="00FD67B3">
        <w:rPr>
          <w:rFonts w:ascii="Times New Roman" w:hAnsi="Times New Roman"/>
          <w:sz w:val="24"/>
          <w:szCs w:val="24"/>
        </w:rPr>
        <w:t xml:space="preserve"> В.Беринг, Г.И. </w:t>
      </w:r>
      <w:proofErr w:type="spellStart"/>
      <w:r w:rsidRPr="00FD67B3">
        <w:rPr>
          <w:rFonts w:ascii="Times New Roman" w:hAnsi="Times New Roman"/>
          <w:sz w:val="24"/>
          <w:szCs w:val="24"/>
        </w:rPr>
        <w:t>Невельской</w:t>
      </w:r>
      <w:proofErr w:type="spellEnd"/>
      <w:r w:rsidRPr="00FD67B3">
        <w:rPr>
          <w:rFonts w:ascii="Times New Roman" w:hAnsi="Times New Roman"/>
          <w:sz w:val="24"/>
          <w:szCs w:val="24"/>
        </w:rPr>
        <w:t>.</w:t>
      </w:r>
    </w:p>
    <w:p w:rsidR="00E906FE" w:rsidRPr="00FD67B3" w:rsidRDefault="00E906FE" w:rsidP="00E906FE">
      <w:pPr>
        <w:spacing w:after="0"/>
        <w:ind w:firstLine="709"/>
        <w:jc w:val="both"/>
        <w:rPr>
          <w:rFonts w:ascii="Times New Roman" w:hAnsi="Times New Roman"/>
          <w:b/>
          <w:bCs/>
          <w:sz w:val="24"/>
          <w:szCs w:val="24"/>
        </w:rPr>
      </w:pPr>
      <w:r w:rsidRPr="00FD67B3">
        <w:rPr>
          <w:rFonts w:ascii="Times New Roman" w:hAnsi="Times New Roman"/>
          <w:b/>
          <w:bCs/>
          <w:sz w:val="24"/>
          <w:szCs w:val="24"/>
        </w:rPr>
        <w:t xml:space="preserve">Практические работы: </w:t>
      </w:r>
      <w:r w:rsidRPr="00FD67B3">
        <w:rPr>
          <w:rFonts w:ascii="Times New Roman" w:hAnsi="Times New Roman"/>
          <w:sz w:val="24"/>
          <w:szCs w:val="24"/>
        </w:rPr>
        <w:t xml:space="preserve">1. Составление характеристики одной из рек с использованием тематических карт и </w:t>
      </w:r>
      <w:proofErr w:type="spellStart"/>
      <w:r w:rsidRPr="00FD67B3">
        <w:rPr>
          <w:rFonts w:ascii="Times New Roman" w:hAnsi="Times New Roman"/>
          <w:sz w:val="24"/>
          <w:szCs w:val="24"/>
        </w:rPr>
        <w:t>климатограмм</w:t>
      </w:r>
      <w:proofErr w:type="spellEnd"/>
      <w:r w:rsidRPr="00FD67B3">
        <w:rPr>
          <w:rFonts w:ascii="Times New Roman" w:hAnsi="Times New Roman"/>
          <w:sz w:val="24"/>
          <w:szCs w:val="24"/>
        </w:rPr>
        <w:t xml:space="preserve">. Определение возможностей ее хозяйственного использования. </w:t>
      </w:r>
      <w:r w:rsidRPr="00FD67B3">
        <w:rPr>
          <w:rFonts w:ascii="Times New Roman" w:hAnsi="Times New Roman"/>
          <w:b/>
          <w:i/>
          <w:sz w:val="24"/>
          <w:szCs w:val="24"/>
        </w:rPr>
        <w:t xml:space="preserve">Выявление зависимости между режимом, характером течения рек, рельефом и климатом. 2. </w:t>
      </w:r>
      <w:r w:rsidRPr="00FD67B3">
        <w:rPr>
          <w:rFonts w:ascii="Times New Roman" w:hAnsi="Times New Roman"/>
          <w:sz w:val="24"/>
          <w:szCs w:val="24"/>
        </w:rPr>
        <w:t xml:space="preserve">Объяснение </w:t>
      </w:r>
      <w:proofErr w:type="gramStart"/>
      <w:r w:rsidRPr="00FD67B3">
        <w:rPr>
          <w:rFonts w:ascii="Times New Roman" w:hAnsi="Times New Roman"/>
          <w:sz w:val="24"/>
          <w:szCs w:val="24"/>
        </w:rPr>
        <w:t>закономерностей размещения разных видов вод суши</w:t>
      </w:r>
      <w:proofErr w:type="gramEnd"/>
      <w:r w:rsidRPr="00FD67B3">
        <w:rPr>
          <w:rFonts w:ascii="Times New Roman" w:hAnsi="Times New Roman"/>
          <w:sz w:val="24"/>
          <w:szCs w:val="24"/>
        </w:rPr>
        <w:t xml:space="preserve"> и связанных с ними опасных природных явлений на территории страны в зависимости от рельефа и климата. 3. Оценка обеспеченности водными ресурсами крупных регионов России. Нанесение на контурную карту объектов номенклатуры внутренних вод</w:t>
      </w:r>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spacing w:after="0"/>
        <w:rPr>
          <w:rFonts w:ascii="Times New Roman" w:hAnsi="Times New Roman"/>
          <w:b/>
          <w:bCs/>
          <w:sz w:val="24"/>
          <w:szCs w:val="24"/>
        </w:rPr>
      </w:pPr>
      <w:r w:rsidRPr="00FD67B3">
        <w:rPr>
          <w:rFonts w:ascii="Times New Roman" w:hAnsi="Times New Roman"/>
          <w:b/>
          <w:bCs/>
          <w:sz w:val="24"/>
          <w:szCs w:val="24"/>
        </w:rPr>
        <w:t>Тема 6. Почвы (2часа)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Почва, её состав, строение, свойства. Почвообразование. В.В.Докучаев – основоположник почвоведения. </w:t>
      </w:r>
      <w:proofErr w:type="gramStart"/>
      <w:r w:rsidRPr="00FD67B3">
        <w:rPr>
          <w:rFonts w:ascii="Times New Roman" w:hAnsi="Times New Roman"/>
          <w:sz w:val="24"/>
          <w:szCs w:val="24"/>
        </w:rPr>
        <w:t>Образование почв, их основные (зональные) типы, свойства, структура, различия в плодородии.</w:t>
      </w:r>
      <w:proofErr w:type="gramEnd"/>
      <w:r w:rsidRPr="00FD67B3">
        <w:rPr>
          <w:rFonts w:ascii="Times New Roman" w:hAnsi="Times New Roman"/>
          <w:sz w:val="24"/>
          <w:szCs w:val="24"/>
        </w:rPr>
        <w:t xml:space="preserve"> Закономерности распространения почв. Почвенные карты. Почвенные ресурсы России. Чернозем. Изменения по</w:t>
      </w:r>
      <w:proofErr w:type="gramStart"/>
      <w:r w:rsidRPr="00FD67B3">
        <w:rPr>
          <w:rFonts w:ascii="Times New Roman" w:hAnsi="Times New Roman"/>
          <w:sz w:val="24"/>
          <w:szCs w:val="24"/>
        </w:rPr>
        <w:t>чв в пр</w:t>
      </w:r>
      <w:proofErr w:type="gramEnd"/>
      <w:r w:rsidRPr="00FD67B3">
        <w:rPr>
          <w:rFonts w:ascii="Times New Roman" w:hAnsi="Times New Roman"/>
          <w:sz w:val="24"/>
          <w:szCs w:val="24"/>
        </w:rPr>
        <w:t>оцессе их хозяйственного использования, борьба с эрозией и загрязнением почв. Меры по сохранению плодородия почв.</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 xml:space="preserve">Основные понятия: </w:t>
      </w:r>
      <w:r w:rsidRPr="00FD67B3">
        <w:rPr>
          <w:rFonts w:ascii="Times New Roman" w:hAnsi="Times New Roman"/>
          <w:sz w:val="24"/>
          <w:szCs w:val="24"/>
        </w:rPr>
        <w:t>почвенные горизонты, зональные типы почв, почвенные ресурсы.</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Персоналии:</w:t>
      </w:r>
      <w:r w:rsidRPr="00FD67B3">
        <w:rPr>
          <w:rFonts w:ascii="Times New Roman" w:hAnsi="Times New Roman"/>
          <w:sz w:val="24"/>
          <w:szCs w:val="24"/>
        </w:rPr>
        <w:t xml:space="preserve"> В.В. Докучаев.</w:t>
      </w:r>
    </w:p>
    <w:p w:rsidR="00E906FE" w:rsidRPr="00FD67B3" w:rsidRDefault="00E906FE" w:rsidP="00E906FE">
      <w:pPr>
        <w:spacing w:after="0"/>
        <w:ind w:firstLine="709"/>
        <w:rPr>
          <w:rFonts w:ascii="Times New Roman" w:hAnsi="Times New Roman"/>
          <w:sz w:val="24"/>
          <w:szCs w:val="24"/>
        </w:rPr>
      </w:pPr>
      <w:r w:rsidRPr="00FD67B3">
        <w:rPr>
          <w:rFonts w:ascii="Times New Roman" w:hAnsi="Times New Roman"/>
          <w:b/>
          <w:bCs/>
          <w:sz w:val="24"/>
          <w:szCs w:val="24"/>
        </w:rPr>
        <w:lastRenderedPageBreak/>
        <w:t xml:space="preserve">Практические работы: 1. </w:t>
      </w:r>
      <w:r w:rsidRPr="00FD67B3">
        <w:rPr>
          <w:rFonts w:ascii="Times New Roman" w:hAnsi="Times New Roman"/>
          <w:sz w:val="24"/>
          <w:szCs w:val="24"/>
        </w:rPr>
        <w:t>Определение по картам условий почвообразования для основных типов почв России. Знакомство с образцами почв Тульской области и особенностями их использования.</w:t>
      </w:r>
    </w:p>
    <w:p w:rsidR="00E906FE" w:rsidRPr="00FD67B3" w:rsidRDefault="00E906FE" w:rsidP="00E906FE">
      <w:pPr>
        <w:spacing w:after="0"/>
        <w:rPr>
          <w:rFonts w:ascii="Times New Roman" w:hAnsi="Times New Roman"/>
          <w:b/>
          <w:bCs/>
          <w:sz w:val="24"/>
          <w:szCs w:val="24"/>
        </w:rPr>
      </w:pPr>
    </w:p>
    <w:p w:rsidR="00E906FE" w:rsidRPr="00FD67B3" w:rsidRDefault="00E906FE" w:rsidP="00E906FE">
      <w:pPr>
        <w:spacing w:after="0"/>
        <w:rPr>
          <w:rFonts w:ascii="Times New Roman" w:hAnsi="Times New Roman"/>
          <w:b/>
          <w:bCs/>
          <w:sz w:val="24"/>
          <w:szCs w:val="24"/>
        </w:rPr>
      </w:pPr>
      <w:r w:rsidRPr="00FD67B3">
        <w:rPr>
          <w:rFonts w:ascii="Times New Roman" w:hAnsi="Times New Roman"/>
          <w:b/>
          <w:bCs/>
          <w:sz w:val="24"/>
          <w:szCs w:val="24"/>
        </w:rPr>
        <w:t>Тема 7. Природные зоны (6 часов)</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Природные комплексы и природно-территориальные комплексы. Взаимосвязь природных компонентов внутри комплекса. Природные компоненты и их зависимость от влияния человека. Природные комплексы разных уровней. Природная зона – как природный комплекс. Арктические пустыни. Тундры. Лесотундры. Тайга. Смешанные и широколиственные леса. Лесостепи. Степи. Полупустыни. Пустыни. Черноморское побережье Кавказа. Зональные и </w:t>
      </w:r>
      <w:proofErr w:type="spellStart"/>
      <w:r w:rsidRPr="00FD67B3">
        <w:rPr>
          <w:rFonts w:ascii="Times New Roman" w:hAnsi="Times New Roman"/>
          <w:sz w:val="24"/>
          <w:szCs w:val="24"/>
        </w:rPr>
        <w:t>азональные</w:t>
      </w:r>
      <w:proofErr w:type="spellEnd"/>
      <w:r w:rsidRPr="00FD67B3">
        <w:rPr>
          <w:rFonts w:ascii="Times New Roman" w:hAnsi="Times New Roman"/>
          <w:sz w:val="24"/>
          <w:szCs w:val="24"/>
        </w:rPr>
        <w:t xml:space="preserve"> природные комплексы. Высотная поясность. Ресурсы растительного и животного мира. Особо охраняемые территории.</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bCs/>
          <w:sz w:val="24"/>
          <w:szCs w:val="24"/>
        </w:rPr>
        <w:t>Основные понятия:</w:t>
      </w:r>
      <w:r w:rsidRPr="00FD67B3">
        <w:rPr>
          <w:rFonts w:ascii="Times New Roman" w:hAnsi="Times New Roman"/>
          <w:sz w:val="24"/>
          <w:szCs w:val="24"/>
        </w:rPr>
        <w:t xml:space="preserve"> природно-территориальный комплекс, природная зона, высотная поясность, ландшафт, биосферный заповедник.</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bCs/>
          <w:sz w:val="24"/>
          <w:szCs w:val="24"/>
        </w:rPr>
        <w:t>Персоналии:</w:t>
      </w:r>
      <w:r w:rsidRPr="00FD67B3">
        <w:rPr>
          <w:rFonts w:ascii="Times New Roman" w:hAnsi="Times New Roman"/>
          <w:sz w:val="24"/>
          <w:szCs w:val="24"/>
        </w:rPr>
        <w:t xml:space="preserve"> В.В. Докучаев, Л.С. Берг.</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bCs/>
          <w:sz w:val="24"/>
          <w:szCs w:val="24"/>
        </w:rPr>
        <w:t>Практические работы:</w:t>
      </w:r>
      <w:r w:rsidRPr="00FD67B3">
        <w:rPr>
          <w:rFonts w:ascii="Times New Roman" w:hAnsi="Times New Roman"/>
          <w:sz w:val="24"/>
          <w:szCs w:val="24"/>
        </w:rPr>
        <w:t xml:space="preserve"> 1. </w:t>
      </w:r>
      <w:r w:rsidRPr="00FD67B3">
        <w:rPr>
          <w:rFonts w:ascii="Times New Roman" w:hAnsi="Times New Roman"/>
          <w:b/>
          <w:i/>
          <w:sz w:val="24"/>
          <w:szCs w:val="24"/>
        </w:rPr>
        <w:t>Анализ физической карты и карт компонентов природы</w:t>
      </w:r>
      <w:r w:rsidRPr="00FD67B3">
        <w:rPr>
          <w:rFonts w:ascii="Times New Roman" w:hAnsi="Times New Roman"/>
          <w:sz w:val="24"/>
          <w:szCs w:val="24"/>
        </w:rPr>
        <w:t xml:space="preserve"> для установления взаимосвязей между ними в разных природных зонах. Составление прогноза изменения растительного и животного мира при заданных условиях изменения других компонентов природного комплекса.</w:t>
      </w:r>
    </w:p>
    <w:p w:rsidR="00E906FE" w:rsidRPr="00FD67B3" w:rsidRDefault="00E906FE" w:rsidP="00E906FE">
      <w:pPr>
        <w:spacing w:after="0"/>
        <w:ind w:firstLine="709"/>
        <w:jc w:val="both"/>
        <w:rPr>
          <w:rFonts w:ascii="Times New Roman" w:hAnsi="Times New Roman"/>
          <w:b/>
          <w:sz w:val="24"/>
          <w:szCs w:val="24"/>
        </w:rPr>
      </w:pPr>
    </w:p>
    <w:p w:rsidR="00E906FE" w:rsidRPr="00FD67B3" w:rsidRDefault="00E906FE" w:rsidP="00E906FE">
      <w:pPr>
        <w:spacing w:after="0"/>
        <w:rPr>
          <w:rFonts w:ascii="Times New Roman" w:hAnsi="Times New Roman"/>
          <w:b/>
          <w:sz w:val="24"/>
          <w:szCs w:val="24"/>
        </w:rPr>
      </w:pPr>
      <w:r w:rsidRPr="00FD67B3">
        <w:rPr>
          <w:rFonts w:ascii="Times New Roman" w:hAnsi="Times New Roman"/>
          <w:b/>
          <w:sz w:val="24"/>
          <w:szCs w:val="24"/>
        </w:rPr>
        <w:t>Раздел 2. Крупные природные районы России (35 часа)</w:t>
      </w:r>
    </w:p>
    <w:p w:rsidR="00E906FE" w:rsidRPr="00FD67B3" w:rsidRDefault="00E906FE" w:rsidP="00E906FE">
      <w:pPr>
        <w:spacing w:after="0"/>
        <w:rPr>
          <w:rFonts w:ascii="Times New Roman" w:hAnsi="Times New Roman"/>
          <w:b/>
          <w:sz w:val="24"/>
          <w:szCs w:val="24"/>
        </w:rPr>
      </w:pPr>
    </w:p>
    <w:p w:rsidR="00E906FE" w:rsidRPr="00FD67B3" w:rsidRDefault="00E906FE" w:rsidP="00E906FE">
      <w:pPr>
        <w:spacing w:after="0"/>
        <w:rPr>
          <w:rFonts w:ascii="Times New Roman" w:hAnsi="Times New Roman"/>
          <w:b/>
          <w:sz w:val="24"/>
          <w:szCs w:val="24"/>
        </w:rPr>
      </w:pPr>
      <w:r w:rsidRPr="00FD67B3">
        <w:rPr>
          <w:rFonts w:ascii="Times New Roman" w:hAnsi="Times New Roman"/>
          <w:b/>
          <w:sz w:val="24"/>
          <w:szCs w:val="24"/>
        </w:rPr>
        <w:t>Тема 1. Островная Арктика (1час)</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spacing w:after="0"/>
        <w:rPr>
          <w:rFonts w:ascii="Times New Roman" w:hAnsi="Times New Roman"/>
          <w:b/>
          <w:sz w:val="24"/>
          <w:szCs w:val="24"/>
        </w:rPr>
      </w:pPr>
      <w:r w:rsidRPr="00FD67B3">
        <w:rPr>
          <w:rFonts w:ascii="Times New Roman" w:hAnsi="Times New Roman"/>
          <w:b/>
          <w:sz w:val="24"/>
          <w:szCs w:val="24"/>
        </w:rPr>
        <w:t>Тема 2. Восточно-Европейская Русская равнина (5 часов)</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Физико-географическое положение территории. Древняя платформа. Чередование возвышенностей и низменностей – характерная черта рельефа. Морено-ледниковый рельеф. Полесья и </w:t>
      </w:r>
      <w:proofErr w:type="spellStart"/>
      <w:r w:rsidRPr="00FD67B3">
        <w:rPr>
          <w:rFonts w:ascii="Times New Roman" w:hAnsi="Times New Roman"/>
          <w:sz w:val="24"/>
          <w:szCs w:val="24"/>
        </w:rPr>
        <w:t>ополья</w:t>
      </w:r>
      <w:proofErr w:type="spellEnd"/>
      <w:r w:rsidRPr="00FD67B3">
        <w:rPr>
          <w:rFonts w:ascii="Times New Roman" w:hAnsi="Times New Roman"/>
          <w:sz w:val="24"/>
          <w:szCs w:val="24"/>
        </w:rPr>
        <w:t xml:space="preserve">. Эрозионные равнины. Полезные ископаемые Русской равнины: железные и медно-никелевые руды Балтийского щита, КМА, Печорский каменноугольный бассейн, </w:t>
      </w:r>
      <w:proofErr w:type="spellStart"/>
      <w:r w:rsidRPr="00FD67B3">
        <w:rPr>
          <w:rFonts w:ascii="Times New Roman" w:hAnsi="Times New Roman"/>
          <w:sz w:val="24"/>
          <w:szCs w:val="24"/>
        </w:rPr>
        <w:t>хибинские</w:t>
      </w:r>
      <w:proofErr w:type="spellEnd"/>
      <w:r w:rsidRPr="00FD67B3">
        <w:rPr>
          <w:rFonts w:ascii="Times New Roman" w:hAnsi="Times New Roman"/>
          <w:sz w:val="24"/>
          <w:szCs w:val="24"/>
        </w:rPr>
        <w:t xml:space="preserve"> апатиты и др.</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 хозяйственной деятельности.</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Основные понятия:</w:t>
      </w:r>
      <w:r w:rsidRPr="00FD67B3">
        <w:rPr>
          <w:rFonts w:ascii="Times New Roman" w:hAnsi="Times New Roman"/>
          <w:sz w:val="24"/>
          <w:szCs w:val="24"/>
        </w:rPr>
        <w:t xml:space="preserve"> увалы, западный перенос, оттепель, </w:t>
      </w:r>
      <w:proofErr w:type="gramStart"/>
      <w:r w:rsidRPr="00FD67B3">
        <w:rPr>
          <w:rFonts w:ascii="Times New Roman" w:hAnsi="Times New Roman"/>
          <w:sz w:val="24"/>
          <w:szCs w:val="24"/>
        </w:rPr>
        <w:t>моренные</w:t>
      </w:r>
      <w:proofErr w:type="gramEnd"/>
      <w:r w:rsidRPr="00FD67B3">
        <w:rPr>
          <w:rFonts w:ascii="Times New Roman" w:hAnsi="Times New Roman"/>
          <w:sz w:val="24"/>
          <w:szCs w:val="24"/>
        </w:rPr>
        <w:t xml:space="preserve"> холмы, «бараньи лбы», Малоземельская и Большеземельская тундра, полесье, </w:t>
      </w:r>
      <w:proofErr w:type="spellStart"/>
      <w:r w:rsidRPr="00FD67B3">
        <w:rPr>
          <w:rFonts w:ascii="Times New Roman" w:hAnsi="Times New Roman"/>
          <w:sz w:val="24"/>
          <w:szCs w:val="24"/>
        </w:rPr>
        <w:t>ополье</w:t>
      </w:r>
      <w:proofErr w:type="spellEnd"/>
      <w:r w:rsidRPr="00FD67B3">
        <w:rPr>
          <w:rFonts w:ascii="Times New Roman" w:hAnsi="Times New Roman"/>
          <w:sz w:val="24"/>
          <w:szCs w:val="24"/>
        </w:rPr>
        <w:t>.</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lastRenderedPageBreak/>
        <w:t>Практическая работа:</w:t>
      </w:r>
      <w:r w:rsidRPr="00FD67B3">
        <w:rPr>
          <w:rFonts w:ascii="Times New Roman" w:hAnsi="Times New Roman"/>
          <w:sz w:val="24"/>
          <w:szCs w:val="24"/>
        </w:rPr>
        <w:t xml:space="preserve"> 1. Определение по основным климатическим характеристикам (количеству солнечной радиации, количеству осадков, средним температурам января и июля) изменения климатических условий в разных частях Восточно-Европейской равнины.</w:t>
      </w:r>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spacing w:after="0"/>
        <w:rPr>
          <w:rFonts w:ascii="Times New Roman" w:hAnsi="Times New Roman"/>
          <w:b/>
          <w:sz w:val="24"/>
          <w:szCs w:val="24"/>
        </w:rPr>
      </w:pPr>
      <w:r w:rsidRPr="00FD67B3">
        <w:rPr>
          <w:rFonts w:ascii="Times New Roman" w:hAnsi="Times New Roman"/>
          <w:b/>
          <w:sz w:val="24"/>
          <w:szCs w:val="24"/>
        </w:rPr>
        <w:t>Тема 3. Кавказ (3часа)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Кавказ – 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 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Основные понятия:</w:t>
      </w:r>
      <w:r w:rsidRPr="00FD67B3">
        <w:rPr>
          <w:rFonts w:ascii="Times New Roman" w:hAnsi="Times New Roman"/>
          <w:sz w:val="24"/>
          <w:szCs w:val="24"/>
        </w:rPr>
        <w:t xml:space="preserve"> </w:t>
      </w:r>
      <w:proofErr w:type="spellStart"/>
      <w:r w:rsidRPr="00FD67B3">
        <w:rPr>
          <w:rFonts w:ascii="Times New Roman" w:hAnsi="Times New Roman"/>
          <w:sz w:val="24"/>
          <w:szCs w:val="24"/>
        </w:rPr>
        <w:t>Предкавказье</w:t>
      </w:r>
      <w:proofErr w:type="spellEnd"/>
      <w:r w:rsidRPr="00FD67B3">
        <w:rPr>
          <w:rFonts w:ascii="Times New Roman" w:hAnsi="Times New Roman"/>
          <w:sz w:val="24"/>
          <w:szCs w:val="24"/>
        </w:rPr>
        <w:t>, лакколит, Большой Кавказ, бора, фен.</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Практическая работа:</w:t>
      </w:r>
      <w:r w:rsidRPr="00FD67B3">
        <w:rPr>
          <w:rFonts w:ascii="Times New Roman" w:hAnsi="Times New Roman"/>
          <w:sz w:val="24"/>
          <w:szCs w:val="24"/>
        </w:rPr>
        <w:t xml:space="preserve"> 1. Составление схемы высотной поясности в горах Большого Кавказа.</w:t>
      </w:r>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spacing w:after="0"/>
        <w:rPr>
          <w:rFonts w:ascii="Times New Roman" w:hAnsi="Times New Roman"/>
          <w:b/>
          <w:sz w:val="24"/>
          <w:szCs w:val="24"/>
        </w:rPr>
      </w:pPr>
      <w:r w:rsidRPr="00FD67B3">
        <w:rPr>
          <w:rFonts w:ascii="Times New Roman" w:hAnsi="Times New Roman"/>
          <w:b/>
          <w:sz w:val="24"/>
          <w:szCs w:val="24"/>
        </w:rPr>
        <w:t>Тема 4. Урал (4часа)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Урал – каменный пояс России. 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 Недостаточная геологическая изученность Урала. Особенности климата Урала. Урал – водораздел крупных рек.</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Зональная и высотная поясность. Почвенно-растительный покров и развитие сельского хозяйства. Антропогенные изменения природы Урала. Заповедники Урала.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Основные понятия:</w:t>
      </w:r>
      <w:r w:rsidRPr="00FD67B3">
        <w:rPr>
          <w:rFonts w:ascii="Times New Roman" w:hAnsi="Times New Roman"/>
          <w:sz w:val="24"/>
          <w:szCs w:val="24"/>
        </w:rPr>
        <w:t xml:space="preserve"> Предуралье, Зауралье, омоложенные горы.</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Персоналии:</w:t>
      </w:r>
      <w:r w:rsidRPr="00FD67B3">
        <w:rPr>
          <w:rFonts w:ascii="Times New Roman" w:hAnsi="Times New Roman"/>
          <w:sz w:val="24"/>
          <w:szCs w:val="24"/>
        </w:rPr>
        <w:t xml:space="preserve"> А.Е. Ферсман.</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Практическая работа:</w:t>
      </w:r>
      <w:r w:rsidRPr="00FD67B3">
        <w:rPr>
          <w:rFonts w:ascii="Times New Roman" w:hAnsi="Times New Roman"/>
          <w:sz w:val="24"/>
          <w:szCs w:val="24"/>
        </w:rPr>
        <w:t xml:space="preserve"> 1. Оценка природных условий и ресурсов одной из частей Урала на основе карт атласа.</w:t>
      </w:r>
    </w:p>
    <w:p w:rsidR="00E906FE" w:rsidRPr="00FD67B3" w:rsidRDefault="00E906FE" w:rsidP="00E906FE">
      <w:pPr>
        <w:spacing w:after="0"/>
        <w:rPr>
          <w:rFonts w:ascii="Times New Roman" w:hAnsi="Times New Roman"/>
          <w:b/>
          <w:sz w:val="24"/>
          <w:szCs w:val="24"/>
        </w:rPr>
      </w:pPr>
      <w:r w:rsidRPr="00FD67B3">
        <w:rPr>
          <w:rFonts w:ascii="Times New Roman" w:hAnsi="Times New Roman"/>
          <w:b/>
          <w:sz w:val="24"/>
          <w:szCs w:val="24"/>
        </w:rPr>
        <w:t xml:space="preserve">Тема 5. </w:t>
      </w:r>
      <w:proofErr w:type="spellStart"/>
      <w:r w:rsidRPr="00FD67B3">
        <w:rPr>
          <w:rFonts w:ascii="Times New Roman" w:hAnsi="Times New Roman"/>
          <w:b/>
          <w:sz w:val="24"/>
          <w:szCs w:val="24"/>
        </w:rPr>
        <w:t>Западно-Сибирская</w:t>
      </w:r>
      <w:proofErr w:type="spellEnd"/>
      <w:r w:rsidRPr="00FD67B3">
        <w:rPr>
          <w:rFonts w:ascii="Times New Roman" w:hAnsi="Times New Roman"/>
          <w:b/>
          <w:sz w:val="24"/>
          <w:szCs w:val="24"/>
        </w:rPr>
        <w:t xml:space="preserve"> равнина (4часа)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Западная  Сибирь край уникальных богатств: крупнейший в мире нефтегазоносный бассейн. </w:t>
      </w:r>
      <w:proofErr w:type="spellStart"/>
      <w:r w:rsidRPr="00FD67B3">
        <w:rPr>
          <w:rFonts w:ascii="Times New Roman" w:hAnsi="Times New Roman"/>
          <w:sz w:val="24"/>
          <w:szCs w:val="24"/>
        </w:rPr>
        <w:t>Западно-Сибирская</w:t>
      </w:r>
      <w:proofErr w:type="spellEnd"/>
      <w:r w:rsidRPr="00FD67B3">
        <w:rPr>
          <w:rFonts w:ascii="Times New Roman" w:hAnsi="Times New Roman"/>
          <w:sz w:val="24"/>
          <w:szCs w:val="24"/>
        </w:rPr>
        <w:t xml:space="preserve"> 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 характеристика зон. Зона Севера и её значение. Оценка природных условий для жизни и быта человека; трудность освоения природных богатств: суровая зима</w:t>
      </w:r>
      <w:proofErr w:type="gramStart"/>
      <w:r w:rsidRPr="00FD67B3">
        <w:rPr>
          <w:rFonts w:ascii="Times New Roman" w:hAnsi="Times New Roman"/>
          <w:sz w:val="24"/>
          <w:szCs w:val="24"/>
        </w:rPr>
        <w:t>.</w:t>
      </w:r>
      <w:proofErr w:type="gramEnd"/>
      <w:r w:rsidRPr="00FD67B3">
        <w:rPr>
          <w:rFonts w:ascii="Times New Roman" w:hAnsi="Times New Roman"/>
          <w:sz w:val="24"/>
          <w:szCs w:val="24"/>
        </w:rPr>
        <w:t xml:space="preserve"> </w:t>
      </w:r>
      <w:proofErr w:type="gramStart"/>
      <w:r w:rsidRPr="00FD67B3">
        <w:rPr>
          <w:rFonts w:ascii="Times New Roman" w:hAnsi="Times New Roman"/>
          <w:sz w:val="24"/>
          <w:szCs w:val="24"/>
        </w:rPr>
        <w:t>м</w:t>
      </w:r>
      <w:proofErr w:type="gramEnd"/>
      <w:r w:rsidRPr="00FD67B3">
        <w:rPr>
          <w:rFonts w:ascii="Times New Roman" w:hAnsi="Times New Roman"/>
          <w:sz w:val="24"/>
          <w:szCs w:val="24"/>
        </w:rPr>
        <w:t>ноголетняя мерзлота, болота.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Основные понятия:</w:t>
      </w:r>
      <w:r w:rsidRPr="00FD67B3">
        <w:rPr>
          <w:rFonts w:ascii="Times New Roman" w:hAnsi="Times New Roman"/>
          <w:sz w:val="24"/>
          <w:szCs w:val="24"/>
        </w:rPr>
        <w:t xml:space="preserve"> многолетняя мерзлота, низменные болота, березовые колки, суховеи.</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lastRenderedPageBreak/>
        <w:t>Практическая работа:</w:t>
      </w:r>
      <w:r w:rsidRPr="00FD67B3">
        <w:rPr>
          <w:rFonts w:ascii="Times New Roman" w:hAnsi="Times New Roman"/>
          <w:sz w:val="24"/>
          <w:szCs w:val="24"/>
        </w:rPr>
        <w:t xml:space="preserve"> 1. Объяснение закономерностей распространения болот на территории Западной Сибири. Описание трудностей в освоении территории, связанных с наличием заболоченных территорий.</w:t>
      </w:r>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spacing w:after="0"/>
        <w:rPr>
          <w:rFonts w:ascii="Times New Roman" w:hAnsi="Times New Roman"/>
          <w:b/>
          <w:sz w:val="24"/>
          <w:szCs w:val="24"/>
        </w:rPr>
      </w:pPr>
      <w:r w:rsidRPr="00FD67B3">
        <w:rPr>
          <w:rFonts w:ascii="Times New Roman" w:hAnsi="Times New Roman"/>
          <w:b/>
          <w:sz w:val="24"/>
          <w:szCs w:val="24"/>
        </w:rPr>
        <w:t>Тема 6. Средняя Сибирь (3часа)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Географическое положение между реками Енисей и Лена. Древняя Сибирская платформа, представленная в рельефе Среднесибирским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E906FE" w:rsidRPr="00FD67B3" w:rsidRDefault="00E906FE" w:rsidP="00E906FE">
      <w:pPr>
        <w:spacing w:after="0"/>
        <w:ind w:firstLine="709"/>
        <w:jc w:val="both"/>
        <w:rPr>
          <w:rFonts w:ascii="Times New Roman" w:hAnsi="Times New Roman"/>
          <w:sz w:val="24"/>
          <w:szCs w:val="24"/>
        </w:rPr>
      </w:pPr>
      <w:proofErr w:type="gramStart"/>
      <w:r w:rsidRPr="00FD67B3">
        <w:rPr>
          <w:rFonts w:ascii="Times New Roman" w:hAnsi="Times New Roman"/>
          <w:b/>
          <w:sz w:val="24"/>
          <w:szCs w:val="24"/>
        </w:rPr>
        <w:t>Основные понятия:</w:t>
      </w:r>
      <w:r w:rsidRPr="00FD67B3">
        <w:rPr>
          <w:rFonts w:ascii="Times New Roman" w:hAnsi="Times New Roman"/>
          <w:sz w:val="24"/>
          <w:szCs w:val="24"/>
        </w:rPr>
        <w:t xml:space="preserve"> траппы, кимберлитовая трубка, Сибирский (Азиатский) антициклон, полигоны, бугры пучения, </w:t>
      </w:r>
      <w:proofErr w:type="spellStart"/>
      <w:r w:rsidRPr="00FD67B3">
        <w:rPr>
          <w:rFonts w:ascii="Times New Roman" w:hAnsi="Times New Roman"/>
          <w:sz w:val="24"/>
          <w:szCs w:val="24"/>
        </w:rPr>
        <w:t>гидролакколиты</w:t>
      </w:r>
      <w:proofErr w:type="spellEnd"/>
      <w:r w:rsidRPr="00FD67B3">
        <w:rPr>
          <w:rFonts w:ascii="Times New Roman" w:hAnsi="Times New Roman"/>
          <w:sz w:val="24"/>
          <w:szCs w:val="24"/>
        </w:rPr>
        <w:t>.</w:t>
      </w:r>
      <w:proofErr w:type="gramEnd"/>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 xml:space="preserve">Практическая работа: </w:t>
      </w:r>
      <w:r w:rsidRPr="00FD67B3">
        <w:rPr>
          <w:rFonts w:ascii="Times New Roman" w:hAnsi="Times New Roman"/>
          <w:sz w:val="24"/>
          <w:szCs w:val="24"/>
        </w:rPr>
        <w:t>1. Характеристика жизнедеятельности человека в суровых природных условиях на примере Норильска.</w:t>
      </w:r>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spacing w:after="0"/>
        <w:rPr>
          <w:rFonts w:ascii="Times New Roman" w:hAnsi="Times New Roman"/>
          <w:b/>
          <w:sz w:val="24"/>
          <w:szCs w:val="24"/>
        </w:rPr>
      </w:pPr>
      <w:r w:rsidRPr="00FD67B3">
        <w:rPr>
          <w:rFonts w:ascii="Times New Roman" w:hAnsi="Times New Roman"/>
          <w:b/>
          <w:sz w:val="24"/>
          <w:szCs w:val="24"/>
        </w:rPr>
        <w:t xml:space="preserve">Тема 7. </w:t>
      </w:r>
      <w:proofErr w:type="spellStart"/>
      <w:r w:rsidRPr="00FD67B3">
        <w:rPr>
          <w:rFonts w:ascii="Times New Roman" w:hAnsi="Times New Roman"/>
          <w:b/>
          <w:sz w:val="24"/>
          <w:szCs w:val="24"/>
        </w:rPr>
        <w:t>Северо-Восток</w:t>
      </w:r>
      <w:proofErr w:type="spellEnd"/>
      <w:r w:rsidRPr="00FD67B3">
        <w:rPr>
          <w:rFonts w:ascii="Times New Roman" w:hAnsi="Times New Roman"/>
          <w:b/>
          <w:sz w:val="24"/>
          <w:szCs w:val="24"/>
        </w:rPr>
        <w:t xml:space="preserve"> Сибири (3часа)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Географическое положение: от западных предгорий </w:t>
      </w:r>
      <w:proofErr w:type="spellStart"/>
      <w:r w:rsidRPr="00FD67B3">
        <w:rPr>
          <w:rFonts w:ascii="Times New Roman" w:hAnsi="Times New Roman"/>
          <w:sz w:val="24"/>
          <w:szCs w:val="24"/>
        </w:rPr>
        <w:t>Верхоянского</w:t>
      </w:r>
      <w:proofErr w:type="spellEnd"/>
      <w:r w:rsidRPr="00FD67B3">
        <w:rPr>
          <w:rFonts w:ascii="Times New Roman" w:hAnsi="Times New Roman"/>
          <w:sz w:val="24"/>
          <w:szCs w:val="24"/>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p>
    <w:p w:rsidR="00E906FE" w:rsidRPr="00FD67B3" w:rsidRDefault="00E906FE" w:rsidP="00E906FE">
      <w:pPr>
        <w:spacing w:after="0"/>
        <w:ind w:firstLine="709"/>
        <w:jc w:val="both"/>
        <w:rPr>
          <w:rFonts w:ascii="Times New Roman" w:hAnsi="Times New Roman"/>
          <w:sz w:val="24"/>
          <w:szCs w:val="24"/>
        </w:rPr>
      </w:pPr>
      <w:proofErr w:type="gramStart"/>
      <w:r w:rsidRPr="00FD67B3">
        <w:rPr>
          <w:rFonts w:ascii="Times New Roman" w:hAnsi="Times New Roman"/>
          <w:b/>
          <w:sz w:val="24"/>
          <w:szCs w:val="24"/>
        </w:rPr>
        <w:t>Основные понятия:</w:t>
      </w:r>
      <w:r w:rsidRPr="00FD67B3">
        <w:rPr>
          <w:rFonts w:ascii="Times New Roman" w:hAnsi="Times New Roman"/>
          <w:sz w:val="24"/>
          <w:szCs w:val="24"/>
        </w:rPr>
        <w:t xml:space="preserve"> омоложенные горы, складчато- глыбовые горы, полюс холода, ископаемый (жильный лед), наледь.</w:t>
      </w:r>
      <w:proofErr w:type="gramEnd"/>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Персоналии:</w:t>
      </w:r>
      <w:r w:rsidRPr="00FD67B3">
        <w:rPr>
          <w:rFonts w:ascii="Times New Roman" w:hAnsi="Times New Roman"/>
          <w:sz w:val="24"/>
          <w:szCs w:val="24"/>
        </w:rPr>
        <w:t xml:space="preserve"> И.Д. Черский, В.В. Прончищев, Д.Я. Лаптев.</w:t>
      </w:r>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spacing w:after="0"/>
        <w:rPr>
          <w:rFonts w:ascii="Times New Roman" w:hAnsi="Times New Roman"/>
          <w:b/>
          <w:sz w:val="24"/>
          <w:szCs w:val="24"/>
        </w:rPr>
      </w:pPr>
      <w:r w:rsidRPr="00FD67B3">
        <w:rPr>
          <w:rFonts w:ascii="Times New Roman" w:hAnsi="Times New Roman"/>
          <w:b/>
          <w:sz w:val="24"/>
          <w:szCs w:val="24"/>
        </w:rPr>
        <w:t>Тема 8. Горы Южной Сибири (4 часа)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Южная Сибирь – 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Основные понятия:</w:t>
      </w:r>
      <w:r w:rsidRPr="00FD67B3">
        <w:rPr>
          <w:rFonts w:ascii="Times New Roman" w:hAnsi="Times New Roman"/>
          <w:sz w:val="24"/>
          <w:szCs w:val="24"/>
        </w:rPr>
        <w:t xml:space="preserve"> возрожденные горы, геологические разломы, тектонические озера.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Персоналии:</w:t>
      </w:r>
      <w:r w:rsidRPr="00FD67B3">
        <w:rPr>
          <w:rFonts w:ascii="Times New Roman" w:hAnsi="Times New Roman"/>
          <w:sz w:val="24"/>
          <w:szCs w:val="24"/>
        </w:rPr>
        <w:t xml:space="preserve"> П.С. Паллас, В.А. Обручев, И.Д. Черский.</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Практическая работа:</w:t>
      </w:r>
      <w:r w:rsidRPr="00FD67B3">
        <w:rPr>
          <w:rFonts w:ascii="Times New Roman" w:hAnsi="Times New Roman"/>
          <w:sz w:val="24"/>
          <w:szCs w:val="24"/>
        </w:rPr>
        <w:t xml:space="preserve"> 1. Выявление зависимости между тектоническим строением, рельефом и размещением полезных ископаемых на примере железорудных месторождений Алтая.</w:t>
      </w:r>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spacing w:after="0"/>
        <w:rPr>
          <w:rFonts w:ascii="Times New Roman" w:hAnsi="Times New Roman"/>
          <w:b/>
          <w:sz w:val="24"/>
          <w:szCs w:val="24"/>
        </w:rPr>
      </w:pPr>
      <w:r w:rsidRPr="00FD67B3">
        <w:rPr>
          <w:rFonts w:ascii="Times New Roman" w:hAnsi="Times New Roman"/>
          <w:b/>
          <w:sz w:val="24"/>
          <w:szCs w:val="24"/>
        </w:rPr>
        <w:t>Тема 9. Дальний Восток (5 часов)</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Дальний Восток – 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Основные понятия:</w:t>
      </w:r>
      <w:r w:rsidRPr="00FD67B3">
        <w:rPr>
          <w:rFonts w:ascii="Times New Roman" w:hAnsi="Times New Roman"/>
          <w:sz w:val="24"/>
          <w:szCs w:val="24"/>
        </w:rPr>
        <w:t xml:space="preserve"> сопка, цунами, гейзеры, муссонный климат, тайфун.</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Персоналии:</w:t>
      </w:r>
      <w:r w:rsidRPr="00FD67B3">
        <w:rPr>
          <w:rFonts w:ascii="Times New Roman" w:hAnsi="Times New Roman"/>
          <w:sz w:val="24"/>
          <w:szCs w:val="24"/>
        </w:rPr>
        <w:t xml:space="preserve"> Ф. Попов, С. Дежнев, В. Поярков, В. Атласов, Е. Хабаров, И. Москвитин, Н. Пржевальский, Г. </w:t>
      </w:r>
      <w:proofErr w:type="spellStart"/>
      <w:r w:rsidRPr="00FD67B3">
        <w:rPr>
          <w:rFonts w:ascii="Times New Roman" w:hAnsi="Times New Roman"/>
          <w:sz w:val="24"/>
          <w:szCs w:val="24"/>
        </w:rPr>
        <w:t>Невельской</w:t>
      </w:r>
      <w:proofErr w:type="spellEnd"/>
      <w:r w:rsidRPr="00FD67B3">
        <w:rPr>
          <w:rFonts w:ascii="Times New Roman" w:hAnsi="Times New Roman"/>
          <w:sz w:val="24"/>
          <w:szCs w:val="24"/>
        </w:rPr>
        <w:t>, А. Лаперуз.</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Практическая работа:</w:t>
      </w:r>
      <w:r w:rsidRPr="00FD67B3">
        <w:rPr>
          <w:rFonts w:ascii="Times New Roman" w:hAnsi="Times New Roman"/>
          <w:sz w:val="24"/>
          <w:szCs w:val="24"/>
        </w:rPr>
        <w:t xml:space="preserve"> 1. Оценка основных климатических показателей для характеристики условий жизни и хозяйственной деятельности населения на примере Приморья.</w:t>
      </w:r>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spacing w:after="0"/>
        <w:ind w:firstLine="709"/>
        <w:jc w:val="both"/>
        <w:rPr>
          <w:rFonts w:ascii="Times New Roman" w:hAnsi="Times New Roman"/>
          <w:b/>
          <w:sz w:val="24"/>
          <w:szCs w:val="24"/>
        </w:rPr>
      </w:pPr>
      <w:r w:rsidRPr="00FD67B3">
        <w:rPr>
          <w:rFonts w:ascii="Times New Roman" w:hAnsi="Times New Roman"/>
          <w:b/>
          <w:sz w:val="24"/>
          <w:szCs w:val="24"/>
        </w:rPr>
        <w:t xml:space="preserve">Практические работы: 1. </w:t>
      </w:r>
      <w:r w:rsidRPr="00FD67B3">
        <w:rPr>
          <w:rFonts w:ascii="Times New Roman" w:hAnsi="Times New Roman"/>
          <w:sz w:val="24"/>
          <w:szCs w:val="24"/>
        </w:rPr>
        <w:t xml:space="preserve">Сравнение географического положения районов, регионов и его влияния на природу, жизнь людей и хозяйство. 2. Выявление и анализ условий и ресурсов района (по выбору учащегося) для развития хозяйства. Анализ взаимодействия природы и человека. 3. Обозначение на контурной  карте элементов географического положения Тульской области. 4. </w:t>
      </w:r>
      <w:r w:rsidRPr="00FD67B3">
        <w:rPr>
          <w:rFonts w:ascii="Times New Roman" w:hAnsi="Times New Roman"/>
          <w:b/>
          <w:i/>
          <w:sz w:val="24"/>
          <w:szCs w:val="24"/>
        </w:rPr>
        <w:t xml:space="preserve">Наблюдение за природными компонентами, географическими объектами, процессами и явлениями своей местности, их описание. 5. </w:t>
      </w:r>
      <w:r w:rsidRPr="00FD67B3">
        <w:rPr>
          <w:rFonts w:ascii="Times New Roman" w:hAnsi="Times New Roman"/>
          <w:sz w:val="24"/>
          <w:szCs w:val="24"/>
        </w:rPr>
        <w:t xml:space="preserve">Определение по картам местонахождения минеральных ресурсов Тульской области, нанесение их на контурную карту. 6. Построение </w:t>
      </w:r>
      <w:proofErr w:type="spellStart"/>
      <w:r w:rsidRPr="00FD67B3">
        <w:rPr>
          <w:rFonts w:ascii="Times New Roman" w:hAnsi="Times New Roman"/>
          <w:sz w:val="24"/>
          <w:szCs w:val="24"/>
        </w:rPr>
        <w:t>климатограммы</w:t>
      </w:r>
      <w:proofErr w:type="spellEnd"/>
      <w:r w:rsidRPr="00FD67B3">
        <w:rPr>
          <w:rFonts w:ascii="Times New Roman" w:hAnsi="Times New Roman"/>
          <w:sz w:val="24"/>
          <w:szCs w:val="24"/>
        </w:rPr>
        <w:t xml:space="preserve"> Тульской области. 6. Нанесение на контурную карту крупнейших объектов внутренних вод Тульской области.</w:t>
      </w:r>
    </w:p>
    <w:p w:rsidR="00E906FE" w:rsidRPr="00FD67B3" w:rsidRDefault="00E906FE" w:rsidP="00E906FE">
      <w:pPr>
        <w:tabs>
          <w:tab w:val="left" w:pos="5085"/>
        </w:tabs>
        <w:spacing w:after="0"/>
        <w:rPr>
          <w:rFonts w:ascii="Times New Roman" w:hAnsi="Times New Roman"/>
          <w:b/>
          <w:sz w:val="24"/>
          <w:szCs w:val="24"/>
        </w:rPr>
      </w:pPr>
    </w:p>
    <w:p w:rsidR="00E906FE" w:rsidRPr="00FD67B3" w:rsidRDefault="00E906FE" w:rsidP="00E906FE">
      <w:pPr>
        <w:tabs>
          <w:tab w:val="left" w:pos="5085"/>
        </w:tabs>
        <w:spacing w:after="0"/>
        <w:rPr>
          <w:rFonts w:ascii="Times New Roman" w:hAnsi="Times New Roman"/>
          <w:b/>
          <w:sz w:val="24"/>
          <w:szCs w:val="24"/>
        </w:rPr>
      </w:pPr>
      <w:r w:rsidRPr="00FD67B3">
        <w:rPr>
          <w:rFonts w:ascii="Times New Roman" w:hAnsi="Times New Roman"/>
          <w:b/>
          <w:sz w:val="24"/>
          <w:szCs w:val="24"/>
        </w:rPr>
        <w:t>Раздел 3. Природа и человек (3 часа)</w:t>
      </w:r>
      <w:r w:rsidRPr="00FD67B3">
        <w:rPr>
          <w:rFonts w:ascii="Times New Roman" w:hAnsi="Times New Roman"/>
          <w:b/>
          <w:sz w:val="24"/>
          <w:szCs w:val="24"/>
        </w:rPr>
        <w:tab/>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 Влияние человека на природу: использование природных ресурсов, выброс отходов, изменение природных ландшафтов, создание природоохранных территорий. </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Роль географии в современном мире. Географические прогнозы. Задачи современной географии.</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b/>
          <w:sz w:val="24"/>
          <w:szCs w:val="24"/>
        </w:rPr>
        <w:t xml:space="preserve">Основные понятия: </w:t>
      </w:r>
      <w:r w:rsidRPr="00FD67B3">
        <w:rPr>
          <w:rFonts w:ascii="Times New Roman" w:hAnsi="Times New Roman"/>
          <w:sz w:val="24"/>
          <w:szCs w:val="24"/>
        </w:rPr>
        <w:t>рациональное природопользование, географический прогноз.</w:t>
      </w:r>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spacing w:after="0"/>
        <w:rPr>
          <w:rFonts w:ascii="Times New Roman" w:hAnsi="Times New Roman"/>
          <w:b/>
          <w:bCs/>
          <w:sz w:val="24"/>
          <w:szCs w:val="24"/>
        </w:rPr>
      </w:pPr>
    </w:p>
    <w:p w:rsidR="00734B2D" w:rsidRDefault="00734B2D" w:rsidP="00E906FE">
      <w:pPr>
        <w:spacing w:after="0"/>
        <w:rPr>
          <w:rFonts w:ascii="Times New Roman" w:hAnsi="Times New Roman"/>
          <w:b/>
          <w:bCs/>
          <w:sz w:val="24"/>
          <w:szCs w:val="24"/>
        </w:rPr>
      </w:pPr>
    </w:p>
    <w:p w:rsidR="00734B2D" w:rsidRDefault="00734B2D" w:rsidP="00E906FE">
      <w:pPr>
        <w:spacing w:after="0"/>
        <w:rPr>
          <w:rFonts w:ascii="Times New Roman" w:hAnsi="Times New Roman"/>
          <w:b/>
          <w:bCs/>
          <w:sz w:val="24"/>
          <w:szCs w:val="24"/>
        </w:rPr>
      </w:pPr>
    </w:p>
    <w:p w:rsidR="00734B2D" w:rsidRDefault="00734B2D" w:rsidP="00E906FE">
      <w:pPr>
        <w:spacing w:after="0"/>
        <w:rPr>
          <w:rFonts w:ascii="Times New Roman" w:hAnsi="Times New Roman"/>
          <w:b/>
          <w:bCs/>
          <w:sz w:val="24"/>
          <w:szCs w:val="24"/>
        </w:rPr>
      </w:pPr>
    </w:p>
    <w:p w:rsidR="00734B2D" w:rsidRDefault="00734B2D" w:rsidP="00E906FE">
      <w:pPr>
        <w:spacing w:after="0"/>
        <w:rPr>
          <w:rFonts w:ascii="Times New Roman" w:hAnsi="Times New Roman"/>
          <w:b/>
          <w:bCs/>
          <w:sz w:val="24"/>
          <w:szCs w:val="24"/>
        </w:rPr>
      </w:pPr>
    </w:p>
    <w:p w:rsidR="00E906FE" w:rsidRPr="00FD67B3" w:rsidRDefault="00E906FE" w:rsidP="00E906FE">
      <w:pPr>
        <w:spacing w:after="0"/>
        <w:rPr>
          <w:rFonts w:ascii="Times New Roman" w:hAnsi="Times New Roman"/>
          <w:b/>
          <w:bCs/>
          <w:sz w:val="24"/>
          <w:szCs w:val="24"/>
        </w:rPr>
      </w:pPr>
      <w:r w:rsidRPr="00FD67B3">
        <w:rPr>
          <w:rFonts w:ascii="Times New Roman" w:hAnsi="Times New Roman"/>
          <w:b/>
          <w:bCs/>
          <w:sz w:val="24"/>
          <w:szCs w:val="24"/>
        </w:rPr>
        <w:lastRenderedPageBreak/>
        <w:t>4. Перечень обязательных практических работ</w:t>
      </w:r>
    </w:p>
    <w:p w:rsidR="00E906FE" w:rsidRPr="00FD67B3" w:rsidRDefault="00E906FE" w:rsidP="00E906FE">
      <w:pPr>
        <w:spacing w:after="0"/>
        <w:ind w:right="-22"/>
        <w:jc w:val="center"/>
        <w:rPr>
          <w:rFonts w:ascii="Times New Roman" w:hAnsi="Times New Roman"/>
          <w:b/>
          <w:bCs/>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2"/>
        <w:gridCol w:w="9029"/>
        <w:gridCol w:w="3969"/>
      </w:tblGrid>
      <w:tr w:rsidR="00E906FE" w:rsidRPr="00FD67B3" w:rsidTr="00AD2065">
        <w:tc>
          <w:tcPr>
            <w:tcW w:w="1852" w:type="dxa"/>
          </w:tcPr>
          <w:p w:rsidR="00E906FE" w:rsidRPr="00FD67B3" w:rsidRDefault="00E906FE" w:rsidP="00896FBC">
            <w:pPr>
              <w:spacing w:after="0"/>
              <w:ind w:right="-22"/>
              <w:jc w:val="center"/>
              <w:rPr>
                <w:rFonts w:ascii="Times New Roman" w:hAnsi="Times New Roman"/>
                <w:b/>
                <w:bCs/>
                <w:sz w:val="24"/>
                <w:szCs w:val="24"/>
              </w:rPr>
            </w:pPr>
            <w:r w:rsidRPr="00FD67B3">
              <w:rPr>
                <w:rFonts w:ascii="Times New Roman" w:hAnsi="Times New Roman"/>
                <w:b/>
                <w:bCs/>
                <w:sz w:val="24"/>
                <w:szCs w:val="24"/>
              </w:rPr>
              <w:t xml:space="preserve">Раздел, тема </w:t>
            </w:r>
          </w:p>
        </w:tc>
        <w:tc>
          <w:tcPr>
            <w:tcW w:w="9029" w:type="dxa"/>
          </w:tcPr>
          <w:p w:rsidR="00E906FE" w:rsidRPr="00FD67B3" w:rsidRDefault="00E906FE" w:rsidP="00896FBC">
            <w:pPr>
              <w:spacing w:after="0"/>
              <w:ind w:right="-22"/>
              <w:jc w:val="center"/>
              <w:rPr>
                <w:rFonts w:ascii="Times New Roman" w:hAnsi="Times New Roman"/>
                <w:b/>
                <w:bCs/>
                <w:sz w:val="24"/>
                <w:szCs w:val="24"/>
              </w:rPr>
            </w:pPr>
            <w:r w:rsidRPr="00FD67B3">
              <w:rPr>
                <w:rFonts w:ascii="Times New Roman" w:hAnsi="Times New Roman"/>
                <w:b/>
                <w:bCs/>
                <w:sz w:val="24"/>
                <w:szCs w:val="24"/>
              </w:rPr>
              <w:t>Практическая работа, форма ее выполнения</w:t>
            </w:r>
          </w:p>
        </w:tc>
        <w:tc>
          <w:tcPr>
            <w:tcW w:w="3969" w:type="dxa"/>
          </w:tcPr>
          <w:p w:rsidR="00E906FE" w:rsidRPr="00FD67B3" w:rsidRDefault="00E906FE" w:rsidP="00896FBC">
            <w:pPr>
              <w:spacing w:after="0"/>
              <w:ind w:right="-22"/>
              <w:jc w:val="center"/>
              <w:rPr>
                <w:rFonts w:ascii="Times New Roman" w:hAnsi="Times New Roman"/>
                <w:b/>
                <w:bCs/>
                <w:sz w:val="24"/>
                <w:szCs w:val="24"/>
              </w:rPr>
            </w:pPr>
            <w:r w:rsidRPr="00FD67B3">
              <w:rPr>
                <w:rFonts w:ascii="Times New Roman" w:hAnsi="Times New Roman"/>
                <w:b/>
                <w:bCs/>
                <w:sz w:val="24"/>
                <w:szCs w:val="24"/>
              </w:rPr>
              <w:t>Вид работы</w:t>
            </w:r>
          </w:p>
        </w:tc>
      </w:tr>
      <w:tr w:rsidR="00E906FE" w:rsidRPr="00FD67B3" w:rsidTr="00AD2065">
        <w:trPr>
          <w:trHeight w:val="1103"/>
        </w:trPr>
        <w:tc>
          <w:tcPr>
            <w:tcW w:w="1852" w:type="dxa"/>
            <w:vMerge w:val="restart"/>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r w:rsidRPr="00FD67B3">
              <w:rPr>
                <w:rFonts w:ascii="Times New Roman" w:hAnsi="Times New Roman"/>
                <w:bCs/>
                <w:sz w:val="24"/>
                <w:szCs w:val="24"/>
              </w:rPr>
              <w:t>Географическое положение</w:t>
            </w: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Практическая работа №1</w:t>
            </w:r>
            <w:r w:rsidRPr="00FD67B3">
              <w:rPr>
                <w:rFonts w:ascii="Times New Roman" w:hAnsi="Times New Roman"/>
                <w:color w:val="1D1B11"/>
                <w:sz w:val="24"/>
                <w:szCs w:val="24"/>
              </w:rPr>
              <w:t xml:space="preserve"> «</w:t>
            </w:r>
            <w:r w:rsidRPr="00FD67B3">
              <w:rPr>
                <w:rFonts w:ascii="Times New Roman" w:hAnsi="Times New Roman"/>
                <w:sz w:val="24"/>
                <w:szCs w:val="24"/>
              </w:rPr>
              <w:t>Характеристика географического положения России. Сравнение географического положения России и других стран. Нанесение на контурную карту границы России, пограничных государств и их столиц, обозначение крайних точек, определение протяженности России с севера на юг и с запада на восток в градусах и километрах»</w:t>
            </w:r>
          </w:p>
        </w:tc>
        <w:tc>
          <w:tcPr>
            <w:tcW w:w="3969" w:type="dxa"/>
            <w:shd w:val="clear" w:color="auto" w:fill="auto"/>
          </w:tcPr>
          <w:p w:rsidR="00E906FE" w:rsidRPr="00FD67B3" w:rsidRDefault="00E906FE" w:rsidP="00896FBC">
            <w:pPr>
              <w:shd w:val="clear" w:color="auto" w:fill="FFFFFF"/>
              <w:spacing w:after="0" w:line="188" w:lineRule="exact"/>
              <w:ind w:right="188" w:firstLine="32"/>
              <w:jc w:val="center"/>
              <w:rPr>
                <w:rFonts w:ascii="Times New Roman" w:hAnsi="Times New Roman"/>
                <w:sz w:val="24"/>
                <w:szCs w:val="24"/>
              </w:rPr>
            </w:pPr>
            <w:r w:rsidRPr="00FD67B3">
              <w:rPr>
                <w:rFonts w:ascii="Times New Roman" w:hAnsi="Times New Roman"/>
                <w:sz w:val="24"/>
                <w:szCs w:val="24"/>
              </w:rPr>
              <w:t xml:space="preserve">Оценочная </w:t>
            </w:r>
          </w:p>
        </w:tc>
      </w:tr>
      <w:tr w:rsidR="00E906FE" w:rsidRPr="00FD67B3" w:rsidTr="00AD2065">
        <w:trPr>
          <w:trHeight w:val="1102"/>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Cs/>
                <w:sz w:val="24"/>
                <w:szCs w:val="24"/>
              </w:rPr>
            </w:pP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№2 </w:t>
            </w:r>
            <w:r w:rsidRPr="00FD67B3">
              <w:rPr>
                <w:rFonts w:ascii="Times New Roman" w:hAnsi="Times New Roman"/>
                <w:color w:val="1D1B11"/>
                <w:sz w:val="24"/>
                <w:szCs w:val="24"/>
              </w:rPr>
              <w:t xml:space="preserve"> «</w:t>
            </w:r>
            <w:r w:rsidRPr="00FD67B3">
              <w:rPr>
                <w:rFonts w:ascii="Times New Roman" w:hAnsi="Times New Roman"/>
                <w:sz w:val="24"/>
                <w:szCs w:val="24"/>
              </w:rPr>
              <w:t>Решение задач на определение поясного и местного времени для разных городов России»</w:t>
            </w:r>
          </w:p>
        </w:tc>
        <w:tc>
          <w:tcPr>
            <w:tcW w:w="3969" w:type="dxa"/>
            <w:shd w:val="clear" w:color="auto" w:fill="auto"/>
          </w:tcPr>
          <w:p w:rsidR="00E906FE" w:rsidRPr="00FD67B3" w:rsidRDefault="00E906FE" w:rsidP="00896FBC">
            <w:pPr>
              <w:shd w:val="clear" w:color="auto" w:fill="FFFFFF"/>
              <w:spacing w:after="0" w:line="188" w:lineRule="exact"/>
              <w:ind w:right="188" w:firstLine="3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AD2065">
        <w:trPr>
          <w:trHeight w:val="1375"/>
        </w:trPr>
        <w:tc>
          <w:tcPr>
            <w:tcW w:w="1852" w:type="dxa"/>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r w:rsidRPr="00FD67B3">
              <w:rPr>
                <w:rFonts w:ascii="Times New Roman" w:hAnsi="Times New Roman"/>
                <w:bCs/>
                <w:sz w:val="24"/>
                <w:szCs w:val="24"/>
              </w:rPr>
              <w:t>Геологическое строение и рельеф</w:t>
            </w: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№3 </w:t>
            </w:r>
            <w:r w:rsidRPr="00FD67B3">
              <w:rPr>
                <w:rFonts w:ascii="Times New Roman" w:hAnsi="Times New Roman"/>
                <w:color w:val="1D1B11"/>
                <w:sz w:val="24"/>
                <w:szCs w:val="24"/>
              </w:rPr>
              <w:t xml:space="preserve"> </w:t>
            </w:r>
            <w:r w:rsidRPr="00FD67B3">
              <w:rPr>
                <w:rFonts w:ascii="Times New Roman" w:hAnsi="Times New Roman"/>
                <w:sz w:val="24"/>
                <w:szCs w:val="24"/>
              </w:rPr>
              <w:t>«</w:t>
            </w:r>
            <w:r w:rsidRPr="00FD67B3">
              <w:rPr>
                <w:rFonts w:ascii="Times New Roman" w:hAnsi="Times New Roman"/>
                <w:b/>
                <w:i/>
                <w:sz w:val="24"/>
                <w:szCs w:val="24"/>
              </w:rPr>
              <w:t>Выявление зависимости между тектоническим строением, рельефом и размещением основных групп полезных ископаемых»</w:t>
            </w:r>
          </w:p>
        </w:tc>
        <w:tc>
          <w:tcPr>
            <w:tcW w:w="3969" w:type="dxa"/>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AD2065">
        <w:trPr>
          <w:trHeight w:val="330"/>
        </w:trPr>
        <w:tc>
          <w:tcPr>
            <w:tcW w:w="1852" w:type="dxa"/>
            <w:vMerge w:val="restart"/>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r w:rsidRPr="00FD67B3">
              <w:rPr>
                <w:rFonts w:ascii="Times New Roman" w:hAnsi="Times New Roman"/>
                <w:bCs/>
                <w:sz w:val="24"/>
                <w:szCs w:val="24"/>
              </w:rPr>
              <w:t>Климат и погода</w:t>
            </w: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№4 </w:t>
            </w:r>
            <w:r w:rsidRPr="00FD67B3">
              <w:rPr>
                <w:rFonts w:ascii="Times New Roman" w:hAnsi="Times New Roman"/>
                <w:color w:val="1D1B11"/>
                <w:sz w:val="24"/>
                <w:szCs w:val="24"/>
              </w:rPr>
              <w:t xml:space="preserve"> «</w:t>
            </w:r>
            <w:r w:rsidRPr="00FD67B3">
              <w:rPr>
                <w:rFonts w:ascii="Times New Roman" w:hAnsi="Times New Roman"/>
                <w:sz w:val="24"/>
                <w:szCs w:val="24"/>
              </w:rPr>
              <w:t>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 и их объяснение. Определение коэффициента увлажнения для разных пунктов страны»</w:t>
            </w:r>
          </w:p>
        </w:tc>
        <w:tc>
          <w:tcPr>
            <w:tcW w:w="3969"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AD2065">
        <w:trPr>
          <w:trHeight w:val="330"/>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№5 </w:t>
            </w:r>
            <w:r w:rsidRPr="00FD67B3">
              <w:rPr>
                <w:rFonts w:ascii="Times New Roman" w:hAnsi="Times New Roman"/>
                <w:color w:val="1D1B11"/>
                <w:sz w:val="24"/>
                <w:szCs w:val="24"/>
              </w:rPr>
              <w:t xml:space="preserve"> «</w:t>
            </w:r>
            <w:r w:rsidRPr="00FD67B3">
              <w:rPr>
                <w:rFonts w:ascii="Times New Roman" w:hAnsi="Times New Roman"/>
                <w:sz w:val="24"/>
                <w:szCs w:val="24"/>
              </w:rPr>
              <w:t>Определение по синоптической карте особенностей погоды для различных пунктов. Составление прогноза погоды»</w:t>
            </w:r>
          </w:p>
        </w:tc>
        <w:tc>
          <w:tcPr>
            <w:tcW w:w="3969"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 xml:space="preserve">Тренировочная </w:t>
            </w:r>
          </w:p>
        </w:tc>
      </w:tr>
      <w:tr w:rsidR="00E906FE" w:rsidRPr="00FD67B3" w:rsidTr="00AD2065">
        <w:trPr>
          <w:trHeight w:val="1370"/>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№6 </w:t>
            </w:r>
            <w:r w:rsidRPr="00FD67B3">
              <w:rPr>
                <w:rFonts w:ascii="Times New Roman" w:hAnsi="Times New Roman"/>
                <w:color w:val="1D1B11"/>
                <w:sz w:val="24"/>
                <w:szCs w:val="24"/>
              </w:rPr>
              <w:t xml:space="preserve"> «</w:t>
            </w:r>
            <w:r w:rsidRPr="00FD67B3">
              <w:rPr>
                <w:rFonts w:ascii="Times New Roman" w:hAnsi="Times New Roman"/>
                <w:sz w:val="24"/>
                <w:szCs w:val="24"/>
              </w:rPr>
              <w:t xml:space="preserve">Оценка основных климатических показателей одного из регионов страны для характеристики условий жизни и хозяйственной деятельности населения. </w:t>
            </w:r>
            <w:r w:rsidRPr="00FD67B3">
              <w:rPr>
                <w:rFonts w:ascii="Times New Roman" w:hAnsi="Times New Roman"/>
                <w:b/>
                <w:i/>
                <w:sz w:val="24"/>
                <w:szCs w:val="24"/>
              </w:rPr>
              <w:t>Выявление способов адаптации человека к разнообразным климатическим условиям»</w:t>
            </w:r>
          </w:p>
        </w:tc>
        <w:tc>
          <w:tcPr>
            <w:tcW w:w="3969"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Тренировочная</w:t>
            </w:r>
          </w:p>
        </w:tc>
      </w:tr>
      <w:tr w:rsidR="00E906FE" w:rsidRPr="00FD67B3" w:rsidTr="00AD2065">
        <w:trPr>
          <w:trHeight w:val="550"/>
        </w:trPr>
        <w:tc>
          <w:tcPr>
            <w:tcW w:w="1852" w:type="dxa"/>
            <w:vMerge w:val="restart"/>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r w:rsidRPr="00FD67B3">
              <w:rPr>
                <w:rFonts w:ascii="Times New Roman" w:hAnsi="Times New Roman"/>
                <w:bCs/>
                <w:sz w:val="24"/>
                <w:szCs w:val="24"/>
              </w:rPr>
              <w:t>Моря и внутренние воды</w:t>
            </w: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№7 </w:t>
            </w:r>
            <w:r w:rsidRPr="00FD67B3">
              <w:rPr>
                <w:rFonts w:ascii="Times New Roman" w:hAnsi="Times New Roman"/>
                <w:color w:val="1D1B11"/>
                <w:sz w:val="24"/>
                <w:szCs w:val="24"/>
              </w:rPr>
              <w:t xml:space="preserve"> </w:t>
            </w:r>
            <w:r w:rsidRPr="00FD67B3">
              <w:rPr>
                <w:rFonts w:ascii="Times New Roman" w:hAnsi="Times New Roman"/>
                <w:sz w:val="24"/>
                <w:szCs w:val="24"/>
              </w:rPr>
              <w:t xml:space="preserve">Составление характеристики одной из рек с использованием тематических карт и </w:t>
            </w:r>
            <w:proofErr w:type="spellStart"/>
            <w:r w:rsidRPr="00FD67B3">
              <w:rPr>
                <w:rFonts w:ascii="Times New Roman" w:hAnsi="Times New Roman"/>
                <w:sz w:val="24"/>
                <w:szCs w:val="24"/>
              </w:rPr>
              <w:t>климатограмм</w:t>
            </w:r>
            <w:proofErr w:type="spellEnd"/>
            <w:r w:rsidRPr="00FD67B3">
              <w:rPr>
                <w:rFonts w:ascii="Times New Roman" w:hAnsi="Times New Roman"/>
                <w:sz w:val="24"/>
                <w:szCs w:val="24"/>
              </w:rPr>
              <w:t xml:space="preserve">. Определение возможностей ее хозяйственного использования. </w:t>
            </w:r>
            <w:r w:rsidRPr="00FD67B3">
              <w:rPr>
                <w:rFonts w:ascii="Times New Roman" w:hAnsi="Times New Roman"/>
                <w:b/>
                <w:i/>
                <w:sz w:val="24"/>
                <w:szCs w:val="24"/>
              </w:rPr>
              <w:t xml:space="preserve">Выявление зависимости между режимом, </w:t>
            </w:r>
            <w:r w:rsidRPr="00FD67B3">
              <w:rPr>
                <w:rFonts w:ascii="Times New Roman" w:hAnsi="Times New Roman"/>
                <w:b/>
                <w:i/>
                <w:sz w:val="24"/>
                <w:szCs w:val="24"/>
              </w:rPr>
              <w:lastRenderedPageBreak/>
              <w:t>характером течения рек, рельефом и климатом.</w:t>
            </w:r>
          </w:p>
        </w:tc>
        <w:tc>
          <w:tcPr>
            <w:tcW w:w="3969"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lastRenderedPageBreak/>
              <w:t>Оценочная</w:t>
            </w:r>
          </w:p>
        </w:tc>
      </w:tr>
      <w:tr w:rsidR="00E906FE" w:rsidRPr="00FD67B3" w:rsidTr="00AD2065">
        <w:trPr>
          <w:trHeight w:val="550"/>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№8 </w:t>
            </w:r>
            <w:r w:rsidRPr="00FD67B3">
              <w:rPr>
                <w:rFonts w:ascii="Times New Roman" w:hAnsi="Times New Roman"/>
                <w:color w:val="1D1B11"/>
                <w:sz w:val="24"/>
                <w:szCs w:val="24"/>
              </w:rPr>
              <w:t xml:space="preserve"> «</w:t>
            </w:r>
            <w:r w:rsidRPr="00FD67B3">
              <w:rPr>
                <w:rFonts w:ascii="Times New Roman" w:hAnsi="Times New Roman"/>
                <w:sz w:val="24"/>
                <w:szCs w:val="24"/>
              </w:rPr>
              <w:t xml:space="preserve">Объяснение </w:t>
            </w:r>
            <w:proofErr w:type="gramStart"/>
            <w:r w:rsidRPr="00FD67B3">
              <w:rPr>
                <w:rFonts w:ascii="Times New Roman" w:hAnsi="Times New Roman"/>
                <w:sz w:val="24"/>
                <w:szCs w:val="24"/>
              </w:rPr>
              <w:t>закономерностей размещения разных видов вод суши</w:t>
            </w:r>
            <w:proofErr w:type="gramEnd"/>
            <w:r w:rsidRPr="00FD67B3">
              <w:rPr>
                <w:rFonts w:ascii="Times New Roman" w:hAnsi="Times New Roman"/>
                <w:sz w:val="24"/>
                <w:szCs w:val="24"/>
              </w:rPr>
              <w:t xml:space="preserve"> и связанных с ними опасных природных явлений на территории страны в зависимости от рельефа и климата»</w:t>
            </w:r>
          </w:p>
        </w:tc>
        <w:tc>
          <w:tcPr>
            <w:tcW w:w="3969"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Тренировочная</w:t>
            </w:r>
          </w:p>
        </w:tc>
      </w:tr>
      <w:tr w:rsidR="00E906FE" w:rsidRPr="00FD67B3" w:rsidTr="00AD2065">
        <w:trPr>
          <w:trHeight w:val="550"/>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№9 </w:t>
            </w:r>
            <w:r w:rsidRPr="00FD67B3">
              <w:rPr>
                <w:rFonts w:ascii="Times New Roman" w:hAnsi="Times New Roman"/>
                <w:color w:val="1D1B11"/>
                <w:sz w:val="24"/>
                <w:szCs w:val="24"/>
              </w:rPr>
              <w:t xml:space="preserve">  «</w:t>
            </w:r>
            <w:r w:rsidRPr="00FD67B3">
              <w:rPr>
                <w:rFonts w:ascii="Times New Roman" w:hAnsi="Times New Roman"/>
                <w:sz w:val="24"/>
                <w:szCs w:val="24"/>
              </w:rPr>
              <w:t>Оценка обеспеченности водными ресурсами крупных регионов России. Нанесение на контурную карту объектов номенклатуры внутренних вод»</w:t>
            </w:r>
          </w:p>
        </w:tc>
        <w:tc>
          <w:tcPr>
            <w:tcW w:w="3969"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AD2065">
        <w:trPr>
          <w:trHeight w:val="1375"/>
        </w:trPr>
        <w:tc>
          <w:tcPr>
            <w:tcW w:w="1852" w:type="dxa"/>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r w:rsidRPr="00FD67B3">
              <w:rPr>
                <w:rFonts w:ascii="Times New Roman" w:hAnsi="Times New Roman"/>
                <w:b/>
                <w:bCs/>
                <w:sz w:val="24"/>
                <w:szCs w:val="24"/>
              </w:rPr>
              <w:t xml:space="preserve">Почвы </w:t>
            </w: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№10 </w:t>
            </w:r>
            <w:r w:rsidRPr="00FD67B3">
              <w:rPr>
                <w:rFonts w:ascii="Times New Roman" w:hAnsi="Times New Roman"/>
                <w:color w:val="1D1B11"/>
                <w:sz w:val="24"/>
                <w:szCs w:val="24"/>
              </w:rPr>
              <w:t xml:space="preserve">  «</w:t>
            </w:r>
            <w:r w:rsidRPr="00FD67B3">
              <w:rPr>
                <w:rFonts w:ascii="Times New Roman" w:hAnsi="Times New Roman"/>
                <w:sz w:val="24"/>
                <w:szCs w:val="24"/>
              </w:rPr>
              <w:t>Определение по картам условий почвообразования для основных типов почв России. Знакомство с образцами почв Тульской области и особенностями их использования»</w:t>
            </w:r>
          </w:p>
        </w:tc>
        <w:tc>
          <w:tcPr>
            <w:tcW w:w="3969" w:type="dxa"/>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Тренировочная</w:t>
            </w:r>
          </w:p>
        </w:tc>
      </w:tr>
      <w:tr w:rsidR="00E906FE" w:rsidRPr="00FD67B3" w:rsidTr="00AD2065">
        <w:trPr>
          <w:trHeight w:val="1660"/>
        </w:trPr>
        <w:tc>
          <w:tcPr>
            <w:tcW w:w="1852" w:type="dxa"/>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r w:rsidRPr="00FD67B3">
              <w:rPr>
                <w:rFonts w:ascii="Times New Roman" w:hAnsi="Times New Roman"/>
                <w:b/>
                <w:bCs/>
                <w:sz w:val="24"/>
                <w:szCs w:val="24"/>
              </w:rPr>
              <w:t>Природные зоны</w:t>
            </w: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Практическая работа №11</w:t>
            </w:r>
            <w:r w:rsidRPr="00FD67B3">
              <w:rPr>
                <w:rFonts w:ascii="Times New Roman" w:hAnsi="Times New Roman"/>
                <w:color w:val="1D1B11"/>
                <w:sz w:val="24"/>
                <w:szCs w:val="24"/>
              </w:rPr>
              <w:t xml:space="preserve">  «</w:t>
            </w:r>
            <w:r w:rsidRPr="00FD67B3">
              <w:rPr>
                <w:rFonts w:ascii="Times New Roman" w:hAnsi="Times New Roman"/>
                <w:b/>
                <w:i/>
                <w:sz w:val="24"/>
                <w:szCs w:val="24"/>
              </w:rPr>
              <w:t>Анализ физической карты и карт компонентов природы</w:t>
            </w:r>
            <w:r w:rsidRPr="00FD67B3">
              <w:rPr>
                <w:rFonts w:ascii="Times New Roman" w:hAnsi="Times New Roman"/>
                <w:sz w:val="24"/>
                <w:szCs w:val="24"/>
              </w:rPr>
              <w:t xml:space="preserve"> для установления взаимосвязей между ними в разных природных зонах. Составление прогноза изменения растительного и животного мира при заданных условиях изменения других компонентов природного комплекса»</w:t>
            </w:r>
          </w:p>
        </w:tc>
        <w:tc>
          <w:tcPr>
            <w:tcW w:w="3969"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Тренировочная</w:t>
            </w:r>
          </w:p>
        </w:tc>
      </w:tr>
      <w:tr w:rsidR="00E906FE" w:rsidRPr="00FD67B3" w:rsidTr="00AD2065">
        <w:trPr>
          <w:trHeight w:val="808"/>
        </w:trPr>
        <w:tc>
          <w:tcPr>
            <w:tcW w:w="1852" w:type="dxa"/>
            <w:vMerge w:val="restart"/>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r w:rsidRPr="00FD67B3">
              <w:rPr>
                <w:rFonts w:ascii="Times New Roman" w:hAnsi="Times New Roman"/>
                <w:b/>
                <w:sz w:val="24"/>
                <w:szCs w:val="24"/>
              </w:rPr>
              <w:t>Крупные природные районы России</w:t>
            </w: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Практическая работа №12</w:t>
            </w:r>
            <w:r w:rsidRPr="00FD67B3">
              <w:rPr>
                <w:rFonts w:ascii="Times New Roman" w:hAnsi="Times New Roman"/>
                <w:color w:val="1D1B11"/>
                <w:sz w:val="24"/>
                <w:szCs w:val="24"/>
              </w:rPr>
              <w:t xml:space="preserve">  «</w:t>
            </w:r>
            <w:r w:rsidRPr="00FD67B3">
              <w:rPr>
                <w:rFonts w:ascii="Times New Roman" w:hAnsi="Times New Roman"/>
                <w:sz w:val="24"/>
                <w:szCs w:val="24"/>
              </w:rPr>
              <w:t>Сравнение географического положения районов, регионов и его влияния на природу, жизнь людей и хозяйство»</w:t>
            </w:r>
          </w:p>
        </w:tc>
        <w:tc>
          <w:tcPr>
            <w:tcW w:w="3969" w:type="dxa"/>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Тренировочная</w:t>
            </w:r>
          </w:p>
        </w:tc>
      </w:tr>
      <w:tr w:rsidR="00E906FE" w:rsidRPr="00FD67B3" w:rsidTr="00AD2065">
        <w:trPr>
          <w:trHeight w:val="1062"/>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Практическая работа №13</w:t>
            </w:r>
            <w:r w:rsidRPr="00FD67B3">
              <w:rPr>
                <w:rFonts w:ascii="Times New Roman" w:hAnsi="Times New Roman"/>
                <w:color w:val="1D1B11"/>
                <w:sz w:val="24"/>
                <w:szCs w:val="24"/>
              </w:rPr>
              <w:t xml:space="preserve">  «</w:t>
            </w:r>
            <w:r w:rsidRPr="00FD67B3">
              <w:rPr>
                <w:rFonts w:ascii="Times New Roman" w:hAnsi="Times New Roman"/>
                <w:sz w:val="24"/>
                <w:szCs w:val="24"/>
              </w:rPr>
              <w:t>Выявление и анализ условий и ресурсов района (по выбору учащегося) для развития хозяйства. Анализ взаимодействия природы и человека»</w:t>
            </w:r>
          </w:p>
        </w:tc>
        <w:tc>
          <w:tcPr>
            <w:tcW w:w="3969" w:type="dxa"/>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AD2065">
        <w:trPr>
          <w:trHeight w:val="829"/>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Практическая работа №14</w:t>
            </w:r>
            <w:r w:rsidRPr="00FD67B3">
              <w:rPr>
                <w:rFonts w:ascii="Times New Roman" w:hAnsi="Times New Roman"/>
                <w:color w:val="1D1B11"/>
                <w:sz w:val="24"/>
                <w:szCs w:val="24"/>
              </w:rPr>
              <w:t xml:space="preserve">  «</w:t>
            </w:r>
            <w:r w:rsidRPr="00FD67B3">
              <w:rPr>
                <w:rFonts w:ascii="Times New Roman" w:hAnsi="Times New Roman"/>
                <w:sz w:val="24"/>
                <w:szCs w:val="24"/>
              </w:rPr>
              <w:t xml:space="preserve">Обозначение на контурной  карте элементов географического положения </w:t>
            </w:r>
            <w:r w:rsidR="00CC6166">
              <w:rPr>
                <w:rFonts w:ascii="Times New Roman" w:hAnsi="Times New Roman"/>
                <w:sz w:val="24"/>
                <w:szCs w:val="24"/>
              </w:rPr>
              <w:t>РСО-А</w:t>
            </w:r>
          </w:p>
        </w:tc>
        <w:tc>
          <w:tcPr>
            <w:tcW w:w="3969" w:type="dxa"/>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AD2065">
        <w:trPr>
          <w:trHeight w:val="888"/>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Практическая работа №15</w:t>
            </w:r>
            <w:r w:rsidRPr="00FD67B3">
              <w:rPr>
                <w:rFonts w:ascii="Times New Roman" w:hAnsi="Times New Roman"/>
                <w:color w:val="1D1B11"/>
                <w:sz w:val="24"/>
                <w:szCs w:val="24"/>
              </w:rPr>
              <w:t xml:space="preserve">  </w:t>
            </w:r>
            <w:r w:rsidRPr="00FD67B3">
              <w:rPr>
                <w:rFonts w:ascii="Times New Roman" w:hAnsi="Times New Roman"/>
                <w:b/>
                <w:i/>
                <w:sz w:val="24"/>
                <w:szCs w:val="24"/>
              </w:rPr>
              <w:t>«Наблюдение за природными компонентами, географическими объектами, процессами и явлениями своей местности, их описание»</w:t>
            </w:r>
          </w:p>
        </w:tc>
        <w:tc>
          <w:tcPr>
            <w:tcW w:w="3969" w:type="dxa"/>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Тренировочная</w:t>
            </w:r>
          </w:p>
        </w:tc>
      </w:tr>
      <w:tr w:rsidR="00E906FE" w:rsidRPr="00FD67B3" w:rsidTr="00AD2065">
        <w:trPr>
          <w:trHeight w:val="862"/>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9029"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Практическая работа №16</w:t>
            </w:r>
            <w:r w:rsidRPr="00FD67B3">
              <w:rPr>
                <w:rFonts w:ascii="Times New Roman" w:hAnsi="Times New Roman"/>
                <w:color w:val="1D1B11"/>
                <w:sz w:val="24"/>
                <w:szCs w:val="24"/>
              </w:rPr>
              <w:t xml:space="preserve">  «</w:t>
            </w:r>
            <w:r w:rsidRPr="00FD67B3">
              <w:rPr>
                <w:rFonts w:ascii="Times New Roman" w:hAnsi="Times New Roman"/>
                <w:sz w:val="24"/>
                <w:szCs w:val="24"/>
              </w:rPr>
              <w:t>Определение по картам местонахождения минер</w:t>
            </w:r>
            <w:r w:rsidR="00707F3D">
              <w:rPr>
                <w:rFonts w:ascii="Times New Roman" w:hAnsi="Times New Roman"/>
                <w:sz w:val="24"/>
                <w:szCs w:val="24"/>
              </w:rPr>
              <w:t>альных ресурсов РСО-А</w:t>
            </w:r>
            <w:r w:rsidRPr="00FD67B3">
              <w:rPr>
                <w:rFonts w:ascii="Times New Roman" w:hAnsi="Times New Roman"/>
                <w:sz w:val="24"/>
                <w:szCs w:val="24"/>
              </w:rPr>
              <w:t>, нанесение их на контурную карту»</w:t>
            </w:r>
          </w:p>
        </w:tc>
        <w:tc>
          <w:tcPr>
            <w:tcW w:w="3969" w:type="dxa"/>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AD2065">
        <w:trPr>
          <w:trHeight w:val="715"/>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9029" w:type="dxa"/>
          </w:tcPr>
          <w:p w:rsidR="00E906FE" w:rsidRPr="00FD67B3" w:rsidRDefault="00E906FE" w:rsidP="00896FBC">
            <w:pPr>
              <w:spacing w:after="0"/>
              <w:jc w:val="both"/>
              <w:rPr>
                <w:rFonts w:ascii="Times New Roman" w:hAnsi="Times New Roman"/>
                <w:sz w:val="24"/>
                <w:szCs w:val="24"/>
              </w:rPr>
            </w:pPr>
            <w:r w:rsidRPr="00FD67B3">
              <w:rPr>
                <w:rFonts w:ascii="Times New Roman" w:hAnsi="Times New Roman"/>
                <w:b/>
                <w:color w:val="1D1B11"/>
                <w:sz w:val="24"/>
                <w:szCs w:val="24"/>
              </w:rPr>
              <w:t xml:space="preserve">Практическая работа №17 </w:t>
            </w:r>
            <w:r w:rsidRPr="00FD67B3">
              <w:rPr>
                <w:rFonts w:ascii="Times New Roman" w:hAnsi="Times New Roman"/>
                <w:color w:val="1D1B11"/>
                <w:sz w:val="24"/>
                <w:szCs w:val="24"/>
              </w:rPr>
              <w:t xml:space="preserve"> «</w:t>
            </w:r>
            <w:r w:rsidRPr="00FD67B3">
              <w:rPr>
                <w:rFonts w:ascii="Times New Roman" w:hAnsi="Times New Roman"/>
                <w:sz w:val="24"/>
                <w:szCs w:val="24"/>
              </w:rPr>
              <w:t xml:space="preserve">Построение </w:t>
            </w:r>
            <w:proofErr w:type="spellStart"/>
            <w:r w:rsidRPr="00FD67B3">
              <w:rPr>
                <w:rFonts w:ascii="Times New Roman" w:hAnsi="Times New Roman"/>
                <w:sz w:val="24"/>
                <w:szCs w:val="24"/>
              </w:rPr>
              <w:t>климатограммы</w:t>
            </w:r>
            <w:proofErr w:type="spellEnd"/>
            <w:r w:rsidR="00707F3D">
              <w:rPr>
                <w:rFonts w:ascii="Times New Roman" w:hAnsi="Times New Roman"/>
                <w:sz w:val="24"/>
                <w:szCs w:val="24"/>
              </w:rPr>
              <w:t xml:space="preserve"> РСО-А</w:t>
            </w:r>
            <w:r w:rsidRPr="00FD67B3">
              <w:rPr>
                <w:rFonts w:ascii="Times New Roman" w:hAnsi="Times New Roman"/>
                <w:sz w:val="24"/>
                <w:szCs w:val="24"/>
              </w:rPr>
              <w:t>»</w:t>
            </w:r>
          </w:p>
          <w:p w:rsidR="00E906FE" w:rsidRPr="00FD67B3" w:rsidRDefault="00E906FE" w:rsidP="00896FBC">
            <w:pPr>
              <w:spacing w:after="0"/>
              <w:jc w:val="both"/>
              <w:rPr>
                <w:rFonts w:ascii="Times New Roman" w:hAnsi="Times New Roman"/>
                <w:b/>
                <w:color w:val="1D1B11"/>
                <w:sz w:val="24"/>
                <w:szCs w:val="24"/>
              </w:rPr>
            </w:pPr>
          </w:p>
        </w:tc>
        <w:tc>
          <w:tcPr>
            <w:tcW w:w="3969" w:type="dxa"/>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AD2065">
        <w:trPr>
          <w:trHeight w:val="888"/>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9029" w:type="dxa"/>
          </w:tcPr>
          <w:p w:rsidR="00E906FE" w:rsidRPr="00FD67B3" w:rsidRDefault="00E906FE" w:rsidP="00896FBC">
            <w:pPr>
              <w:spacing w:after="0"/>
              <w:jc w:val="both"/>
              <w:rPr>
                <w:rFonts w:ascii="Times New Roman" w:hAnsi="Times New Roman"/>
                <w:sz w:val="24"/>
                <w:szCs w:val="24"/>
              </w:rPr>
            </w:pPr>
            <w:r w:rsidRPr="00FD67B3">
              <w:rPr>
                <w:rFonts w:ascii="Times New Roman" w:hAnsi="Times New Roman"/>
                <w:b/>
                <w:color w:val="1D1B11"/>
                <w:sz w:val="24"/>
                <w:szCs w:val="24"/>
              </w:rPr>
              <w:t xml:space="preserve">Практическая работа №18 </w:t>
            </w:r>
            <w:r w:rsidRPr="00FD67B3">
              <w:rPr>
                <w:rFonts w:ascii="Times New Roman" w:hAnsi="Times New Roman"/>
                <w:color w:val="1D1B11"/>
                <w:sz w:val="24"/>
                <w:szCs w:val="24"/>
              </w:rPr>
              <w:t xml:space="preserve"> </w:t>
            </w:r>
            <w:r w:rsidRPr="00FD67B3">
              <w:rPr>
                <w:rFonts w:ascii="Times New Roman" w:hAnsi="Times New Roman"/>
                <w:sz w:val="24"/>
                <w:szCs w:val="24"/>
              </w:rPr>
              <w:t>Нанесение на контурную карту крупнейших объектов</w:t>
            </w:r>
            <w:r w:rsidR="00707F3D">
              <w:rPr>
                <w:rFonts w:ascii="Times New Roman" w:hAnsi="Times New Roman"/>
                <w:sz w:val="24"/>
                <w:szCs w:val="24"/>
              </w:rPr>
              <w:t xml:space="preserve"> внутренних вод РСО-А</w:t>
            </w:r>
            <w:r w:rsidRPr="00FD67B3">
              <w:rPr>
                <w:rFonts w:ascii="Times New Roman" w:hAnsi="Times New Roman"/>
                <w:sz w:val="24"/>
                <w:szCs w:val="24"/>
              </w:rPr>
              <w:t>.</w:t>
            </w:r>
          </w:p>
        </w:tc>
        <w:tc>
          <w:tcPr>
            <w:tcW w:w="3969" w:type="dxa"/>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bl>
    <w:p w:rsidR="00E906FE" w:rsidRPr="00FD67B3" w:rsidRDefault="00E906FE" w:rsidP="00E906FE">
      <w:pPr>
        <w:spacing w:after="0"/>
        <w:ind w:firstLine="709"/>
        <w:jc w:val="both"/>
        <w:rPr>
          <w:rFonts w:ascii="Times New Roman" w:hAnsi="Times New Roman"/>
          <w:sz w:val="24"/>
          <w:szCs w:val="24"/>
          <w:u w:val="single"/>
        </w:rPr>
      </w:pPr>
    </w:p>
    <w:p w:rsidR="00E906FE" w:rsidRPr="00FD67B3" w:rsidRDefault="00E906FE" w:rsidP="00E906FE">
      <w:pPr>
        <w:spacing w:after="0" w:line="360" w:lineRule="auto"/>
        <w:jc w:val="both"/>
        <w:rPr>
          <w:rFonts w:ascii="Times New Roman" w:hAnsi="Times New Roman"/>
          <w:sz w:val="24"/>
          <w:szCs w:val="24"/>
        </w:rPr>
      </w:pPr>
      <w:r w:rsidRPr="00FD67B3">
        <w:rPr>
          <w:rFonts w:ascii="Times New Roman" w:hAnsi="Times New Roman"/>
          <w:b/>
          <w:sz w:val="24"/>
          <w:szCs w:val="24"/>
        </w:rPr>
        <w:t>Примечание:</w:t>
      </w:r>
      <w:r w:rsidRPr="00FD67B3">
        <w:rPr>
          <w:rFonts w:ascii="Times New Roman" w:hAnsi="Times New Roman"/>
          <w:sz w:val="24"/>
          <w:szCs w:val="24"/>
        </w:rPr>
        <w:t xml:space="preserve"> </w:t>
      </w:r>
      <w:r w:rsidRPr="00FD67B3">
        <w:rPr>
          <w:rFonts w:ascii="Times New Roman" w:hAnsi="Times New Roman"/>
          <w:b/>
          <w:i/>
          <w:sz w:val="24"/>
          <w:szCs w:val="24"/>
        </w:rPr>
        <w:t>жирным курсивом выделен стандарт по географии.</w:t>
      </w:r>
    </w:p>
    <w:p w:rsidR="00E906FE" w:rsidRPr="00FD67B3" w:rsidRDefault="00E906FE" w:rsidP="00E906FE">
      <w:pPr>
        <w:spacing w:after="0"/>
        <w:ind w:firstLine="709"/>
        <w:jc w:val="both"/>
        <w:rPr>
          <w:rFonts w:ascii="Times New Roman" w:hAnsi="Times New Roman"/>
          <w:sz w:val="24"/>
          <w:szCs w:val="24"/>
          <w:u w:val="single"/>
        </w:rPr>
      </w:pPr>
    </w:p>
    <w:p w:rsidR="00E906FE" w:rsidRPr="00FD67B3" w:rsidRDefault="00E906FE" w:rsidP="00E906FE">
      <w:pPr>
        <w:spacing w:after="0"/>
        <w:rPr>
          <w:rFonts w:ascii="Times New Roman" w:hAnsi="Times New Roman"/>
          <w:b/>
          <w:sz w:val="24"/>
          <w:szCs w:val="24"/>
        </w:rPr>
      </w:pPr>
      <w:r w:rsidRPr="00FD67B3">
        <w:rPr>
          <w:rFonts w:ascii="Times New Roman" w:hAnsi="Times New Roman"/>
          <w:b/>
          <w:sz w:val="24"/>
          <w:szCs w:val="24"/>
        </w:rPr>
        <w:t>5. Требования к уровню подготовки учащихся:</w:t>
      </w:r>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spacing w:after="0"/>
        <w:ind w:firstLine="709"/>
        <w:jc w:val="both"/>
        <w:rPr>
          <w:rFonts w:ascii="Times New Roman" w:hAnsi="Times New Roman"/>
          <w:b/>
          <w:bCs/>
          <w:sz w:val="24"/>
          <w:szCs w:val="24"/>
        </w:rPr>
      </w:pPr>
      <w:r w:rsidRPr="00FD67B3">
        <w:rPr>
          <w:rFonts w:ascii="Times New Roman" w:hAnsi="Times New Roman"/>
          <w:b/>
          <w:bCs/>
          <w:sz w:val="24"/>
          <w:szCs w:val="24"/>
        </w:rPr>
        <w:t>1. Знать (понимать):</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 - географические особенности природных регионов России; основные географические объекты;</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 - причины, обуславливающие разнообразие природы нашей Родины;</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 - связи между географическим положением, природными условиями и хозяйственными особенностями отдельных регионов страны;</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 - факторы размещения основных отраслей хозяйства России;</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 - основные отрасли хозяйства России, географию их размещения;</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 - крупнейшие городские агломерации нашей страны;</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 - причины возникновения </w:t>
      </w:r>
      <w:proofErr w:type="spellStart"/>
      <w:r w:rsidRPr="00FD67B3">
        <w:rPr>
          <w:rFonts w:ascii="Times New Roman" w:hAnsi="Times New Roman"/>
          <w:sz w:val="24"/>
          <w:szCs w:val="24"/>
        </w:rPr>
        <w:t>геоэкологических</w:t>
      </w:r>
      <w:proofErr w:type="spellEnd"/>
      <w:r w:rsidRPr="00FD67B3">
        <w:rPr>
          <w:rFonts w:ascii="Times New Roman" w:hAnsi="Times New Roman"/>
          <w:sz w:val="24"/>
          <w:szCs w:val="24"/>
        </w:rPr>
        <w:t xml:space="preserve"> проблем, а также меры по их предотвращению;</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 - географию народов населяющих нашу страну;</w:t>
      </w:r>
    </w:p>
    <w:p w:rsidR="00E906FE" w:rsidRPr="00FD67B3" w:rsidRDefault="00E906FE" w:rsidP="00E906FE">
      <w:pPr>
        <w:spacing w:after="0"/>
        <w:ind w:firstLine="709"/>
        <w:jc w:val="both"/>
        <w:rPr>
          <w:rFonts w:ascii="Times New Roman" w:hAnsi="Times New Roman"/>
          <w:b/>
          <w:bCs/>
          <w:sz w:val="24"/>
          <w:szCs w:val="24"/>
        </w:rPr>
      </w:pPr>
    </w:p>
    <w:p w:rsidR="00E906FE" w:rsidRDefault="00E906FE" w:rsidP="00E906FE">
      <w:pPr>
        <w:spacing w:after="0"/>
        <w:ind w:firstLine="709"/>
        <w:jc w:val="both"/>
        <w:rPr>
          <w:rFonts w:ascii="Times New Roman" w:hAnsi="Times New Roman"/>
          <w:b/>
          <w:bCs/>
          <w:sz w:val="24"/>
          <w:szCs w:val="24"/>
        </w:rPr>
      </w:pPr>
    </w:p>
    <w:p w:rsidR="00E906FE" w:rsidRDefault="00E906FE" w:rsidP="00E906FE">
      <w:pPr>
        <w:spacing w:after="0"/>
        <w:ind w:firstLine="709"/>
        <w:jc w:val="both"/>
        <w:rPr>
          <w:rFonts w:ascii="Times New Roman" w:hAnsi="Times New Roman"/>
          <w:b/>
          <w:bCs/>
          <w:sz w:val="24"/>
          <w:szCs w:val="24"/>
        </w:rPr>
      </w:pPr>
    </w:p>
    <w:p w:rsidR="00E906FE" w:rsidRDefault="00E906FE" w:rsidP="00E906FE">
      <w:pPr>
        <w:spacing w:after="0"/>
        <w:ind w:firstLine="709"/>
        <w:jc w:val="both"/>
        <w:rPr>
          <w:rFonts w:ascii="Times New Roman" w:hAnsi="Times New Roman"/>
          <w:b/>
          <w:bCs/>
          <w:sz w:val="24"/>
          <w:szCs w:val="24"/>
        </w:rPr>
      </w:pPr>
    </w:p>
    <w:p w:rsidR="00E906FE" w:rsidRPr="00FD67B3" w:rsidRDefault="00E906FE" w:rsidP="00E906FE">
      <w:pPr>
        <w:spacing w:after="0"/>
        <w:ind w:firstLine="709"/>
        <w:jc w:val="both"/>
        <w:rPr>
          <w:rFonts w:ascii="Times New Roman" w:hAnsi="Times New Roman"/>
          <w:b/>
          <w:bCs/>
          <w:sz w:val="24"/>
          <w:szCs w:val="24"/>
        </w:rPr>
      </w:pPr>
      <w:r w:rsidRPr="00FD67B3">
        <w:rPr>
          <w:rFonts w:ascii="Times New Roman" w:hAnsi="Times New Roman"/>
          <w:b/>
          <w:bCs/>
          <w:sz w:val="24"/>
          <w:szCs w:val="24"/>
        </w:rPr>
        <w:t>2. Уметь:</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 - давать характеристики крупных регионов нашей страны, в том числе с использованием карт атласа;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t xml:space="preserve"> -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rPr>
        <w:lastRenderedPageBreak/>
        <w:t xml:space="preserve"> - объяснять особенности хозяйства регионов России и их экономические связи.</w:t>
      </w:r>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pStyle w:val="2"/>
        <w:spacing w:after="0"/>
        <w:ind w:firstLine="709"/>
        <w:jc w:val="center"/>
        <w:rPr>
          <w:rFonts w:ascii="Times New Roman" w:hAnsi="Times New Roman" w:cs="Times New Roman"/>
          <w:i w:val="0"/>
          <w:sz w:val="24"/>
          <w:szCs w:val="24"/>
        </w:rPr>
      </w:pPr>
      <w:r w:rsidRPr="00FD67B3">
        <w:rPr>
          <w:rFonts w:ascii="Times New Roman" w:hAnsi="Times New Roman" w:cs="Times New Roman"/>
          <w:i w:val="0"/>
          <w:sz w:val="24"/>
          <w:szCs w:val="24"/>
        </w:rPr>
        <w:t>Географическая номенклатура</w:t>
      </w:r>
    </w:p>
    <w:p w:rsidR="00E906FE" w:rsidRPr="00FD67B3" w:rsidRDefault="00E906FE" w:rsidP="00E906FE">
      <w:pPr>
        <w:spacing w:after="0"/>
        <w:ind w:firstLine="709"/>
        <w:jc w:val="both"/>
        <w:rPr>
          <w:rFonts w:ascii="Times New Roman" w:hAnsi="Times New Roman"/>
          <w:sz w:val="24"/>
          <w:szCs w:val="24"/>
          <w:u w:val="single"/>
        </w:rPr>
      </w:pP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t>Крайние точки</w:t>
      </w:r>
      <w:r w:rsidRPr="00FD67B3">
        <w:rPr>
          <w:rFonts w:ascii="Times New Roman" w:hAnsi="Times New Roman"/>
          <w:sz w:val="24"/>
          <w:szCs w:val="24"/>
        </w:rPr>
        <w:t xml:space="preserve">: мыс Флигели, мыс Челюскин, гора </w:t>
      </w:r>
      <w:proofErr w:type="spellStart"/>
      <w:r w:rsidRPr="00FD67B3">
        <w:rPr>
          <w:rFonts w:ascii="Times New Roman" w:hAnsi="Times New Roman"/>
          <w:sz w:val="24"/>
          <w:szCs w:val="24"/>
        </w:rPr>
        <w:t>Базардюзю</w:t>
      </w:r>
      <w:proofErr w:type="spellEnd"/>
      <w:r w:rsidRPr="00FD67B3">
        <w:rPr>
          <w:rFonts w:ascii="Times New Roman" w:hAnsi="Times New Roman"/>
          <w:sz w:val="24"/>
          <w:szCs w:val="24"/>
        </w:rPr>
        <w:t>, Куршская коса.</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t>Моря</w:t>
      </w:r>
      <w:r w:rsidRPr="00FD67B3">
        <w:rPr>
          <w:rFonts w:ascii="Times New Roman" w:hAnsi="Times New Roman"/>
          <w:sz w:val="24"/>
          <w:szCs w:val="24"/>
        </w:rPr>
        <w:t xml:space="preserve">: </w:t>
      </w:r>
      <w:proofErr w:type="gramStart"/>
      <w:r w:rsidRPr="00FD67B3">
        <w:rPr>
          <w:rFonts w:ascii="Times New Roman" w:hAnsi="Times New Roman"/>
          <w:sz w:val="24"/>
          <w:szCs w:val="24"/>
        </w:rPr>
        <w:t xml:space="preserve">Баренцево, Белое, Лаптевых, Карское, </w:t>
      </w:r>
      <w:proofErr w:type="spellStart"/>
      <w:r w:rsidRPr="00FD67B3">
        <w:rPr>
          <w:rFonts w:ascii="Times New Roman" w:hAnsi="Times New Roman"/>
          <w:sz w:val="24"/>
          <w:szCs w:val="24"/>
        </w:rPr>
        <w:t>Восточно-Сибирское</w:t>
      </w:r>
      <w:proofErr w:type="spellEnd"/>
      <w:r w:rsidRPr="00FD67B3">
        <w:rPr>
          <w:rFonts w:ascii="Times New Roman" w:hAnsi="Times New Roman"/>
          <w:sz w:val="24"/>
          <w:szCs w:val="24"/>
        </w:rPr>
        <w:t>, Чукотское, Берингово, Охотское, Японское, Балтийское, Черное, Азовское, Каспийское море-озеро.</w:t>
      </w:r>
      <w:proofErr w:type="gramEnd"/>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t>Заливы</w:t>
      </w:r>
      <w:r w:rsidRPr="00FD67B3">
        <w:rPr>
          <w:rFonts w:ascii="Times New Roman" w:hAnsi="Times New Roman"/>
          <w:sz w:val="24"/>
          <w:szCs w:val="24"/>
        </w:rPr>
        <w:t xml:space="preserve">: </w:t>
      </w:r>
      <w:proofErr w:type="spellStart"/>
      <w:proofErr w:type="gramStart"/>
      <w:r w:rsidRPr="00FD67B3">
        <w:rPr>
          <w:rFonts w:ascii="Times New Roman" w:hAnsi="Times New Roman"/>
          <w:sz w:val="24"/>
          <w:szCs w:val="24"/>
        </w:rPr>
        <w:t>Гданьский</w:t>
      </w:r>
      <w:proofErr w:type="spellEnd"/>
      <w:r w:rsidRPr="00FD67B3">
        <w:rPr>
          <w:rFonts w:ascii="Times New Roman" w:hAnsi="Times New Roman"/>
          <w:sz w:val="24"/>
          <w:szCs w:val="24"/>
        </w:rPr>
        <w:t xml:space="preserve">, Финский, Кандалакшский, Онежская губа, </w:t>
      </w:r>
      <w:proofErr w:type="spellStart"/>
      <w:r w:rsidRPr="00FD67B3">
        <w:rPr>
          <w:rFonts w:ascii="Times New Roman" w:hAnsi="Times New Roman"/>
          <w:sz w:val="24"/>
          <w:szCs w:val="24"/>
        </w:rPr>
        <w:t>Байдарацкая</w:t>
      </w:r>
      <w:proofErr w:type="spellEnd"/>
      <w:r w:rsidRPr="00FD67B3">
        <w:rPr>
          <w:rFonts w:ascii="Times New Roman" w:hAnsi="Times New Roman"/>
          <w:sz w:val="24"/>
          <w:szCs w:val="24"/>
        </w:rPr>
        <w:t xml:space="preserve"> губа, Обская губа, Енисейский, </w:t>
      </w:r>
      <w:proofErr w:type="spellStart"/>
      <w:r w:rsidRPr="00FD67B3">
        <w:rPr>
          <w:rFonts w:ascii="Times New Roman" w:hAnsi="Times New Roman"/>
          <w:sz w:val="24"/>
          <w:szCs w:val="24"/>
        </w:rPr>
        <w:t>Пенжинская</w:t>
      </w:r>
      <w:proofErr w:type="spellEnd"/>
      <w:r w:rsidRPr="00FD67B3">
        <w:rPr>
          <w:rFonts w:ascii="Times New Roman" w:hAnsi="Times New Roman"/>
          <w:sz w:val="24"/>
          <w:szCs w:val="24"/>
        </w:rPr>
        <w:t xml:space="preserve"> губа, Петра Великого.</w:t>
      </w:r>
      <w:proofErr w:type="gramEnd"/>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t>Проливы</w:t>
      </w:r>
      <w:r w:rsidRPr="00FD67B3">
        <w:rPr>
          <w:rFonts w:ascii="Times New Roman" w:hAnsi="Times New Roman"/>
          <w:sz w:val="24"/>
          <w:szCs w:val="24"/>
        </w:rPr>
        <w:t xml:space="preserve">: Лаперуза, </w:t>
      </w:r>
      <w:proofErr w:type="spellStart"/>
      <w:r w:rsidRPr="00FD67B3">
        <w:rPr>
          <w:rFonts w:ascii="Times New Roman" w:hAnsi="Times New Roman"/>
          <w:sz w:val="24"/>
          <w:szCs w:val="24"/>
        </w:rPr>
        <w:t>Кунаширский</w:t>
      </w:r>
      <w:proofErr w:type="spellEnd"/>
      <w:r w:rsidRPr="00FD67B3">
        <w:rPr>
          <w:rFonts w:ascii="Times New Roman" w:hAnsi="Times New Roman"/>
          <w:sz w:val="24"/>
          <w:szCs w:val="24"/>
        </w:rPr>
        <w:t xml:space="preserve">, </w:t>
      </w:r>
      <w:proofErr w:type="gramStart"/>
      <w:r w:rsidRPr="00FD67B3">
        <w:rPr>
          <w:rFonts w:ascii="Times New Roman" w:hAnsi="Times New Roman"/>
          <w:sz w:val="24"/>
          <w:szCs w:val="24"/>
        </w:rPr>
        <w:t>Керченский</w:t>
      </w:r>
      <w:proofErr w:type="gramEnd"/>
      <w:r w:rsidRPr="00FD67B3">
        <w:rPr>
          <w:rFonts w:ascii="Times New Roman" w:hAnsi="Times New Roman"/>
          <w:sz w:val="24"/>
          <w:szCs w:val="24"/>
        </w:rPr>
        <w:t>, Берингов, Татарский.</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t>Острова</w:t>
      </w:r>
      <w:r w:rsidRPr="00FD67B3">
        <w:rPr>
          <w:rFonts w:ascii="Times New Roman" w:hAnsi="Times New Roman"/>
          <w:sz w:val="24"/>
          <w:szCs w:val="24"/>
        </w:rPr>
        <w:t xml:space="preserve">: </w:t>
      </w:r>
      <w:proofErr w:type="gramStart"/>
      <w:r w:rsidRPr="00FD67B3">
        <w:rPr>
          <w:rFonts w:ascii="Times New Roman" w:hAnsi="Times New Roman"/>
          <w:sz w:val="24"/>
          <w:szCs w:val="24"/>
        </w:rPr>
        <w:t xml:space="preserve">Земля </w:t>
      </w:r>
      <w:proofErr w:type="spellStart"/>
      <w:r w:rsidRPr="00FD67B3">
        <w:rPr>
          <w:rFonts w:ascii="Times New Roman" w:hAnsi="Times New Roman"/>
          <w:sz w:val="24"/>
          <w:szCs w:val="24"/>
        </w:rPr>
        <w:t>Фраца</w:t>
      </w:r>
      <w:proofErr w:type="spellEnd"/>
      <w:r w:rsidRPr="00FD67B3">
        <w:rPr>
          <w:rFonts w:ascii="Times New Roman" w:hAnsi="Times New Roman"/>
          <w:sz w:val="24"/>
          <w:szCs w:val="24"/>
        </w:rPr>
        <w:t xml:space="preserve"> Иосифа, Новая Земля, Новосибирские, Северная Земля, Врангеля, Сахалин, Курильские, Соловецкие, </w:t>
      </w:r>
      <w:proofErr w:type="spellStart"/>
      <w:r w:rsidRPr="00FD67B3">
        <w:rPr>
          <w:rFonts w:ascii="Times New Roman" w:hAnsi="Times New Roman"/>
          <w:sz w:val="24"/>
          <w:szCs w:val="24"/>
        </w:rPr>
        <w:t>Колгуев</w:t>
      </w:r>
      <w:proofErr w:type="spellEnd"/>
      <w:r w:rsidRPr="00FD67B3">
        <w:rPr>
          <w:rFonts w:ascii="Times New Roman" w:hAnsi="Times New Roman"/>
          <w:sz w:val="24"/>
          <w:szCs w:val="24"/>
        </w:rPr>
        <w:t>, Вайгач, Кижи, Валаам, Командорские.</w:t>
      </w:r>
      <w:proofErr w:type="gramEnd"/>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t>Полуострова</w:t>
      </w:r>
      <w:r w:rsidRPr="00FD67B3">
        <w:rPr>
          <w:rFonts w:ascii="Times New Roman" w:hAnsi="Times New Roman"/>
          <w:sz w:val="24"/>
          <w:szCs w:val="24"/>
        </w:rPr>
        <w:t xml:space="preserve">: Камчатка, Ямал, Таймыр, Кольский, Канин, Рыбачий, Таманский, </w:t>
      </w:r>
      <w:proofErr w:type="spellStart"/>
      <w:r w:rsidRPr="00FD67B3">
        <w:rPr>
          <w:rFonts w:ascii="Times New Roman" w:hAnsi="Times New Roman"/>
          <w:sz w:val="24"/>
          <w:szCs w:val="24"/>
        </w:rPr>
        <w:t>Гыданьский</w:t>
      </w:r>
      <w:proofErr w:type="spellEnd"/>
      <w:r w:rsidRPr="00FD67B3">
        <w:rPr>
          <w:rFonts w:ascii="Times New Roman" w:hAnsi="Times New Roman"/>
          <w:sz w:val="24"/>
          <w:szCs w:val="24"/>
        </w:rPr>
        <w:t>, Чукотский.</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t>Реки</w:t>
      </w:r>
      <w:r w:rsidRPr="00FD67B3">
        <w:rPr>
          <w:rFonts w:ascii="Times New Roman" w:hAnsi="Times New Roman"/>
          <w:sz w:val="24"/>
          <w:szCs w:val="24"/>
        </w:rPr>
        <w:t xml:space="preserve">: </w:t>
      </w:r>
      <w:proofErr w:type="gramStart"/>
      <w:r w:rsidRPr="00FD67B3">
        <w:rPr>
          <w:rFonts w:ascii="Times New Roman" w:hAnsi="Times New Roman"/>
          <w:sz w:val="24"/>
          <w:szCs w:val="24"/>
        </w:rPr>
        <w:t xml:space="preserve">Волга, Дон, Обь, Иртыш, Лена, Енисей, Ангара, Яна, Индигирка, Колыма, Анадырь, Амур, Зея, Бурея, Шилка, </w:t>
      </w:r>
      <w:proofErr w:type="spellStart"/>
      <w:r w:rsidRPr="00FD67B3">
        <w:rPr>
          <w:rFonts w:ascii="Times New Roman" w:hAnsi="Times New Roman"/>
          <w:sz w:val="24"/>
          <w:szCs w:val="24"/>
        </w:rPr>
        <w:t>Аргунь</w:t>
      </w:r>
      <w:proofErr w:type="spellEnd"/>
      <w:r w:rsidRPr="00FD67B3">
        <w:rPr>
          <w:rFonts w:ascii="Times New Roman" w:hAnsi="Times New Roman"/>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FD67B3">
        <w:rPr>
          <w:rFonts w:ascii="Times New Roman" w:hAnsi="Times New Roman"/>
          <w:sz w:val="24"/>
          <w:szCs w:val="24"/>
        </w:rPr>
        <w:t>Пур</w:t>
      </w:r>
      <w:proofErr w:type="spellEnd"/>
      <w:r w:rsidRPr="00FD67B3">
        <w:rPr>
          <w:rFonts w:ascii="Times New Roman" w:hAnsi="Times New Roman"/>
          <w:sz w:val="24"/>
          <w:szCs w:val="24"/>
        </w:rPr>
        <w:t>, Таз, Нижняя Тунгуска, Подкаменная Тунгуска, Вилюй, Алдан, Хатанга, Селенга, Оленек, Уссури, Камчатка.</w:t>
      </w:r>
      <w:proofErr w:type="gramEnd"/>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t>Озера</w:t>
      </w:r>
      <w:r w:rsidRPr="00FD67B3">
        <w:rPr>
          <w:rFonts w:ascii="Times New Roman" w:hAnsi="Times New Roman"/>
          <w:sz w:val="24"/>
          <w:szCs w:val="24"/>
        </w:rPr>
        <w:t xml:space="preserve">: </w:t>
      </w:r>
      <w:proofErr w:type="gramStart"/>
      <w:r w:rsidRPr="00FD67B3">
        <w:rPr>
          <w:rFonts w:ascii="Times New Roman" w:hAnsi="Times New Roman"/>
          <w:sz w:val="24"/>
          <w:szCs w:val="24"/>
        </w:rPr>
        <w:t xml:space="preserve">Чудское, Онежское, Ладожское, Байкал, Таймыр, Телецкое, Селигер, </w:t>
      </w:r>
      <w:proofErr w:type="spellStart"/>
      <w:r w:rsidRPr="00FD67B3">
        <w:rPr>
          <w:rFonts w:ascii="Times New Roman" w:hAnsi="Times New Roman"/>
          <w:sz w:val="24"/>
          <w:szCs w:val="24"/>
        </w:rPr>
        <w:t>Имандра</w:t>
      </w:r>
      <w:proofErr w:type="spellEnd"/>
      <w:r w:rsidRPr="00FD67B3">
        <w:rPr>
          <w:rFonts w:ascii="Times New Roman" w:hAnsi="Times New Roman"/>
          <w:sz w:val="24"/>
          <w:szCs w:val="24"/>
        </w:rPr>
        <w:t xml:space="preserve">, Псковское, Ильмень, </w:t>
      </w:r>
      <w:proofErr w:type="spellStart"/>
      <w:r w:rsidRPr="00FD67B3">
        <w:rPr>
          <w:rFonts w:ascii="Times New Roman" w:hAnsi="Times New Roman"/>
          <w:sz w:val="24"/>
          <w:szCs w:val="24"/>
        </w:rPr>
        <w:t>Плещеево</w:t>
      </w:r>
      <w:proofErr w:type="spellEnd"/>
      <w:r w:rsidRPr="00FD67B3">
        <w:rPr>
          <w:rFonts w:ascii="Times New Roman" w:hAnsi="Times New Roman"/>
          <w:sz w:val="24"/>
          <w:szCs w:val="24"/>
        </w:rPr>
        <w:t xml:space="preserve">, Эльтон, Баскунчак, </w:t>
      </w:r>
      <w:proofErr w:type="spellStart"/>
      <w:r w:rsidRPr="00FD67B3">
        <w:rPr>
          <w:rFonts w:ascii="Times New Roman" w:hAnsi="Times New Roman"/>
          <w:sz w:val="24"/>
          <w:szCs w:val="24"/>
        </w:rPr>
        <w:t>Кулундинское</w:t>
      </w:r>
      <w:proofErr w:type="spellEnd"/>
      <w:r w:rsidRPr="00FD67B3">
        <w:rPr>
          <w:rFonts w:ascii="Times New Roman" w:hAnsi="Times New Roman"/>
          <w:sz w:val="24"/>
          <w:szCs w:val="24"/>
        </w:rPr>
        <w:t xml:space="preserve">, Чаны, </w:t>
      </w:r>
      <w:proofErr w:type="spellStart"/>
      <w:r w:rsidRPr="00FD67B3">
        <w:rPr>
          <w:rFonts w:ascii="Times New Roman" w:hAnsi="Times New Roman"/>
          <w:sz w:val="24"/>
          <w:szCs w:val="24"/>
        </w:rPr>
        <w:t>Ханка</w:t>
      </w:r>
      <w:proofErr w:type="spellEnd"/>
      <w:r w:rsidRPr="00FD67B3">
        <w:rPr>
          <w:rFonts w:ascii="Times New Roman" w:hAnsi="Times New Roman"/>
          <w:sz w:val="24"/>
          <w:szCs w:val="24"/>
        </w:rPr>
        <w:t>.</w:t>
      </w:r>
      <w:proofErr w:type="gramEnd"/>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t>Водохранилища</w:t>
      </w:r>
      <w:r w:rsidRPr="00FD67B3">
        <w:rPr>
          <w:rFonts w:ascii="Times New Roman" w:hAnsi="Times New Roman"/>
          <w:sz w:val="24"/>
          <w:szCs w:val="24"/>
        </w:rPr>
        <w:t xml:space="preserve">: Куйбышевское, Рыбинское, Братское, Волгоградское, Цимлянское, Вилюйское, </w:t>
      </w:r>
      <w:proofErr w:type="spellStart"/>
      <w:r w:rsidRPr="00FD67B3">
        <w:rPr>
          <w:rFonts w:ascii="Times New Roman" w:hAnsi="Times New Roman"/>
          <w:sz w:val="24"/>
          <w:szCs w:val="24"/>
        </w:rPr>
        <w:t>Зейское</w:t>
      </w:r>
      <w:proofErr w:type="spellEnd"/>
      <w:r w:rsidRPr="00FD67B3">
        <w:rPr>
          <w:rFonts w:ascii="Times New Roman" w:hAnsi="Times New Roman"/>
          <w:sz w:val="24"/>
          <w:szCs w:val="24"/>
        </w:rPr>
        <w:t>, Горьковское.</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t>Каналы</w:t>
      </w:r>
      <w:r w:rsidRPr="00FD67B3">
        <w:rPr>
          <w:rFonts w:ascii="Times New Roman" w:hAnsi="Times New Roman"/>
          <w:sz w:val="24"/>
          <w:szCs w:val="24"/>
        </w:rPr>
        <w:t xml:space="preserve">: </w:t>
      </w:r>
      <w:proofErr w:type="spellStart"/>
      <w:r w:rsidRPr="00FD67B3">
        <w:rPr>
          <w:rFonts w:ascii="Times New Roman" w:hAnsi="Times New Roman"/>
          <w:sz w:val="24"/>
          <w:szCs w:val="24"/>
        </w:rPr>
        <w:t>Беломорско-Балтийский</w:t>
      </w:r>
      <w:proofErr w:type="spellEnd"/>
      <w:r w:rsidRPr="00FD67B3">
        <w:rPr>
          <w:rFonts w:ascii="Times New Roman" w:hAnsi="Times New Roman"/>
          <w:sz w:val="24"/>
          <w:szCs w:val="24"/>
        </w:rPr>
        <w:t xml:space="preserve">, Мариинская система, </w:t>
      </w:r>
      <w:proofErr w:type="gramStart"/>
      <w:r w:rsidRPr="00FD67B3">
        <w:rPr>
          <w:rFonts w:ascii="Times New Roman" w:hAnsi="Times New Roman"/>
          <w:sz w:val="24"/>
          <w:szCs w:val="24"/>
        </w:rPr>
        <w:t>Волго-Балтийский</w:t>
      </w:r>
      <w:proofErr w:type="gramEnd"/>
      <w:r w:rsidRPr="00FD67B3">
        <w:rPr>
          <w:rFonts w:ascii="Times New Roman" w:hAnsi="Times New Roman"/>
          <w:sz w:val="24"/>
          <w:szCs w:val="24"/>
        </w:rPr>
        <w:t>, им. Москвы, Волго-Донской.</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t>Горы</w:t>
      </w:r>
      <w:r w:rsidRPr="00FD67B3">
        <w:rPr>
          <w:rFonts w:ascii="Times New Roman" w:hAnsi="Times New Roman"/>
          <w:sz w:val="24"/>
          <w:szCs w:val="24"/>
        </w:rPr>
        <w:t xml:space="preserve">: </w:t>
      </w:r>
      <w:proofErr w:type="gramStart"/>
      <w:r w:rsidRPr="00FD67B3">
        <w:rPr>
          <w:rFonts w:ascii="Times New Roman" w:hAnsi="Times New Roman"/>
          <w:sz w:val="24"/>
          <w:szCs w:val="24"/>
        </w:rPr>
        <w:t xml:space="preserve">Хибины, Большой Кавказ, Казбек, Эльбрус, Урал, Народная, </w:t>
      </w:r>
      <w:proofErr w:type="spellStart"/>
      <w:r w:rsidRPr="00FD67B3">
        <w:rPr>
          <w:rFonts w:ascii="Times New Roman" w:hAnsi="Times New Roman"/>
          <w:sz w:val="24"/>
          <w:szCs w:val="24"/>
        </w:rPr>
        <w:t>Ямантау</w:t>
      </w:r>
      <w:proofErr w:type="spellEnd"/>
      <w:r w:rsidRPr="00FD67B3">
        <w:rPr>
          <w:rFonts w:ascii="Times New Roman" w:hAnsi="Times New Roman"/>
          <w:sz w:val="24"/>
          <w:szCs w:val="24"/>
        </w:rPr>
        <w:t xml:space="preserve">, Магнитная, Качканар, Алтай, Белуха, </w:t>
      </w:r>
      <w:proofErr w:type="spellStart"/>
      <w:r w:rsidRPr="00FD67B3">
        <w:rPr>
          <w:rFonts w:ascii="Times New Roman" w:hAnsi="Times New Roman"/>
          <w:sz w:val="24"/>
          <w:szCs w:val="24"/>
        </w:rPr>
        <w:t>Салаирский</w:t>
      </w:r>
      <w:proofErr w:type="spellEnd"/>
      <w:r w:rsidRPr="00FD67B3">
        <w:rPr>
          <w:rFonts w:ascii="Times New Roman" w:hAnsi="Times New Roman"/>
          <w:sz w:val="24"/>
          <w:szCs w:val="24"/>
        </w:rPr>
        <w:t xml:space="preserve"> кряж, Кузнецкий Алатау, Западный и Восточный Саян, </w:t>
      </w:r>
      <w:proofErr w:type="spellStart"/>
      <w:r w:rsidRPr="00FD67B3">
        <w:rPr>
          <w:rFonts w:ascii="Times New Roman" w:hAnsi="Times New Roman"/>
          <w:sz w:val="24"/>
          <w:szCs w:val="24"/>
        </w:rPr>
        <w:t>Бырранга</w:t>
      </w:r>
      <w:proofErr w:type="spellEnd"/>
      <w:r w:rsidRPr="00FD67B3">
        <w:rPr>
          <w:rFonts w:ascii="Times New Roman" w:hAnsi="Times New Roman"/>
          <w:sz w:val="24"/>
          <w:szCs w:val="24"/>
        </w:rPr>
        <w:t xml:space="preserve">, Енисейский кряж, Становое нагорье, </w:t>
      </w:r>
      <w:proofErr w:type="spellStart"/>
      <w:r w:rsidRPr="00FD67B3">
        <w:rPr>
          <w:rFonts w:ascii="Times New Roman" w:hAnsi="Times New Roman"/>
          <w:sz w:val="24"/>
          <w:szCs w:val="24"/>
        </w:rPr>
        <w:t>Алданское</w:t>
      </w:r>
      <w:proofErr w:type="spellEnd"/>
      <w:r w:rsidRPr="00FD67B3">
        <w:rPr>
          <w:rFonts w:ascii="Times New Roman" w:hAnsi="Times New Roman"/>
          <w:sz w:val="24"/>
          <w:szCs w:val="24"/>
        </w:rPr>
        <w:t xml:space="preserve"> нагорье, </w:t>
      </w:r>
      <w:proofErr w:type="spellStart"/>
      <w:r w:rsidRPr="00FD67B3">
        <w:rPr>
          <w:rFonts w:ascii="Times New Roman" w:hAnsi="Times New Roman"/>
          <w:sz w:val="24"/>
          <w:szCs w:val="24"/>
        </w:rPr>
        <w:t>Витимское</w:t>
      </w:r>
      <w:proofErr w:type="spellEnd"/>
      <w:r w:rsidRPr="00FD67B3">
        <w:rPr>
          <w:rFonts w:ascii="Times New Roman" w:hAnsi="Times New Roman"/>
          <w:sz w:val="24"/>
          <w:szCs w:val="24"/>
        </w:rPr>
        <w:t xml:space="preserve"> плоскогорье, Становой хребет, </w:t>
      </w:r>
      <w:proofErr w:type="spellStart"/>
      <w:r w:rsidRPr="00FD67B3">
        <w:rPr>
          <w:rFonts w:ascii="Times New Roman" w:hAnsi="Times New Roman"/>
          <w:sz w:val="24"/>
          <w:szCs w:val="24"/>
        </w:rPr>
        <w:t>Верхоянский</w:t>
      </w:r>
      <w:proofErr w:type="spellEnd"/>
      <w:r w:rsidRPr="00FD67B3">
        <w:rPr>
          <w:rFonts w:ascii="Times New Roman" w:hAnsi="Times New Roman"/>
          <w:sz w:val="24"/>
          <w:szCs w:val="24"/>
        </w:rPr>
        <w:t xml:space="preserve"> хребет, хребет Черского, Чукотское нагорье, </w:t>
      </w:r>
      <w:proofErr w:type="spellStart"/>
      <w:r w:rsidRPr="00FD67B3">
        <w:rPr>
          <w:rFonts w:ascii="Times New Roman" w:hAnsi="Times New Roman"/>
          <w:sz w:val="24"/>
          <w:szCs w:val="24"/>
        </w:rPr>
        <w:t>Джугджур</w:t>
      </w:r>
      <w:proofErr w:type="spellEnd"/>
      <w:r w:rsidRPr="00FD67B3">
        <w:rPr>
          <w:rFonts w:ascii="Times New Roman" w:hAnsi="Times New Roman"/>
          <w:sz w:val="24"/>
          <w:szCs w:val="24"/>
        </w:rPr>
        <w:t xml:space="preserve">, Сихотэ-Алинь, Ключевская Сопка, Авачинская Сопка, Шивелуч. </w:t>
      </w:r>
      <w:proofErr w:type="gramEnd"/>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t>Возвышенности</w:t>
      </w:r>
      <w:r w:rsidRPr="00FD67B3">
        <w:rPr>
          <w:rFonts w:ascii="Times New Roman" w:hAnsi="Times New Roman"/>
          <w:sz w:val="24"/>
          <w:szCs w:val="24"/>
        </w:rPr>
        <w:t xml:space="preserve">: </w:t>
      </w:r>
      <w:proofErr w:type="gramStart"/>
      <w:r w:rsidRPr="00FD67B3">
        <w:rPr>
          <w:rFonts w:ascii="Times New Roman" w:hAnsi="Times New Roman"/>
          <w:sz w:val="24"/>
          <w:szCs w:val="24"/>
        </w:rPr>
        <w:t xml:space="preserve">Среднерусская, Приволжская, Среднесибирское плоскогорье, плато </w:t>
      </w:r>
      <w:proofErr w:type="spellStart"/>
      <w:r w:rsidRPr="00FD67B3">
        <w:rPr>
          <w:rFonts w:ascii="Times New Roman" w:hAnsi="Times New Roman"/>
          <w:sz w:val="24"/>
          <w:szCs w:val="24"/>
        </w:rPr>
        <w:t>Путорана</w:t>
      </w:r>
      <w:proofErr w:type="spellEnd"/>
      <w:r w:rsidRPr="00FD67B3">
        <w:rPr>
          <w:rFonts w:ascii="Times New Roman" w:hAnsi="Times New Roman"/>
          <w:sz w:val="24"/>
          <w:szCs w:val="24"/>
        </w:rPr>
        <w:t xml:space="preserve">, </w:t>
      </w:r>
      <w:proofErr w:type="spellStart"/>
      <w:r w:rsidRPr="00FD67B3">
        <w:rPr>
          <w:rFonts w:ascii="Times New Roman" w:hAnsi="Times New Roman"/>
          <w:sz w:val="24"/>
          <w:szCs w:val="24"/>
        </w:rPr>
        <w:t>Тиманский</w:t>
      </w:r>
      <w:proofErr w:type="spellEnd"/>
      <w:r w:rsidRPr="00FD67B3">
        <w:rPr>
          <w:rFonts w:ascii="Times New Roman" w:hAnsi="Times New Roman"/>
          <w:sz w:val="24"/>
          <w:szCs w:val="24"/>
        </w:rPr>
        <w:t xml:space="preserve"> кряж, Северные Увалы, Валдайская, Ставропольская, Сибирские Увалы.</w:t>
      </w:r>
      <w:proofErr w:type="gramEnd"/>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t>Равнины</w:t>
      </w:r>
      <w:r w:rsidRPr="00FD67B3">
        <w:rPr>
          <w:rFonts w:ascii="Times New Roman" w:hAnsi="Times New Roman"/>
          <w:sz w:val="24"/>
          <w:szCs w:val="24"/>
        </w:rPr>
        <w:t xml:space="preserve">: Восточно-Европейская (Русская), </w:t>
      </w:r>
      <w:proofErr w:type="spellStart"/>
      <w:r w:rsidRPr="00FD67B3">
        <w:rPr>
          <w:rFonts w:ascii="Times New Roman" w:hAnsi="Times New Roman"/>
          <w:sz w:val="24"/>
          <w:szCs w:val="24"/>
        </w:rPr>
        <w:t>Западно-Сибирская</w:t>
      </w:r>
      <w:proofErr w:type="spellEnd"/>
      <w:r w:rsidRPr="00FD67B3">
        <w:rPr>
          <w:rFonts w:ascii="Times New Roman" w:hAnsi="Times New Roman"/>
          <w:sz w:val="24"/>
          <w:szCs w:val="24"/>
        </w:rPr>
        <w:t xml:space="preserve">, Окско-Донская, </w:t>
      </w:r>
      <w:proofErr w:type="spellStart"/>
      <w:r w:rsidRPr="00FD67B3">
        <w:rPr>
          <w:rFonts w:ascii="Times New Roman" w:hAnsi="Times New Roman"/>
          <w:sz w:val="24"/>
          <w:szCs w:val="24"/>
        </w:rPr>
        <w:t>Ишимская</w:t>
      </w:r>
      <w:proofErr w:type="spellEnd"/>
      <w:r w:rsidRPr="00FD67B3">
        <w:rPr>
          <w:rFonts w:ascii="Times New Roman" w:hAnsi="Times New Roman"/>
          <w:sz w:val="24"/>
          <w:szCs w:val="24"/>
        </w:rPr>
        <w:t xml:space="preserve">, Барабинская, </w:t>
      </w:r>
      <w:proofErr w:type="spellStart"/>
      <w:r w:rsidRPr="00FD67B3">
        <w:rPr>
          <w:rFonts w:ascii="Times New Roman" w:hAnsi="Times New Roman"/>
          <w:sz w:val="24"/>
          <w:szCs w:val="24"/>
        </w:rPr>
        <w:t>Зейско-Буреинская</w:t>
      </w:r>
      <w:proofErr w:type="spellEnd"/>
      <w:r w:rsidRPr="00FD67B3">
        <w:rPr>
          <w:rFonts w:ascii="Times New Roman" w:hAnsi="Times New Roman"/>
          <w:sz w:val="24"/>
          <w:szCs w:val="24"/>
        </w:rPr>
        <w:t>, Центрально-Якутская.</w:t>
      </w:r>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lastRenderedPageBreak/>
        <w:t>Низменности</w:t>
      </w:r>
      <w:r w:rsidRPr="00FD67B3">
        <w:rPr>
          <w:rFonts w:ascii="Times New Roman" w:hAnsi="Times New Roman"/>
          <w:sz w:val="24"/>
          <w:szCs w:val="24"/>
        </w:rPr>
        <w:t xml:space="preserve">: </w:t>
      </w:r>
      <w:proofErr w:type="spellStart"/>
      <w:proofErr w:type="gramStart"/>
      <w:r w:rsidRPr="00FD67B3">
        <w:rPr>
          <w:rFonts w:ascii="Times New Roman" w:hAnsi="Times New Roman"/>
          <w:sz w:val="24"/>
          <w:szCs w:val="24"/>
        </w:rPr>
        <w:t>Яно-Индигирская</w:t>
      </w:r>
      <w:proofErr w:type="spellEnd"/>
      <w:r w:rsidRPr="00FD67B3">
        <w:rPr>
          <w:rFonts w:ascii="Times New Roman" w:hAnsi="Times New Roman"/>
          <w:sz w:val="24"/>
          <w:szCs w:val="24"/>
        </w:rPr>
        <w:t xml:space="preserve">, Колымская, </w:t>
      </w:r>
      <w:proofErr w:type="spellStart"/>
      <w:r w:rsidRPr="00FD67B3">
        <w:rPr>
          <w:rFonts w:ascii="Times New Roman" w:hAnsi="Times New Roman"/>
          <w:sz w:val="24"/>
          <w:szCs w:val="24"/>
        </w:rPr>
        <w:t>Средне-Амурская</w:t>
      </w:r>
      <w:proofErr w:type="spellEnd"/>
      <w:r w:rsidRPr="00FD67B3">
        <w:rPr>
          <w:rFonts w:ascii="Times New Roman" w:hAnsi="Times New Roman"/>
          <w:sz w:val="24"/>
          <w:szCs w:val="24"/>
        </w:rPr>
        <w:t xml:space="preserve">, </w:t>
      </w:r>
      <w:proofErr w:type="spellStart"/>
      <w:r w:rsidRPr="00FD67B3">
        <w:rPr>
          <w:rFonts w:ascii="Times New Roman" w:hAnsi="Times New Roman"/>
          <w:sz w:val="24"/>
          <w:szCs w:val="24"/>
        </w:rPr>
        <w:t>Кумо-Манычская</w:t>
      </w:r>
      <w:proofErr w:type="spellEnd"/>
      <w:r w:rsidRPr="00FD67B3">
        <w:rPr>
          <w:rFonts w:ascii="Times New Roman" w:hAnsi="Times New Roman"/>
          <w:sz w:val="24"/>
          <w:szCs w:val="24"/>
        </w:rPr>
        <w:t xml:space="preserve"> впадина, Прикаспийская, Печорская, Мещерская, Окско-Донская, </w:t>
      </w:r>
      <w:proofErr w:type="spellStart"/>
      <w:r w:rsidRPr="00FD67B3">
        <w:rPr>
          <w:rFonts w:ascii="Times New Roman" w:hAnsi="Times New Roman"/>
          <w:sz w:val="24"/>
          <w:szCs w:val="24"/>
        </w:rPr>
        <w:t>Прикубанская</w:t>
      </w:r>
      <w:proofErr w:type="spellEnd"/>
      <w:r w:rsidRPr="00FD67B3">
        <w:rPr>
          <w:rFonts w:ascii="Times New Roman" w:hAnsi="Times New Roman"/>
          <w:sz w:val="24"/>
          <w:szCs w:val="24"/>
        </w:rPr>
        <w:t>, Кузнецкая котловина, Северо-Сибирская, Минусинская, Тувинская котловины.</w:t>
      </w:r>
      <w:proofErr w:type="gramEnd"/>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t>Заповедники и другие охраняемые территории</w:t>
      </w:r>
      <w:r w:rsidRPr="00FD67B3">
        <w:rPr>
          <w:rFonts w:ascii="Times New Roman" w:hAnsi="Times New Roman"/>
          <w:sz w:val="24"/>
          <w:szCs w:val="24"/>
        </w:rPr>
        <w:t xml:space="preserve">: </w:t>
      </w:r>
      <w:proofErr w:type="gramStart"/>
      <w:r w:rsidRPr="00FD67B3">
        <w:rPr>
          <w:rFonts w:ascii="Times New Roman" w:hAnsi="Times New Roman"/>
          <w:sz w:val="24"/>
          <w:szCs w:val="24"/>
        </w:rPr>
        <w:t xml:space="preserve">Астраханский, </w:t>
      </w:r>
      <w:proofErr w:type="spellStart"/>
      <w:r w:rsidRPr="00FD67B3">
        <w:rPr>
          <w:rFonts w:ascii="Times New Roman" w:hAnsi="Times New Roman"/>
          <w:sz w:val="24"/>
          <w:szCs w:val="24"/>
        </w:rPr>
        <w:t>Баргузинский</w:t>
      </w:r>
      <w:proofErr w:type="spellEnd"/>
      <w:r w:rsidRPr="00FD67B3">
        <w:rPr>
          <w:rFonts w:ascii="Times New Roman" w:hAnsi="Times New Roman"/>
          <w:sz w:val="24"/>
          <w:szCs w:val="24"/>
        </w:rPr>
        <w:t xml:space="preserve">, Кандалакшский, </w:t>
      </w:r>
      <w:proofErr w:type="spellStart"/>
      <w:r w:rsidRPr="00FD67B3">
        <w:rPr>
          <w:rFonts w:ascii="Times New Roman" w:hAnsi="Times New Roman"/>
          <w:sz w:val="24"/>
          <w:szCs w:val="24"/>
        </w:rPr>
        <w:t>Галичья</w:t>
      </w:r>
      <w:proofErr w:type="spellEnd"/>
      <w:r w:rsidRPr="00FD67B3">
        <w:rPr>
          <w:rFonts w:ascii="Times New Roman" w:hAnsi="Times New Roman"/>
          <w:sz w:val="24"/>
          <w:szCs w:val="24"/>
        </w:rPr>
        <w:t xml:space="preserve"> Гора, Кедровая Падь, Приокско-Террасный, Лапландский, Дарвинский, Самарская Лука, Тебердинский, </w:t>
      </w:r>
      <w:proofErr w:type="spellStart"/>
      <w:r w:rsidRPr="00FD67B3">
        <w:rPr>
          <w:rFonts w:ascii="Times New Roman" w:hAnsi="Times New Roman"/>
          <w:sz w:val="24"/>
          <w:szCs w:val="24"/>
        </w:rPr>
        <w:t>Печоро-Илычский</w:t>
      </w:r>
      <w:proofErr w:type="spellEnd"/>
      <w:r w:rsidRPr="00FD67B3">
        <w:rPr>
          <w:rFonts w:ascii="Times New Roman" w:hAnsi="Times New Roman"/>
          <w:sz w:val="24"/>
          <w:szCs w:val="24"/>
        </w:rPr>
        <w:t xml:space="preserve">, Башкирский, </w:t>
      </w:r>
      <w:proofErr w:type="spellStart"/>
      <w:r w:rsidRPr="00FD67B3">
        <w:rPr>
          <w:rFonts w:ascii="Times New Roman" w:hAnsi="Times New Roman"/>
          <w:sz w:val="24"/>
          <w:szCs w:val="24"/>
        </w:rPr>
        <w:t>Ильменский</w:t>
      </w:r>
      <w:proofErr w:type="spellEnd"/>
      <w:r w:rsidRPr="00FD67B3">
        <w:rPr>
          <w:rFonts w:ascii="Times New Roman" w:hAnsi="Times New Roman"/>
          <w:sz w:val="24"/>
          <w:szCs w:val="24"/>
        </w:rPr>
        <w:t xml:space="preserve">, Алтайский, Таймырский, Долина Гейзеров, Ленские Столбы, </w:t>
      </w:r>
      <w:proofErr w:type="spellStart"/>
      <w:r w:rsidRPr="00FD67B3">
        <w:rPr>
          <w:rFonts w:ascii="Times New Roman" w:hAnsi="Times New Roman"/>
          <w:sz w:val="24"/>
          <w:szCs w:val="24"/>
        </w:rPr>
        <w:t>Усть-Ленский</w:t>
      </w:r>
      <w:proofErr w:type="spellEnd"/>
      <w:r w:rsidRPr="00FD67B3">
        <w:rPr>
          <w:rFonts w:ascii="Times New Roman" w:hAnsi="Times New Roman"/>
          <w:sz w:val="24"/>
          <w:szCs w:val="24"/>
        </w:rPr>
        <w:t xml:space="preserve">, </w:t>
      </w:r>
      <w:proofErr w:type="spellStart"/>
      <w:r w:rsidRPr="00FD67B3">
        <w:rPr>
          <w:rFonts w:ascii="Times New Roman" w:hAnsi="Times New Roman"/>
          <w:sz w:val="24"/>
          <w:szCs w:val="24"/>
        </w:rPr>
        <w:t>Кроноцкий</w:t>
      </w:r>
      <w:proofErr w:type="spellEnd"/>
      <w:r w:rsidRPr="00FD67B3">
        <w:rPr>
          <w:rFonts w:ascii="Times New Roman" w:hAnsi="Times New Roman"/>
          <w:sz w:val="24"/>
          <w:szCs w:val="24"/>
        </w:rPr>
        <w:t>, Остров Врангеля, Дальневосточный морской.</w:t>
      </w:r>
      <w:proofErr w:type="gramEnd"/>
    </w:p>
    <w:p w:rsidR="00E906FE" w:rsidRPr="00FD67B3" w:rsidRDefault="00E906FE" w:rsidP="00E906FE">
      <w:pPr>
        <w:spacing w:after="0"/>
        <w:ind w:firstLine="709"/>
        <w:jc w:val="both"/>
        <w:rPr>
          <w:rFonts w:ascii="Times New Roman" w:hAnsi="Times New Roman"/>
          <w:sz w:val="24"/>
          <w:szCs w:val="24"/>
        </w:rPr>
      </w:pPr>
      <w:r w:rsidRPr="00FD67B3">
        <w:rPr>
          <w:rFonts w:ascii="Times New Roman" w:hAnsi="Times New Roman"/>
          <w:sz w:val="24"/>
          <w:szCs w:val="24"/>
          <w:u w:val="single"/>
        </w:rPr>
        <w:t>Месторождения</w:t>
      </w:r>
      <w:r w:rsidRPr="00FD67B3">
        <w:rPr>
          <w:rFonts w:ascii="Times New Roman" w:hAnsi="Times New Roman"/>
          <w:sz w:val="24"/>
          <w:szCs w:val="24"/>
        </w:rPr>
        <w:t xml:space="preserve">: </w:t>
      </w:r>
      <w:proofErr w:type="gramStart"/>
      <w:r w:rsidRPr="00FD67B3">
        <w:rPr>
          <w:rFonts w:ascii="Times New Roman" w:hAnsi="Times New Roman"/>
          <w:sz w:val="24"/>
          <w:szCs w:val="24"/>
        </w:rPr>
        <w:t xml:space="preserve">Печорский угольный бассейн, КМА, Подмосковный буроугольный бассейн, Баскунчак (соли), </w:t>
      </w:r>
      <w:proofErr w:type="spellStart"/>
      <w:r w:rsidRPr="00FD67B3">
        <w:rPr>
          <w:rFonts w:ascii="Times New Roman" w:hAnsi="Times New Roman"/>
          <w:sz w:val="24"/>
          <w:szCs w:val="24"/>
        </w:rPr>
        <w:t>Западно-Сибирский</w:t>
      </w:r>
      <w:proofErr w:type="spellEnd"/>
      <w:r w:rsidRPr="00FD67B3">
        <w:rPr>
          <w:rFonts w:ascii="Times New Roman" w:hAnsi="Times New Roman"/>
          <w:sz w:val="24"/>
          <w:szCs w:val="24"/>
        </w:rPr>
        <w:t xml:space="preserve"> нефтегазоносный бассейн, </w:t>
      </w:r>
      <w:proofErr w:type="spellStart"/>
      <w:r w:rsidRPr="00FD67B3">
        <w:rPr>
          <w:rFonts w:ascii="Times New Roman" w:hAnsi="Times New Roman"/>
          <w:sz w:val="24"/>
          <w:szCs w:val="24"/>
        </w:rPr>
        <w:t>Кузбас</w:t>
      </w:r>
      <w:proofErr w:type="spellEnd"/>
      <w:r w:rsidRPr="00FD67B3">
        <w:rPr>
          <w:rFonts w:ascii="Times New Roman" w:hAnsi="Times New Roman"/>
          <w:sz w:val="24"/>
          <w:szCs w:val="24"/>
        </w:rPr>
        <w:t xml:space="preserve">, Горная </w:t>
      </w:r>
      <w:proofErr w:type="spellStart"/>
      <w:r w:rsidRPr="00FD67B3">
        <w:rPr>
          <w:rFonts w:ascii="Times New Roman" w:hAnsi="Times New Roman"/>
          <w:sz w:val="24"/>
          <w:szCs w:val="24"/>
        </w:rPr>
        <w:t>Шория</w:t>
      </w:r>
      <w:proofErr w:type="spellEnd"/>
      <w:r w:rsidRPr="00FD67B3">
        <w:rPr>
          <w:rFonts w:ascii="Times New Roman" w:hAnsi="Times New Roman"/>
          <w:sz w:val="24"/>
          <w:szCs w:val="24"/>
        </w:rPr>
        <w:t xml:space="preserve">  (железные руды), </w:t>
      </w:r>
      <w:proofErr w:type="spellStart"/>
      <w:r w:rsidRPr="00FD67B3">
        <w:rPr>
          <w:rFonts w:ascii="Times New Roman" w:hAnsi="Times New Roman"/>
          <w:sz w:val="24"/>
          <w:szCs w:val="24"/>
        </w:rPr>
        <w:t>Донбас</w:t>
      </w:r>
      <w:proofErr w:type="spellEnd"/>
      <w:r w:rsidRPr="00FD67B3">
        <w:rPr>
          <w:rFonts w:ascii="Times New Roman" w:hAnsi="Times New Roman"/>
          <w:sz w:val="24"/>
          <w:szCs w:val="24"/>
        </w:rPr>
        <w:t xml:space="preserve">, Хибины (апатиты), Канско-Ачинский, Ленский, Тунгусский, Южно-Якутский угольные бассейны, </w:t>
      </w:r>
      <w:proofErr w:type="spellStart"/>
      <w:r w:rsidRPr="00FD67B3">
        <w:rPr>
          <w:rFonts w:ascii="Times New Roman" w:hAnsi="Times New Roman"/>
          <w:sz w:val="24"/>
          <w:szCs w:val="24"/>
        </w:rPr>
        <w:t>Удоканское</w:t>
      </w:r>
      <w:proofErr w:type="spellEnd"/>
      <w:r w:rsidRPr="00FD67B3">
        <w:rPr>
          <w:rFonts w:ascii="Times New Roman" w:hAnsi="Times New Roman"/>
          <w:sz w:val="24"/>
          <w:szCs w:val="24"/>
        </w:rPr>
        <w:t xml:space="preserve"> (медь), Алдан и Бодайбо (золото), Мирный (алмазы). </w:t>
      </w:r>
      <w:proofErr w:type="gramEnd"/>
    </w:p>
    <w:p w:rsidR="00E906FE" w:rsidRPr="00FD67B3" w:rsidRDefault="00E906FE" w:rsidP="00E906FE">
      <w:pPr>
        <w:spacing w:after="0"/>
        <w:ind w:firstLine="709"/>
        <w:jc w:val="both"/>
        <w:rPr>
          <w:rFonts w:ascii="Times New Roman" w:hAnsi="Times New Roman"/>
          <w:sz w:val="24"/>
          <w:szCs w:val="24"/>
        </w:rPr>
      </w:pPr>
    </w:p>
    <w:p w:rsidR="00E906FE" w:rsidRPr="00FD67B3" w:rsidRDefault="00E906FE" w:rsidP="00E906FE">
      <w:pPr>
        <w:numPr>
          <w:ilvl w:val="0"/>
          <w:numId w:val="25"/>
        </w:numPr>
        <w:autoSpaceDE w:val="0"/>
        <w:autoSpaceDN w:val="0"/>
        <w:adjustRightInd w:val="0"/>
        <w:spacing w:after="0" w:line="240" w:lineRule="auto"/>
        <w:rPr>
          <w:rFonts w:ascii="Times New Roman" w:hAnsi="Times New Roman"/>
          <w:b/>
          <w:sz w:val="24"/>
          <w:szCs w:val="24"/>
        </w:rPr>
      </w:pPr>
      <w:r w:rsidRPr="00FD67B3">
        <w:rPr>
          <w:rFonts w:ascii="Times New Roman" w:hAnsi="Times New Roman"/>
          <w:b/>
          <w:sz w:val="24"/>
          <w:szCs w:val="24"/>
        </w:rPr>
        <w:t>Список литературы.</w:t>
      </w:r>
    </w:p>
    <w:p w:rsidR="00E906FE" w:rsidRPr="00FD67B3" w:rsidRDefault="00E906FE" w:rsidP="00E906FE">
      <w:pPr>
        <w:autoSpaceDE w:val="0"/>
        <w:autoSpaceDN w:val="0"/>
        <w:adjustRightInd w:val="0"/>
        <w:spacing w:after="0"/>
        <w:rPr>
          <w:rFonts w:ascii="Times New Roman" w:hAnsi="Times New Roman"/>
          <w:b/>
          <w:sz w:val="24"/>
          <w:szCs w:val="24"/>
        </w:rPr>
      </w:pPr>
      <w:r w:rsidRPr="00FD67B3">
        <w:rPr>
          <w:rFonts w:ascii="Times New Roman" w:hAnsi="Times New Roman"/>
          <w:b/>
          <w:sz w:val="24"/>
          <w:szCs w:val="24"/>
        </w:rPr>
        <w:t>УМК ученика</w:t>
      </w:r>
    </w:p>
    <w:p w:rsidR="00E906FE" w:rsidRPr="00FD67B3" w:rsidRDefault="00E906FE" w:rsidP="00E906FE">
      <w:pPr>
        <w:numPr>
          <w:ilvl w:val="0"/>
          <w:numId w:val="26"/>
        </w:numPr>
        <w:autoSpaceDE w:val="0"/>
        <w:autoSpaceDN w:val="0"/>
        <w:adjustRightInd w:val="0"/>
        <w:spacing w:after="0" w:line="240" w:lineRule="auto"/>
        <w:jc w:val="both"/>
        <w:rPr>
          <w:rFonts w:ascii="Times New Roman" w:hAnsi="Times New Roman"/>
          <w:sz w:val="24"/>
          <w:szCs w:val="24"/>
        </w:rPr>
      </w:pPr>
      <w:proofErr w:type="spellStart"/>
      <w:r w:rsidRPr="00FD67B3">
        <w:rPr>
          <w:rFonts w:ascii="Times New Roman" w:hAnsi="Times New Roman"/>
          <w:sz w:val="24"/>
          <w:szCs w:val="24"/>
        </w:rPr>
        <w:t>Домогацких</w:t>
      </w:r>
      <w:proofErr w:type="spellEnd"/>
      <w:r w:rsidRPr="00FD67B3">
        <w:rPr>
          <w:rFonts w:ascii="Times New Roman" w:hAnsi="Times New Roman"/>
          <w:sz w:val="24"/>
          <w:szCs w:val="24"/>
        </w:rPr>
        <w:t xml:space="preserve"> Е.М., Алексеевский Н.И. Физическая география России. 8 класс.- М.</w:t>
      </w:r>
      <w:proofErr w:type="gramStart"/>
      <w:r w:rsidRPr="00FD67B3">
        <w:rPr>
          <w:rFonts w:ascii="Times New Roman" w:hAnsi="Times New Roman"/>
          <w:sz w:val="24"/>
          <w:szCs w:val="24"/>
        </w:rPr>
        <w:t xml:space="preserve"> :</w:t>
      </w:r>
      <w:proofErr w:type="gramEnd"/>
      <w:r w:rsidRPr="00FD67B3">
        <w:rPr>
          <w:rFonts w:ascii="Times New Roman" w:hAnsi="Times New Roman"/>
          <w:sz w:val="24"/>
          <w:szCs w:val="24"/>
        </w:rPr>
        <w:t xml:space="preserve"> Русское слово, 2008.</w:t>
      </w:r>
    </w:p>
    <w:p w:rsidR="00E906FE" w:rsidRPr="00FD67B3" w:rsidRDefault="00E906FE" w:rsidP="00E906FE">
      <w:pPr>
        <w:numPr>
          <w:ilvl w:val="0"/>
          <w:numId w:val="26"/>
        </w:numPr>
        <w:autoSpaceDE w:val="0"/>
        <w:autoSpaceDN w:val="0"/>
        <w:adjustRightInd w:val="0"/>
        <w:spacing w:after="0" w:line="240" w:lineRule="auto"/>
        <w:jc w:val="both"/>
        <w:rPr>
          <w:rFonts w:ascii="Times New Roman" w:hAnsi="Times New Roman"/>
          <w:sz w:val="24"/>
          <w:szCs w:val="24"/>
        </w:rPr>
      </w:pPr>
      <w:r w:rsidRPr="00FD67B3">
        <w:rPr>
          <w:rFonts w:ascii="Times New Roman" w:hAnsi="Times New Roman"/>
          <w:sz w:val="24"/>
          <w:szCs w:val="24"/>
        </w:rPr>
        <w:t xml:space="preserve">Географический атлас. 8 класс. </w:t>
      </w:r>
      <w:proofErr w:type="gramStart"/>
      <w:r w:rsidRPr="00FD67B3">
        <w:rPr>
          <w:rFonts w:ascii="Times New Roman" w:hAnsi="Times New Roman"/>
          <w:sz w:val="24"/>
          <w:szCs w:val="24"/>
        </w:rPr>
        <w:t>–М</w:t>
      </w:r>
      <w:proofErr w:type="gramEnd"/>
      <w:r w:rsidRPr="00FD67B3">
        <w:rPr>
          <w:rFonts w:ascii="Times New Roman" w:hAnsi="Times New Roman"/>
          <w:sz w:val="24"/>
          <w:szCs w:val="24"/>
        </w:rPr>
        <w:t>. : Дрофа, 2007.</w:t>
      </w:r>
    </w:p>
    <w:p w:rsidR="00E906FE" w:rsidRPr="00FD67B3" w:rsidRDefault="00E906FE" w:rsidP="00E906FE">
      <w:pPr>
        <w:numPr>
          <w:ilvl w:val="0"/>
          <w:numId w:val="26"/>
        </w:numPr>
        <w:autoSpaceDE w:val="0"/>
        <w:autoSpaceDN w:val="0"/>
        <w:adjustRightInd w:val="0"/>
        <w:spacing w:after="0" w:line="240" w:lineRule="auto"/>
        <w:jc w:val="both"/>
        <w:rPr>
          <w:rFonts w:ascii="Times New Roman" w:hAnsi="Times New Roman"/>
          <w:sz w:val="24"/>
          <w:szCs w:val="24"/>
        </w:rPr>
      </w:pPr>
      <w:r w:rsidRPr="00FD67B3">
        <w:rPr>
          <w:rFonts w:ascii="Times New Roman" w:hAnsi="Times New Roman"/>
          <w:sz w:val="24"/>
          <w:szCs w:val="24"/>
        </w:rPr>
        <w:t>Контурные карты.</w:t>
      </w:r>
    </w:p>
    <w:p w:rsidR="00E906FE" w:rsidRPr="00FD67B3" w:rsidRDefault="00E906FE" w:rsidP="00E906FE">
      <w:pPr>
        <w:autoSpaceDE w:val="0"/>
        <w:autoSpaceDN w:val="0"/>
        <w:adjustRightInd w:val="0"/>
        <w:spacing w:after="0"/>
        <w:rPr>
          <w:rFonts w:ascii="Times New Roman" w:hAnsi="Times New Roman"/>
          <w:b/>
          <w:sz w:val="24"/>
          <w:szCs w:val="24"/>
        </w:rPr>
      </w:pPr>
    </w:p>
    <w:p w:rsidR="00E906FE" w:rsidRPr="00FD67B3" w:rsidRDefault="00E906FE" w:rsidP="00E906FE">
      <w:pPr>
        <w:autoSpaceDE w:val="0"/>
        <w:autoSpaceDN w:val="0"/>
        <w:adjustRightInd w:val="0"/>
        <w:spacing w:after="0"/>
        <w:rPr>
          <w:rFonts w:ascii="Times New Roman" w:hAnsi="Times New Roman"/>
          <w:b/>
          <w:sz w:val="24"/>
          <w:szCs w:val="24"/>
        </w:rPr>
      </w:pPr>
      <w:r w:rsidRPr="00FD67B3">
        <w:rPr>
          <w:rFonts w:ascii="Times New Roman" w:hAnsi="Times New Roman"/>
          <w:b/>
          <w:sz w:val="24"/>
          <w:szCs w:val="24"/>
        </w:rPr>
        <w:t>УМК учителя</w:t>
      </w:r>
    </w:p>
    <w:p w:rsidR="00E906FE" w:rsidRPr="00FD67B3" w:rsidRDefault="00E906FE" w:rsidP="00E906FE">
      <w:pPr>
        <w:numPr>
          <w:ilvl w:val="0"/>
          <w:numId w:val="27"/>
        </w:numPr>
        <w:autoSpaceDE w:val="0"/>
        <w:autoSpaceDN w:val="0"/>
        <w:adjustRightInd w:val="0"/>
        <w:spacing w:after="0" w:line="240" w:lineRule="auto"/>
        <w:jc w:val="both"/>
        <w:rPr>
          <w:rFonts w:ascii="Times New Roman" w:hAnsi="Times New Roman"/>
          <w:sz w:val="24"/>
          <w:szCs w:val="24"/>
        </w:rPr>
      </w:pPr>
      <w:r w:rsidRPr="00FD67B3">
        <w:rPr>
          <w:rFonts w:ascii="Times New Roman" w:hAnsi="Times New Roman"/>
          <w:sz w:val="24"/>
          <w:szCs w:val="24"/>
        </w:rPr>
        <w:t>Сиротин В.И. Тесты для итогового контроля. 8-9 классы.- М.</w:t>
      </w:r>
      <w:proofErr w:type="gramStart"/>
      <w:r w:rsidRPr="00FD67B3">
        <w:rPr>
          <w:rFonts w:ascii="Times New Roman" w:hAnsi="Times New Roman"/>
          <w:sz w:val="24"/>
          <w:szCs w:val="24"/>
        </w:rPr>
        <w:t xml:space="preserve"> :</w:t>
      </w:r>
      <w:proofErr w:type="gramEnd"/>
      <w:r w:rsidRPr="00FD67B3">
        <w:rPr>
          <w:rFonts w:ascii="Times New Roman" w:hAnsi="Times New Roman"/>
          <w:sz w:val="24"/>
          <w:szCs w:val="24"/>
        </w:rPr>
        <w:t xml:space="preserve"> Дрофа, 2007.</w:t>
      </w:r>
    </w:p>
    <w:p w:rsidR="00E906FE" w:rsidRPr="00FD67B3" w:rsidRDefault="00E906FE" w:rsidP="00E906FE">
      <w:pPr>
        <w:numPr>
          <w:ilvl w:val="0"/>
          <w:numId w:val="27"/>
        </w:numPr>
        <w:autoSpaceDE w:val="0"/>
        <w:autoSpaceDN w:val="0"/>
        <w:adjustRightInd w:val="0"/>
        <w:spacing w:after="0" w:line="240" w:lineRule="auto"/>
        <w:jc w:val="both"/>
        <w:rPr>
          <w:rFonts w:ascii="Times New Roman" w:hAnsi="Times New Roman"/>
          <w:sz w:val="24"/>
          <w:szCs w:val="24"/>
        </w:rPr>
      </w:pPr>
      <w:proofErr w:type="spellStart"/>
      <w:r w:rsidRPr="00FD67B3">
        <w:rPr>
          <w:rFonts w:ascii="Times New Roman" w:hAnsi="Times New Roman"/>
          <w:sz w:val="24"/>
          <w:szCs w:val="24"/>
        </w:rPr>
        <w:t>Маерова</w:t>
      </w:r>
      <w:proofErr w:type="spellEnd"/>
      <w:r w:rsidRPr="00FD67B3">
        <w:rPr>
          <w:rFonts w:ascii="Times New Roman" w:hAnsi="Times New Roman"/>
          <w:sz w:val="24"/>
          <w:szCs w:val="24"/>
        </w:rPr>
        <w:t xml:space="preserve"> Н.Ю. Уроки географии. 8 – 9 классы.- М. –Дрофа, 2004.</w:t>
      </w:r>
    </w:p>
    <w:p w:rsidR="00E906FE" w:rsidRPr="00FD67B3" w:rsidRDefault="00E906FE" w:rsidP="00E906FE">
      <w:pPr>
        <w:autoSpaceDE w:val="0"/>
        <w:autoSpaceDN w:val="0"/>
        <w:adjustRightInd w:val="0"/>
        <w:spacing w:after="0"/>
        <w:rPr>
          <w:rFonts w:ascii="Times New Roman" w:hAnsi="Times New Roman"/>
          <w:b/>
          <w:sz w:val="24"/>
          <w:szCs w:val="24"/>
        </w:rPr>
      </w:pPr>
    </w:p>
    <w:p w:rsidR="00E906FE" w:rsidRPr="00FD67B3" w:rsidRDefault="00E906FE" w:rsidP="00E906FE">
      <w:pPr>
        <w:autoSpaceDE w:val="0"/>
        <w:autoSpaceDN w:val="0"/>
        <w:adjustRightInd w:val="0"/>
        <w:spacing w:after="0"/>
        <w:rPr>
          <w:rFonts w:ascii="Times New Roman" w:hAnsi="Times New Roman"/>
          <w:b/>
          <w:sz w:val="24"/>
          <w:szCs w:val="24"/>
        </w:rPr>
      </w:pPr>
      <w:r w:rsidRPr="00FD67B3">
        <w:rPr>
          <w:rFonts w:ascii="Times New Roman" w:hAnsi="Times New Roman"/>
          <w:b/>
          <w:sz w:val="24"/>
          <w:szCs w:val="24"/>
        </w:rPr>
        <w:t>Дополнительная литература</w:t>
      </w:r>
    </w:p>
    <w:p w:rsidR="00E906FE" w:rsidRPr="00FD67B3" w:rsidRDefault="00E906FE" w:rsidP="00E906FE">
      <w:pPr>
        <w:pStyle w:val="af2"/>
        <w:numPr>
          <w:ilvl w:val="0"/>
          <w:numId w:val="28"/>
        </w:numPr>
        <w:spacing w:after="0"/>
        <w:jc w:val="both"/>
        <w:rPr>
          <w:color w:val="000000"/>
        </w:rPr>
      </w:pPr>
      <w:proofErr w:type="spellStart"/>
      <w:r w:rsidRPr="00FD67B3">
        <w:rPr>
          <w:color w:val="000000"/>
        </w:rPr>
        <w:t>Домогацких</w:t>
      </w:r>
      <w:proofErr w:type="spellEnd"/>
      <w:r w:rsidRPr="00FD67B3">
        <w:rPr>
          <w:color w:val="000000"/>
        </w:rPr>
        <w:t xml:space="preserve"> Е.М., Программы по географии 6-11 класс, - М.: Русское слово, 2008 год.</w:t>
      </w:r>
    </w:p>
    <w:p w:rsidR="00E906FE" w:rsidRPr="00FD67B3" w:rsidRDefault="00E906FE" w:rsidP="00E906FE">
      <w:pPr>
        <w:numPr>
          <w:ilvl w:val="0"/>
          <w:numId w:val="28"/>
        </w:numPr>
        <w:autoSpaceDE w:val="0"/>
        <w:autoSpaceDN w:val="0"/>
        <w:adjustRightInd w:val="0"/>
        <w:spacing w:after="0" w:line="240" w:lineRule="auto"/>
        <w:jc w:val="both"/>
        <w:rPr>
          <w:rFonts w:ascii="Times New Roman" w:hAnsi="Times New Roman"/>
          <w:sz w:val="24"/>
          <w:szCs w:val="24"/>
        </w:rPr>
      </w:pPr>
      <w:r w:rsidRPr="00FD67B3">
        <w:rPr>
          <w:rFonts w:ascii="Times New Roman" w:hAnsi="Times New Roman"/>
          <w:sz w:val="24"/>
          <w:szCs w:val="24"/>
        </w:rPr>
        <w:t>Алексеев А.И. География России. Природа и население.- М.</w:t>
      </w:r>
      <w:proofErr w:type="gramStart"/>
      <w:r w:rsidRPr="00FD67B3">
        <w:rPr>
          <w:rFonts w:ascii="Times New Roman" w:hAnsi="Times New Roman"/>
          <w:sz w:val="24"/>
          <w:szCs w:val="24"/>
        </w:rPr>
        <w:t xml:space="preserve"> :</w:t>
      </w:r>
      <w:proofErr w:type="gramEnd"/>
      <w:r w:rsidRPr="00FD67B3">
        <w:rPr>
          <w:rFonts w:ascii="Times New Roman" w:hAnsi="Times New Roman"/>
          <w:sz w:val="24"/>
          <w:szCs w:val="24"/>
        </w:rPr>
        <w:t xml:space="preserve"> Дрофа, 2007.</w:t>
      </w:r>
    </w:p>
    <w:p w:rsidR="00E906FE" w:rsidRPr="00FD67B3" w:rsidRDefault="00E906FE" w:rsidP="00E906FE">
      <w:pPr>
        <w:numPr>
          <w:ilvl w:val="0"/>
          <w:numId w:val="28"/>
        </w:numPr>
        <w:autoSpaceDE w:val="0"/>
        <w:autoSpaceDN w:val="0"/>
        <w:adjustRightInd w:val="0"/>
        <w:spacing w:after="0" w:line="240" w:lineRule="auto"/>
        <w:jc w:val="both"/>
        <w:rPr>
          <w:rFonts w:ascii="Times New Roman" w:hAnsi="Times New Roman"/>
          <w:sz w:val="24"/>
          <w:szCs w:val="24"/>
        </w:rPr>
      </w:pPr>
      <w:r w:rsidRPr="00FD67B3">
        <w:rPr>
          <w:rFonts w:ascii="Times New Roman" w:hAnsi="Times New Roman"/>
          <w:sz w:val="24"/>
          <w:szCs w:val="24"/>
        </w:rPr>
        <w:t xml:space="preserve">Дронов В.П., Баринова И.И. , Ром В.Я., </w:t>
      </w:r>
      <w:proofErr w:type="spellStart"/>
      <w:r w:rsidRPr="00FD67B3">
        <w:rPr>
          <w:rFonts w:ascii="Times New Roman" w:hAnsi="Times New Roman"/>
          <w:sz w:val="24"/>
          <w:szCs w:val="24"/>
        </w:rPr>
        <w:t>Лобжанидзе</w:t>
      </w:r>
      <w:proofErr w:type="spellEnd"/>
      <w:r w:rsidRPr="00FD67B3">
        <w:rPr>
          <w:rFonts w:ascii="Times New Roman" w:hAnsi="Times New Roman"/>
          <w:sz w:val="24"/>
          <w:szCs w:val="24"/>
        </w:rPr>
        <w:t xml:space="preserve"> А.А. География России. Природа.  Население. Хозяйство. 8 класс.- Дрофа, 2007.</w:t>
      </w:r>
    </w:p>
    <w:p w:rsidR="00E906FE" w:rsidRPr="00FD67B3" w:rsidRDefault="00E906FE" w:rsidP="00E906FE">
      <w:pPr>
        <w:numPr>
          <w:ilvl w:val="0"/>
          <w:numId w:val="28"/>
        </w:numPr>
        <w:autoSpaceDE w:val="0"/>
        <w:autoSpaceDN w:val="0"/>
        <w:adjustRightInd w:val="0"/>
        <w:spacing w:after="0" w:line="240" w:lineRule="auto"/>
        <w:jc w:val="both"/>
        <w:rPr>
          <w:rFonts w:ascii="Times New Roman" w:hAnsi="Times New Roman"/>
          <w:sz w:val="24"/>
          <w:szCs w:val="24"/>
        </w:rPr>
      </w:pPr>
      <w:r w:rsidRPr="00FD67B3">
        <w:rPr>
          <w:rFonts w:ascii="Times New Roman" w:hAnsi="Times New Roman"/>
          <w:sz w:val="24"/>
          <w:szCs w:val="24"/>
        </w:rPr>
        <w:t>Учебное электронное издание. География России. Природа и население. Для учащихся 8 классов общеобразовательных учебных заведений.</w:t>
      </w:r>
    </w:p>
    <w:p w:rsidR="00E906FE" w:rsidRPr="00FD67B3" w:rsidRDefault="00E906FE" w:rsidP="00E906FE">
      <w:pPr>
        <w:numPr>
          <w:ilvl w:val="0"/>
          <w:numId w:val="28"/>
        </w:numPr>
        <w:autoSpaceDE w:val="0"/>
        <w:autoSpaceDN w:val="0"/>
        <w:adjustRightInd w:val="0"/>
        <w:spacing w:after="0" w:line="240" w:lineRule="auto"/>
        <w:jc w:val="both"/>
        <w:rPr>
          <w:rFonts w:ascii="Times New Roman" w:hAnsi="Times New Roman"/>
          <w:sz w:val="24"/>
          <w:szCs w:val="24"/>
        </w:rPr>
      </w:pPr>
      <w:r w:rsidRPr="00FD67B3">
        <w:rPr>
          <w:rFonts w:ascii="Times New Roman" w:hAnsi="Times New Roman"/>
          <w:sz w:val="24"/>
          <w:szCs w:val="24"/>
        </w:rPr>
        <w:t>Библиотека электронных наглядных пособий. География. 6-10 классы.</w:t>
      </w:r>
    </w:p>
    <w:p w:rsidR="00E906FE" w:rsidRPr="00FD67B3" w:rsidRDefault="00E906FE" w:rsidP="00E906FE">
      <w:pPr>
        <w:autoSpaceDE w:val="0"/>
        <w:autoSpaceDN w:val="0"/>
        <w:adjustRightInd w:val="0"/>
        <w:spacing w:after="0"/>
        <w:ind w:firstLine="709"/>
        <w:jc w:val="center"/>
        <w:rPr>
          <w:rFonts w:ascii="Times New Roman" w:hAnsi="Times New Roman"/>
          <w:b/>
          <w:sz w:val="24"/>
          <w:szCs w:val="24"/>
        </w:rPr>
      </w:pPr>
    </w:p>
    <w:p w:rsidR="00E906FE" w:rsidRDefault="00E906FE" w:rsidP="00E906FE">
      <w:pPr>
        <w:autoSpaceDE w:val="0"/>
        <w:autoSpaceDN w:val="0"/>
        <w:adjustRightInd w:val="0"/>
        <w:spacing w:after="0"/>
        <w:ind w:firstLine="709"/>
        <w:jc w:val="center"/>
        <w:rPr>
          <w:rFonts w:ascii="Times New Roman" w:hAnsi="Times New Roman"/>
          <w:b/>
          <w:sz w:val="24"/>
          <w:szCs w:val="24"/>
        </w:rPr>
      </w:pPr>
    </w:p>
    <w:p w:rsidR="00450841" w:rsidRDefault="00450841" w:rsidP="00E906FE">
      <w:pPr>
        <w:autoSpaceDE w:val="0"/>
        <w:autoSpaceDN w:val="0"/>
        <w:adjustRightInd w:val="0"/>
        <w:spacing w:after="0"/>
        <w:ind w:firstLine="709"/>
        <w:jc w:val="center"/>
        <w:rPr>
          <w:rFonts w:ascii="Times New Roman" w:hAnsi="Times New Roman"/>
          <w:b/>
          <w:sz w:val="24"/>
          <w:szCs w:val="24"/>
        </w:rPr>
      </w:pPr>
    </w:p>
    <w:p w:rsidR="00E063B7" w:rsidRDefault="00E063B7" w:rsidP="00E906FE">
      <w:pPr>
        <w:autoSpaceDE w:val="0"/>
        <w:autoSpaceDN w:val="0"/>
        <w:adjustRightInd w:val="0"/>
        <w:spacing w:after="0"/>
        <w:ind w:firstLine="709"/>
        <w:jc w:val="center"/>
        <w:rPr>
          <w:rFonts w:ascii="Times New Roman" w:hAnsi="Times New Roman"/>
          <w:b/>
          <w:sz w:val="24"/>
          <w:szCs w:val="24"/>
        </w:rPr>
      </w:pPr>
    </w:p>
    <w:p w:rsidR="00E063B7" w:rsidRDefault="00E063B7" w:rsidP="00E906FE">
      <w:pPr>
        <w:autoSpaceDE w:val="0"/>
        <w:autoSpaceDN w:val="0"/>
        <w:adjustRightInd w:val="0"/>
        <w:spacing w:after="0"/>
        <w:ind w:firstLine="709"/>
        <w:jc w:val="center"/>
        <w:rPr>
          <w:rFonts w:ascii="Times New Roman" w:hAnsi="Times New Roman"/>
          <w:b/>
          <w:sz w:val="24"/>
          <w:szCs w:val="24"/>
        </w:rPr>
      </w:pPr>
    </w:p>
    <w:p w:rsidR="00E063B7" w:rsidRDefault="00E063B7" w:rsidP="00E906FE">
      <w:pPr>
        <w:autoSpaceDE w:val="0"/>
        <w:autoSpaceDN w:val="0"/>
        <w:adjustRightInd w:val="0"/>
        <w:spacing w:after="0"/>
        <w:ind w:firstLine="709"/>
        <w:jc w:val="center"/>
        <w:rPr>
          <w:rFonts w:ascii="Times New Roman" w:hAnsi="Times New Roman"/>
          <w:b/>
          <w:sz w:val="24"/>
          <w:szCs w:val="24"/>
        </w:rPr>
      </w:pPr>
    </w:p>
    <w:p w:rsidR="00E063B7" w:rsidRDefault="00E063B7" w:rsidP="00E906FE">
      <w:pPr>
        <w:autoSpaceDE w:val="0"/>
        <w:autoSpaceDN w:val="0"/>
        <w:adjustRightInd w:val="0"/>
        <w:spacing w:after="0"/>
        <w:ind w:firstLine="709"/>
        <w:jc w:val="center"/>
        <w:rPr>
          <w:rFonts w:ascii="Times New Roman" w:hAnsi="Times New Roman"/>
          <w:b/>
          <w:sz w:val="24"/>
          <w:szCs w:val="24"/>
        </w:rPr>
      </w:pPr>
    </w:p>
    <w:p w:rsidR="00E063B7" w:rsidRDefault="00E063B7" w:rsidP="00E906FE">
      <w:pPr>
        <w:autoSpaceDE w:val="0"/>
        <w:autoSpaceDN w:val="0"/>
        <w:adjustRightInd w:val="0"/>
        <w:spacing w:after="0"/>
        <w:ind w:firstLine="709"/>
        <w:jc w:val="center"/>
        <w:rPr>
          <w:rFonts w:ascii="Times New Roman" w:hAnsi="Times New Roman"/>
          <w:b/>
          <w:sz w:val="24"/>
          <w:szCs w:val="24"/>
        </w:rPr>
      </w:pPr>
    </w:p>
    <w:p w:rsidR="00E063B7" w:rsidRDefault="00E063B7" w:rsidP="00E906FE">
      <w:pPr>
        <w:autoSpaceDE w:val="0"/>
        <w:autoSpaceDN w:val="0"/>
        <w:adjustRightInd w:val="0"/>
        <w:spacing w:after="0"/>
        <w:ind w:firstLine="709"/>
        <w:jc w:val="center"/>
        <w:rPr>
          <w:rFonts w:ascii="Times New Roman" w:hAnsi="Times New Roman"/>
          <w:b/>
          <w:sz w:val="24"/>
          <w:szCs w:val="24"/>
        </w:rPr>
      </w:pPr>
    </w:p>
    <w:p w:rsidR="00E063B7" w:rsidRDefault="00E063B7" w:rsidP="00E906FE">
      <w:pPr>
        <w:autoSpaceDE w:val="0"/>
        <w:autoSpaceDN w:val="0"/>
        <w:adjustRightInd w:val="0"/>
        <w:spacing w:after="0"/>
        <w:ind w:firstLine="709"/>
        <w:jc w:val="center"/>
        <w:rPr>
          <w:rFonts w:ascii="Times New Roman" w:hAnsi="Times New Roman"/>
          <w:b/>
          <w:sz w:val="24"/>
          <w:szCs w:val="24"/>
        </w:rPr>
      </w:pPr>
    </w:p>
    <w:p w:rsidR="00E063B7" w:rsidRDefault="00E063B7" w:rsidP="00E906FE">
      <w:pPr>
        <w:autoSpaceDE w:val="0"/>
        <w:autoSpaceDN w:val="0"/>
        <w:adjustRightInd w:val="0"/>
        <w:spacing w:after="0"/>
        <w:ind w:firstLine="709"/>
        <w:jc w:val="center"/>
        <w:rPr>
          <w:rFonts w:ascii="Times New Roman" w:hAnsi="Times New Roman"/>
          <w:b/>
          <w:sz w:val="24"/>
          <w:szCs w:val="24"/>
        </w:rPr>
      </w:pPr>
    </w:p>
    <w:p w:rsidR="00E063B7" w:rsidRDefault="00E063B7" w:rsidP="00E906FE">
      <w:pPr>
        <w:autoSpaceDE w:val="0"/>
        <w:autoSpaceDN w:val="0"/>
        <w:adjustRightInd w:val="0"/>
        <w:spacing w:after="0"/>
        <w:ind w:firstLine="709"/>
        <w:jc w:val="center"/>
        <w:rPr>
          <w:rFonts w:ascii="Times New Roman" w:hAnsi="Times New Roman"/>
          <w:b/>
          <w:sz w:val="24"/>
          <w:szCs w:val="24"/>
        </w:rPr>
      </w:pPr>
    </w:p>
    <w:p w:rsidR="00E063B7" w:rsidRDefault="00E063B7" w:rsidP="00E906FE">
      <w:pPr>
        <w:autoSpaceDE w:val="0"/>
        <w:autoSpaceDN w:val="0"/>
        <w:adjustRightInd w:val="0"/>
        <w:spacing w:after="0"/>
        <w:ind w:firstLine="709"/>
        <w:jc w:val="center"/>
        <w:rPr>
          <w:rFonts w:ascii="Times New Roman" w:hAnsi="Times New Roman"/>
          <w:b/>
          <w:sz w:val="24"/>
          <w:szCs w:val="24"/>
        </w:rPr>
      </w:pPr>
    </w:p>
    <w:p w:rsidR="00E063B7" w:rsidRDefault="00E063B7" w:rsidP="00E906FE">
      <w:pPr>
        <w:autoSpaceDE w:val="0"/>
        <w:autoSpaceDN w:val="0"/>
        <w:adjustRightInd w:val="0"/>
        <w:spacing w:after="0"/>
        <w:ind w:firstLine="709"/>
        <w:jc w:val="center"/>
        <w:rPr>
          <w:rFonts w:ascii="Times New Roman" w:hAnsi="Times New Roman"/>
          <w:b/>
          <w:sz w:val="24"/>
          <w:szCs w:val="24"/>
        </w:rPr>
      </w:pPr>
    </w:p>
    <w:p w:rsidR="00450841" w:rsidRDefault="00450841" w:rsidP="00E906FE">
      <w:pPr>
        <w:autoSpaceDE w:val="0"/>
        <w:autoSpaceDN w:val="0"/>
        <w:adjustRightInd w:val="0"/>
        <w:spacing w:after="0"/>
        <w:ind w:firstLine="709"/>
        <w:jc w:val="center"/>
        <w:rPr>
          <w:rFonts w:ascii="Times New Roman" w:hAnsi="Times New Roman"/>
          <w:b/>
          <w:sz w:val="24"/>
          <w:szCs w:val="24"/>
        </w:rPr>
      </w:pPr>
    </w:p>
    <w:p w:rsidR="00587238" w:rsidRPr="00344198" w:rsidRDefault="00587238" w:rsidP="00587238">
      <w:pPr>
        <w:rPr>
          <w:rFonts w:ascii="Times New Roman" w:hAnsi="Times New Roman"/>
          <w:b/>
          <w:sz w:val="24"/>
          <w:szCs w:val="24"/>
        </w:rPr>
      </w:pPr>
      <w:r w:rsidRPr="00344198">
        <w:rPr>
          <w:rFonts w:ascii="Times New Roman" w:hAnsi="Times New Roman"/>
          <w:b/>
          <w:sz w:val="24"/>
          <w:szCs w:val="24"/>
        </w:rPr>
        <w:t>Тематическ</w:t>
      </w:r>
      <w:r>
        <w:rPr>
          <w:rFonts w:ascii="Times New Roman" w:hAnsi="Times New Roman"/>
          <w:b/>
          <w:sz w:val="24"/>
          <w:szCs w:val="24"/>
        </w:rPr>
        <w:t>ое планирование по географии в 8 классе (2</w:t>
      </w:r>
      <w:r w:rsidRPr="00344198">
        <w:rPr>
          <w:rFonts w:ascii="Times New Roman" w:hAnsi="Times New Roman"/>
          <w:b/>
          <w:sz w:val="24"/>
          <w:szCs w:val="24"/>
        </w:rPr>
        <w:t>час</w:t>
      </w:r>
      <w:r>
        <w:rPr>
          <w:rFonts w:ascii="Times New Roman" w:hAnsi="Times New Roman"/>
          <w:b/>
          <w:sz w:val="24"/>
          <w:szCs w:val="24"/>
        </w:rPr>
        <w:t>а</w:t>
      </w:r>
      <w:r w:rsidRPr="00344198">
        <w:rPr>
          <w:rFonts w:ascii="Times New Roman" w:hAnsi="Times New Roman"/>
          <w:b/>
          <w:sz w:val="24"/>
          <w:szCs w:val="24"/>
        </w:rPr>
        <w:t>)</w:t>
      </w:r>
    </w:p>
    <w:p w:rsidR="00587238" w:rsidRPr="00344198" w:rsidRDefault="00587238" w:rsidP="00587238">
      <w:pPr>
        <w:rPr>
          <w:rFonts w:ascii="Times New Roman" w:hAnsi="Times New Roman"/>
          <w:b/>
          <w:sz w:val="24"/>
          <w:szCs w:val="24"/>
        </w:rPr>
      </w:pPr>
      <w:r>
        <w:rPr>
          <w:rFonts w:ascii="Times New Roman" w:hAnsi="Times New Roman"/>
          <w:b/>
          <w:sz w:val="24"/>
          <w:szCs w:val="24"/>
        </w:rPr>
        <w:t>Учебник -  «География. Физическая география</w:t>
      </w:r>
      <w:r w:rsidR="008A0850">
        <w:rPr>
          <w:rFonts w:ascii="Times New Roman" w:hAnsi="Times New Roman"/>
          <w:b/>
          <w:sz w:val="24"/>
          <w:szCs w:val="24"/>
        </w:rPr>
        <w:t xml:space="preserve"> России</w:t>
      </w:r>
      <w:r w:rsidRPr="00344198">
        <w:rPr>
          <w:rFonts w:ascii="Times New Roman" w:hAnsi="Times New Roman"/>
          <w:b/>
          <w:sz w:val="24"/>
          <w:szCs w:val="24"/>
        </w:rPr>
        <w:t>»</w:t>
      </w:r>
    </w:p>
    <w:p w:rsidR="00450841" w:rsidRDefault="00587238" w:rsidP="008A0850">
      <w:pPr>
        <w:rPr>
          <w:rFonts w:ascii="Times New Roman" w:hAnsi="Times New Roman"/>
          <w:b/>
          <w:sz w:val="24"/>
          <w:szCs w:val="24"/>
        </w:rPr>
      </w:pPr>
      <w:r w:rsidRPr="00344198">
        <w:rPr>
          <w:rFonts w:ascii="Times New Roman" w:hAnsi="Times New Roman"/>
          <w:b/>
          <w:sz w:val="24"/>
          <w:szCs w:val="24"/>
        </w:rPr>
        <w:t xml:space="preserve">Авторы: Е.М. </w:t>
      </w:r>
      <w:proofErr w:type="spellStart"/>
      <w:r w:rsidRPr="00344198">
        <w:rPr>
          <w:rFonts w:ascii="Times New Roman" w:hAnsi="Times New Roman"/>
          <w:b/>
          <w:sz w:val="24"/>
          <w:szCs w:val="24"/>
        </w:rPr>
        <w:t>Домогацких</w:t>
      </w:r>
      <w:proofErr w:type="spellEnd"/>
      <w:r>
        <w:rPr>
          <w:rFonts w:ascii="Times New Roman" w:hAnsi="Times New Roman"/>
          <w:b/>
          <w:sz w:val="24"/>
          <w:szCs w:val="24"/>
        </w:rPr>
        <w:t>, Н.И. А</w:t>
      </w:r>
      <w:r w:rsidR="008A0850">
        <w:rPr>
          <w:rFonts w:ascii="Times New Roman" w:hAnsi="Times New Roman"/>
          <w:b/>
          <w:sz w:val="24"/>
          <w:szCs w:val="24"/>
        </w:rPr>
        <w:t>лексеевский</w:t>
      </w:r>
    </w:p>
    <w:p w:rsidR="00450841" w:rsidRDefault="00450841" w:rsidP="00E906FE">
      <w:pPr>
        <w:autoSpaceDE w:val="0"/>
        <w:autoSpaceDN w:val="0"/>
        <w:adjustRightInd w:val="0"/>
        <w:spacing w:after="0"/>
        <w:ind w:firstLine="709"/>
        <w:jc w:val="center"/>
        <w:rPr>
          <w:rFonts w:ascii="Times New Roman" w:hAnsi="Times New Roman"/>
          <w:b/>
          <w:sz w:val="24"/>
          <w:szCs w:val="24"/>
        </w:rPr>
      </w:pPr>
    </w:p>
    <w:p w:rsidR="00450841" w:rsidRPr="00FD67B3" w:rsidRDefault="00450841" w:rsidP="00E906FE">
      <w:pPr>
        <w:autoSpaceDE w:val="0"/>
        <w:autoSpaceDN w:val="0"/>
        <w:adjustRightInd w:val="0"/>
        <w:spacing w:after="0"/>
        <w:ind w:firstLine="709"/>
        <w:jc w:val="center"/>
        <w:rPr>
          <w:rFonts w:ascii="Times New Roman" w:hAnsi="Times New Roman"/>
          <w:b/>
          <w:sz w:val="24"/>
          <w:szCs w:val="24"/>
        </w:rPr>
      </w:pPr>
    </w:p>
    <w:tbl>
      <w:tblPr>
        <w:tblW w:w="0" w:type="auto"/>
        <w:tblInd w:w="108" w:type="dxa"/>
        <w:tblLayout w:type="fixed"/>
        <w:tblLook w:val="0000"/>
      </w:tblPr>
      <w:tblGrid>
        <w:gridCol w:w="602"/>
        <w:gridCol w:w="3968"/>
        <w:gridCol w:w="6"/>
        <w:gridCol w:w="2259"/>
        <w:gridCol w:w="36"/>
        <w:gridCol w:w="5173"/>
        <w:gridCol w:w="7"/>
        <w:gridCol w:w="39"/>
        <w:gridCol w:w="1221"/>
        <w:gridCol w:w="39"/>
        <w:gridCol w:w="713"/>
        <w:gridCol w:w="7"/>
        <w:gridCol w:w="6"/>
        <w:gridCol w:w="856"/>
        <w:gridCol w:w="10"/>
        <w:gridCol w:w="35"/>
      </w:tblGrid>
      <w:tr w:rsidR="00450841" w:rsidTr="00450841">
        <w:trPr>
          <w:trHeight w:val="525"/>
        </w:trPr>
        <w:tc>
          <w:tcPr>
            <w:tcW w:w="602" w:type="dxa"/>
            <w:vMerge w:val="restart"/>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jc w:val="center"/>
              <w:rPr>
                <w:rFonts w:ascii="Times New Roman" w:hAnsi="Times New Roman"/>
                <w:b/>
                <w:sz w:val="24"/>
                <w:szCs w:val="24"/>
              </w:rPr>
            </w:pPr>
            <w:r>
              <w:rPr>
                <w:rFonts w:ascii="Times New Roman" w:eastAsia="Times New Roman" w:hAnsi="Times New Roman"/>
                <w:b/>
                <w:sz w:val="24"/>
                <w:szCs w:val="24"/>
              </w:rPr>
              <w:t>№</w:t>
            </w:r>
          </w:p>
        </w:tc>
        <w:tc>
          <w:tcPr>
            <w:tcW w:w="3968" w:type="dxa"/>
            <w:vMerge w:val="restart"/>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jc w:val="center"/>
              <w:rPr>
                <w:rFonts w:ascii="Times New Roman" w:hAnsi="Times New Roman"/>
                <w:b/>
                <w:sz w:val="24"/>
                <w:szCs w:val="24"/>
              </w:rPr>
            </w:pPr>
            <w:r>
              <w:rPr>
                <w:rFonts w:ascii="Times New Roman" w:hAnsi="Times New Roman"/>
                <w:b/>
                <w:sz w:val="24"/>
                <w:szCs w:val="24"/>
              </w:rPr>
              <w:t>Тема урока</w:t>
            </w:r>
          </w:p>
        </w:tc>
        <w:tc>
          <w:tcPr>
            <w:tcW w:w="2265" w:type="dxa"/>
            <w:gridSpan w:val="2"/>
            <w:vMerge w:val="restart"/>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jc w:val="center"/>
              <w:rPr>
                <w:rFonts w:ascii="Times New Roman" w:hAnsi="Times New Roman"/>
                <w:b/>
                <w:sz w:val="24"/>
                <w:szCs w:val="24"/>
              </w:rPr>
            </w:pPr>
            <w:r>
              <w:rPr>
                <w:rFonts w:ascii="Times New Roman" w:hAnsi="Times New Roman"/>
                <w:b/>
                <w:sz w:val="24"/>
                <w:szCs w:val="24"/>
              </w:rPr>
              <w:t>Тип урока</w:t>
            </w:r>
          </w:p>
        </w:tc>
        <w:tc>
          <w:tcPr>
            <w:tcW w:w="5209" w:type="dxa"/>
            <w:gridSpan w:val="2"/>
            <w:vMerge w:val="restart"/>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jc w:val="center"/>
              <w:rPr>
                <w:rFonts w:ascii="Times New Roman" w:hAnsi="Times New Roman"/>
                <w:b/>
                <w:sz w:val="24"/>
                <w:szCs w:val="24"/>
              </w:rPr>
            </w:pPr>
            <w:r>
              <w:rPr>
                <w:rFonts w:ascii="Times New Roman" w:hAnsi="Times New Roman"/>
                <w:b/>
                <w:sz w:val="24"/>
                <w:szCs w:val="24"/>
              </w:rPr>
              <w:t>Практические работы</w:t>
            </w:r>
          </w:p>
        </w:tc>
        <w:tc>
          <w:tcPr>
            <w:tcW w:w="1267" w:type="dxa"/>
            <w:gridSpan w:val="3"/>
            <w:vMerge w:val="restart"/>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jc w:val="center"/>
              <w:rPr>
                <w:rFonts w:ascii="Times New Roman" w:hAnsi="Times New Roman"/>
                <w:b/>
                <w:sz w:val="24"/>
                <w:szCs w:val="24"/>
              </w:rPr>
            </w:pPr>
            <w:r>
              <w:rPr>
                <w:rFonts w:ascii="Times New Roman" w:hAnsi="Times New Roman"/>
                <w:b/>
                <w:sz w:val="24"/>
                <w:szCs w:val="24"/>
              </w:rPr>
              <w:t>Дом.</w:t>
            </w:r>
          </w:p>
          <w:p w:rsidR="00450841" w:rsidRDefault="00450841" w:rsidP="00450841">
            <w:pPr>
              <w:spacing w:after="0" w:line="240" w:lineRule="auto"/>
              <w:jc w:val="center"/>
              <w:rPr>
                <w:rFonts w:ascii="Times New Roman" w:hAnsi="Times New Roman"/>
                <w:b/>
                <w:sz w:val="24"/>
                <w:szCs w:val="24"/>
              </w:rPr>
            </w:pPr>
            <w:r>
              <w:rPr>
                <w:rFonts w:ascii="Times New Roman" w:hAnsi="Times New Roman"/>
                <w:b/>
                <w:sz w:val="24"/>
                <w:szCs w:val="24"/>
              </w:rPr>
              <w:t>задание</w:t>
            </w:r>
          </w:p>
        </w:tc>
        <w:tc>
          <w:tcPr>
            <w:tcW w:w="1666" w:type="dxa"/>
            <w:gridSpan w:val="7"/>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hAnsi="Times New Roman"/>
                <w:b/>
                <w:sz w:val="24"/>
                <w:szCs w:val="24"/>
              </w:rPr>
            </w:pPr>
            <w:r>
              <w:rPr>
                <w:rFonts w:ascii="Times New Roman" w:hAnsi="Times New Roman"/>
                <w:b/>
                <w:sz w:val="24"/>
                <w:szCs w:val="24"/>
              </w:rPr>
              <w:t>Дата проведения</w:t>
            </w:r>
          </w:p>
        </w:tc>
      </w:tr>
      <w:tr w:rsidR="00450841" w:rsidTr="00450841">
        <w:trPr>
          <w:trHeight w:val="165"/>
        </w:trPr>
        <w:tc>
          <w:tcPr>
            <w:tcW w:w="602" w:type="dxa"/>
            <w:vMerge/>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tc>
        <w:tc>
          <w:tcPr>
            <w:tcW w:w="3968" w:type="dxa"/>
            <w:vMerge/>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tc>
        <w:tc>
          <w:tcPr>
            <w:tcW w:w="2265" w:type="dxa"/>
            <w:gridSpan w:val="2"/>
            <w:vMerge/>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tc>
        <w:tc>
          <w:tcPr>
            <w:tcW w:w="5209" w:type="dxa"/>
            <w:gridSpan w:val="2"/>
            <w:vMerge/>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tc>
        <w:tc>
          <w:tcPr>
            <w:tcW w:w="1267" w:type="dxa"/>
            <w:gridSpan w:val="3"/>
            <w:vMerge/>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b/>
                <w:sz w:val="24"/>
                <w:szCs w:val="24"/>
              </w:rPr>
            </w:pPr>
            <w:r>
              <w:rPr>
                <w:rFonts w:ascii="Times New Roman" w:hAnsi="Times New Roman"/>
                <w:b/>
                <w:sz w:val="24"/>
                <w:szCs w:val="24"/>
              </w:rPr>
              <w:t>план</w:t>
            </w: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jc w:val="center"/>
              <w:rPr>
                <w:rFonts w:ascii="Times New Roman" w:hAnsi="Times New Roman"/>
                <w:b/>
                <w:sz w:val="24"/>
                <w:szCs w:val="24"/>
              </w:rPr>
            </w:pPr>
            <w:r>
              <w:rPr>
                <w:rFonts w:ascii="Times New Roman" w:hAnsi="Times New Roman"/>
                <w:b/>
                <w:sz w:val="24"/>
                <w:szCs w:val="24"/>
              </w:rPr>
              <w:t>факт</w:t>
            </w:r>
          </w:p>
        </w:tc>
      </w:tr>
      <w:tr w:rsidR="00450841" w:rsidTr="0045084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hAnsi="Times New Roman"/>
                <w:b/>
                <w:sz w:val="24"/>
                <w:szCs w:val="24"/>
              </w:rPr>
            </w:pPr>
            <w:r>
              <w:rPr>
                <w:rFonts w:ascii="Times New Roman" w:hAnsi="Times New Roman"/>
                <w:b/>
                <w:sz w:val="24"/>
                <w:szCs w:val="24"/>
              </w:rPr>
              <w:t>Раздел 1. Общая физическая география России (32 часа)</w:t>
            </w:r>
          </w:p>
          <w:p w:rsidR="00450841" w:rsidRDefault="00450841" w:rsidP="00450841">
            <w:pPr>
              <w:spacing w:after="0" w:line="240" w:lineRule="auto"/>
              <w:jc w:val="center"/>
              <w:rPr>
                <w:rFonts w:ascii="Times New Roman" w:hAnsi="Times New Roman"/>
              </w:rPr>
            </w:pPr>
            <w:r>
              <w:rPr>
                <w:rFonts w:ascii="Times New Roman" w:hAnsi="Times New Roman"/>
                <w:b/>
                <w:sz w:val="24"/>
                <w:szCs w:val="24"/>
              </w:rPr>
              <w:t>Тема 1. Географическое положение России - 3 часа</w:t>
            </w:r>
          </w:p>
        </w:tc>
      </w:tr>
      <w:tr w:rsidR="00450841" w:rsidTr="00450841">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1</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Россия на карте мира</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eastAsia="Times New Roman" w:hAnsi="Times New Roman"/>
              </w:rPr>
            </w:pPr>
            <w:r>
              <w:rPr>
                <w:rFonts w:ascii="Times New Roman" w:hAnsi="Times New Roman"/>
              </w:rPr>
              <w:t>Вводная лекция с элементами практикума</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eastAsia="Times New Roman" w:hAnsi="Times New Roman"/>
              </w:rPr>
              <w:t>№</w:t>
            </w:r>
            <w:r>
              <w:rPr>
                <w:rFonts w:ascii="Times New Roman" w:hAnsi="Times New Roman"/>
              </w:rPr>
              <w:t xml:space="preserve">1. Определение координат крайних точек территории России. </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§1</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r>
      <w:tr w:rsidR="00450841" w:rsidTr="00450841">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eastAsia="Times New Roman" w:hAnsi="Times New Roman"/>
                <w:bCs/>
                <w:iCs/>
              </w:rPr>
            </w:pPr>
            <w:r>
              <w:rPr>
                <w:rFonts w:ascii="Times New Roman" w:hAnsi="Times New Roman"/>
              </w:rPr>
              <w:t>2</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eastAsia="Times New Roman" w:hAnsi="Times New Roman"/>
                <w:bCs/>
                <w:iCs/>
              </w:rPr>
              <w:t xml:space="preserve"> </w:t>
            </w:r>
            <w:r>
              <w:rPr>
                <w:rFonts w:ascii="Times New Roman" w:hAnsi="Times New Roman"/>
                <w:bCs/>
                <w:iCs/>
              </w:rPr>
              <w:t>Государственные границы России</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Урок актуализации знаний и умений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§1</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r>
      <w:tr w:rsidR="00450841" w:rsidTr="00450841">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bCs/>
                <w:iCs/>
              </w:rPr>
            </w:pPr>
            <w:r>
              <w:rPr>
                <w:rFonts w:ascii="Times New Roman" w:hAnsi="Times New Roman"/>
              </w:rPr>
              <w:t>3</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Часовые пояса страны</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hAnsi="Times New Roman"/>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 xml:space="preserve">2.Определение поясного времени для разных городов России. </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§2</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r>
      <w:tr w:rsidR="00450841" w:rsidTr="0045084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hAnsi="Times New Roman"/>
              </w:rPr>
            </w:pPr>
            <w:r>
              <w:rPr>
                <w:rFonts w:ascii="Times New Roman" w:hAnsi="Times New Roman"/>
                <w:b/>
                <w:sz w:val="24"/>
                <w:szCs w:val="24"/>
              </w:rPr>
              <w:t>Тема 2. Исследование территории России - 3 часа</w:t>
            </w:r>
          </w:p>
        </w:tc>
      </w:tr>
      <w:tr w:rsidR="00450841" w:rsidTr="00450841">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4</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 xml:space="preserve">Русские землепроходцы </w:t>
            </w:r>
            <w:r>
              <w:rPr>
                <w:rFonts w:ascii="Times New Roman" w:hAnsi="Times New Roman"/>
                <w:lang w:val="en-US"/>
              </w:rPr>
              <w:t>XI</w:t>
            </w:r>
            <w:r>
              <w:rPr>
                <w:rFonts w:ascii="Times New Roman" w:hAnsi="Times New Roman"/>
              </w:rPr>
              <w:t>-</w:t>
            </w:r>
            <w:r>
              <w:rPr>
                <w:rFonts w:ascii="Times New Roman" w:hAnsi="Times New Roman"/>
                <w:lang w:val="en-US"/>
              </w:rPr>
              <w:t>XVII</w:t>
            </w:r>
            <w:r>
              <w:rPr>
                <w:rFonts w:ascii="Times New Roman" w:hAnsi="Times New Roman"/>
              </w:rPr>
              <w:t xml:space="preserve"> вв.</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Изучения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§3</w:t>
            </w:r>
          </w:p>
          <w:p w:rsidR="00450841" w:rsidRDefault="00450841" w:rsidP="00450841">
            <w:pPr>
              <w:spacing w:after="0" w:line="240" w:lineRule="auto"/>
              <w:rPr>
                <w:rFonts w:ascii="Times New Roman" w:hAnsi="Times New Roman"/>
              </w:rPr>
            </w:pP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r>
      <w:tr w:rsidR="00450841" w:rsidTr="00450841">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bCs/>
                <w:iCs/>
              </w:rPr>
            </w:pPr>
            <w:r>
              <w:rPr>
                <w:rFonts w:ascii="Times New Roman" w:hAnsi="Times New Roman"/>
              </w:rPr>
              <w:t>5</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 xml:space="preserve">Географические открытия в России </w:t>
            </w:r>
            <w:r>
              <w:rPr>
                <w:rFonts w:ascii="Times New Roman" w:hAnsi="Times New Roman"/>
                <w:bCs/>
                <w:iCs/>
                <w:lang w:val="en-US"/>
              </w:rPr>
              <w:lastRenderedPageBreak/>
              <w:t>XVIII</w:t>
            </w:r>
            <w:r>
              <w:rPr>
                <w:rFonts w:ascii="Times New Roman" w:hAnsi="Times New Roman"/>
                <w:bCs/>
                <w:iCs/>
              </w:rPr>
              <w:t>-</w:t>
            </w:r>
            <w:r>
              <w:rPr>
                <w:rFonts w:ascii="Times New Roman" w:hAnsi="Times New Roman"/>
                <w:bCs/>
                <w:iCs/>
                <w:lang w:val="en-US"/>
              </w:rPr>
              <w:t>XIX</w:t>
            </w:r>
            <w:r>
              <w:rPr>
                <w:rFonts w:ascii="Times New Roman" w:hAnsi="Times New Roman"/>
                <w:bCs/>
                <w:iCs/>
              </w:rPr>
              <w:t xml:space="preserve"> </w:t>
            </w:r>
            <w:proofErr w:type="spellStart"/>
            <w:proofErr w:type="gramStart"/>
            <w:r>
              <w:rPr>
                <w:rFonts w:ascii="Times New Roman" w:hAnsi="Times New Roman"/>
                <w:bCs/>
                <w:iCs/>
              </w:rPr>
              <w:t>вв</w:t>
            </w:r>
            <w:proofErr w:type="spellEnd"/>
            <w:proofErr w:type="gramEnd"/>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lastRenderedPageBreak/>
              <w:t xml:space="preserve">Урок актуализации </w:t>
            </w:r>
            <w:r>
              <w:rPr>
                <w:rFonts w:ascii="Times New Roman" w:hAnsi="Times New Roman"/>
              </w:rPr>
              <w:lastRenderedPageBreak/>
              <w:t>знаний и умений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§4</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r>
      <w:tr w:rsidR="00450841" w:rsidTr="00450841">
        <w:trPr>
          <w:trHeight w:val="465"/>
        </w:trPr>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p w:rsidR="00450841" w:rsidRDefault="00450841" w:rsidP="00450841">
            <w:pPr>
              <w:spacing w:after="0" w:line="240" w:lineRule="auto"/>
              <w:jc w:val="center"/>
              <w:rPr>
                <w:rFonts w:ascii="Times New Roman" w:hAnsi="Times New Roman"/>
                <w:b/>
                <w:sz w:val="24"/>
                <w:szCs w:val="24"/>
              </w:rPr>
            </w:pPr>
            <w:r>
              <w:rPr>
                <w:rFonts w:ascii="Times New Roman" w:eastAsia="Times New Roman" w:hAnsi="Times New Roman"/>
                <w:b/>
                <w:sz w:val="24"/>
                <w:szCs w:val="24"/>
              </w:rPr>
              <w:t xml:space="preserve"> </w:t>
            </w:r>
            <w:r>
              <w:rPr>
                <w:rFonts w:ascii="Times New Roman" w:hAnsi="Times New Roman"/>
                <w:sz w:val="24"/>
                <w:szCs w:val="24"/>
              </w:rPr>
              <w:t>6</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p w:rsidR="00450841" w:rsidRDefault="00450841" w:rsidP="00450841">
            <w:pPr>
              <w:rPr>
                <w:rFonts w:ascii="Times New Roman" w:hAnsi="Times New Roman"/>
                <w:b/>
                <w:sz w:val="24"/>
                <w:szCs w:val="24"/>
              </w:rPr>
            </w:pPr>
            <w:r>
              <w:rPr>
                <w:rFonts w:ascii="Times New Roman" w:hAnsi="Times New Roman"/>
                <w:sz w:val="24"/>
                <w:szCs w:val="24"/>
                <w:lang w:val="en-US"/>
              </w:rPr>
              <w:t>Г</w:t>
            </w:r>
            <w:proofErr w:type="spellStart"/>
            <w:r>
              <w:rPr>
                <w:rFonts w:ascii="Times New Roman" w:hAnsi="Times New Roman"/>
                <w:sz w:val="24"/>
                <w:szCs w:val="24"/>
              </w:rPr>
              <w:t>еографические</w:t>
            </w:r>
            <w:proofErr w:type="spellEnd"/>
            <w:r>
              <w:rPr>
                <w:rFonts w:ascii="Times New Roman" w:hAnsi="Times New Roman"/>
                <w:sz w:val="24"/>
                <w:szCs w:val="24"/>
              </w:rPr>
              <w:t xml:space="preserve"> исследования </w:t>
            </w:r>
            <w:r>
              <w:rPr>
                <w:rFonts w:ascii="Times New Roman" w:hAnsi="Times New Roman"/>
                <w:sz w:val="24"/>
                <w:szCs w:val="24"/>
                <w:lang w:val="en-US"/>
              </w:rPr>
              <w:t>XX</w:t>
            </w:r>
            <w:r>
              <w:rPr>
                <w:rFonts w:ascii="Times New Roman" w:hAnsi="Times New Roman"/>
                <w:sz w:val="24"/>
                <w:szCs w:val="24"/>
              </w:rPr>
              <w:t xml:space="preserve"> в</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p w:rsidR="00450841" w:rsidRDefault="00450841" w:rsidP="00450841">
            <w:pPr>
              <w:jc w:val="center"/>
              <w:rPr>
                <w:rFonts w:ascii="Times New Roman" w:hAnsi="Times New Roman"/>
                <w:b/>
                <w:sz w:val="24"/>
                <w:szCs w:val="24"/>
              </w:rPr>
            </w:pPr>
            <w:r>
              <w:rPr>
                <w:rFonts w:ascii="Times New Roman" w:hAnsi="Times New Roman"/>
              </w:rPr>
              <w:t>Актуализации знаний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p w:rsidR="00450841" w:rsidRDefault="00450841" w:rsidP="00450841">
            <w:pPr>
              <w:jc w:val="center"/>
              <w:rPr>
                <w:rFonts w:ascii="Times New Roman" w:hAnsi="Times New Roman"/>
                <w:b/>
                <w:sz w:val="24"/>
                <w:szCs w:val="24"/>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
                <w:sz w:val="24"/>
                <w:szCs w:val="24"/>
              </w:rPr>
            </w:pPr>
          </w:p>
          <w:p w:rsidR="00450841" w:rsidRDefault="00450841" w:rsidP="00450841">
            <w:pPr>
              <w:jc w:val="center"/>
              <w:rPr>
                <w:rFonts w:ascii="Times New Roman" w:hAnsi="Times New Roman"/>
                <w:b/>
                <w:sz w:val="24"/>
                <w:szCs w:val="24"/>
              </w:rPr>
            </w:pPr>
            <w:r>
              <w:rPr>
                <w:rFonts w:ascii="Times New Roman" w:hAnsi="Times New Roman"/>
              </w:rPr>
              <w:t>§5</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
                <w:sz w:val="24"/>
                <w:szCs w:val="24"/>
              </w:rPr>
            </w:pPr>
          </w:p>
          <w:p w:rsidR="00450841" w:rsidRDefault="00450841" w:rsidP="00450841">
            <w:pPr>
              <w:jc w:val="center"/>
              <w:rPr>
                <w:rFonts w:ascii="Times New Roman" w:hAnsi="Times New Roman"/>
                <w:b/>
                <w:sz w:val="24"/>
                <w:szCs w:val="24"/>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rPr>
                <w:rFonts w:ascii="Times New Roman" w:hAnsi="Times New Roman"/>
                <w:b/>
                <w:sz w:val="24"/>
                <w:szCs w:val="24"/>
              </w:rPr>
            </w:pPr>
          </w:p>
          <w:p w:rsidR="00450841" w:rsidRDefault="00450841" w:rsidP="00450841">
            <w:pPr>
              <w:jc w:val="center"/>
              <w:rPr>
                <w:rFonts w:ascii="Times New Roman" w:hAnsi="Times New Roman"/>
                <w:b/>
                <w:sz w:val="24"/>
                <w:szCs w:val="24"/>
              </w:rPr>
            </w:pPr>
          </w:p>
        </w:tc>
      </w:tr>
      <w:tr w:rsidR="00450841" w:rsidTr="00450841">
        <w:trPr>
          <w:trHeight w:val="630"/>
        </w:trPr>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p w:rsidR="00450841" w:rsidRDefault="00450841" w:rsidP="00450841">
            <w:pPr>
              <w:jc w:val="center"/>
              <w:rPr>
                <w:rFonts w:ascii="Times New Roman" w:hAnsi="Times New Roman"/>
                <w:b/>
                <w:sz w:val="24"/>
                <w:szCs w:val="24"/>
              </w:rPr>
            </w:pPr>
            <w:r>
              <w:rPr>
                <w:rFonts w:ascii="Times New Roman" w:hAnsi="Times New Roman"/>
                <w:b/>
                <w:sz w:val="24"/>
                <w:szCs w:val="24"/>
              </w:rPr>
              <w:t>Тема 3. Геологическое строение и рельеф – 4 часа</w:t>
            </w:r>
          </w:p>
          <w:p w:rsidR="00450841" w:rsidRDefault="00450841" w:rsidP="00450841">
            <w:pPr>
              <w:spacing w:after="0" w:line="240" w:lineRule="auto"/>
              <w:rPr>
                <w:rFonts w:ascii="Times New Roman" w:hAnsi="Times New Roman"/>
                <w:b/>
                <w:sz w:val="24"/>
                <w:szCs w:val="24"/>
              </w:rPr>
            </w:pPr>
          </w:p>
          <w:p w:rsidR="00450841" w:rsidRDefault="00450841" w:rsidP="00450841">
            <w:pPr>
              <w:jc w:val="center"/>
              <w:rPr>
                <w:rFonts w:ascii="Times New Roman" w:hAnsi="Times New Roman"/>
                <w:b/>
                <w:sz w:val="24"/>
                <w:szCs w:val="24"/>
              </w:rPr>
            </w:pPr>
          </w:p>
        </w:tc>
      </w:tr>
      <w:tr w:rsidR="00450841" w:rsidTr="00450841">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bCs/>
                <w:iCs/>
              </w:rPr>
            </w:pPr>
            <w:r>
              <w:rPr>
                <w:rFonts w:ascii="Times New Roman" w:hAnsi="Times New Roman"/>
              </w:rPr>
              <w:t>7</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Геологическое летоисчисление и геологическая карта</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§6</w:t>
            </w:r>
          </w:p>
        </w:tc>
        <w:tc>
          <w:tcPr>
            <w:tcW w:w="752"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914" w:type="dxa"/>
            <w:gridSpan w:val="5"/>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r>
      <w:tr w:rsidR="00450841" w:rsidTr="00450841">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bCs/>
                <w:iCs/>
              </w:rPr>
            </w:pPr>
            <w:r>
              <w:rPr>
                <w:rFonts w:ascii="Times New Roman" w:hAnsi="Times New Roman"/>
              </w:rPr>
              <w:t>8</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Тектоническое строение</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 xml:space="preserve">Исследование </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§7</w:t>
            </w:r>
          </w:p>
        </w:tc>
        <w:tc>
          <w:tcPr>
            <w:tcW w:w="752"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914" w:type="dxa"/>
            <w:gridSpan w:val="5"/>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r>
      <w:tr w:rsidR="00450841" w:rsidTr="00450841">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9</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Общие черты рельефа</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hAnsi="Times New Roman"/>
              </w:rPr>
              <w:t>Практикум</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eastAsia="Times New Roman" w:hAnsi="Times New Roman"/>
              </w:rPr>
              <w:t>№</w:t>
            </w:r>
            <w:r>
              <w:rPr>
                <w:rFonts w:ascii="Times New Roman" w:hAnsi="Times New Roman"/>
              </w:rPr>
              <w:t>3. Установление связи между тектоническими структурами</w:t>
            </w:r>
            <w:proofErr w:type="gramStart"/>
            <w:r>
              <w:rPr>
                <w:rFonts w:ascii="Times New Roman" w:hAnsi="Times New Roman"/>
              </w:rPr>
              <w:t xml:space="preserve"> ,</w:t>
            </w:r>
            <w:proofErr w:type="gramEnd"/>
            <w:r>
              <w:rPr>
                <w:rFonts w:ascii="Times New Roman" w:hAnsi="Times New Roman"/>
              </w:rPr>
              <w:t xml:space="preserve"> формами рельефа и полезными ископаемыми.</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§8</w:t>
            </w:r>
          </w:p>
        </w:tc>
        <w:tc>
          <w:tcPr>
            <w:tcW w:w="752"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914" w:type="dxa"/>
            <w:gridSpan w:val="5"/>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r>
      <w:tr w:rsidR="00450841" w:rsidTr="00450841">
        <w:trPr>
          <w:trHeight w:val="562"/>
        </w:trPr>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10</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Литосфера и человек</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Обобщение знаний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§9</w:t>
            </w:r>
          </w:p>
        </w:tc>
        <w:tc>
          <w:tcPr>
            <w:tcW w:w="752"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914" w:type="dxa"/>
            <w:gridSpan w:val="5"/>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r>
      <w:tr w:rsidR="00450841" w:rsidTr="0045084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eastAsia="Times New Roman" w:hAnsi="Times New Roman"/>
              </w:rPr>
            </w:pPr>
            <w:r>
              <w:rPr>
                <w:rFonts w:ascii="Times New Roman" w:hAnsi="Times New Roman"/>
                <w:b/>
                <w:sz w:val="24"/>
                <w:szCs w:val="24"/>
              </w:rPr>
              <w:t>Тема 4. Климат и погода – 7 часов</w:t>
            </w:r>
          </w:p>
        </w:tc>
      </w:tr>
      <w:tr w:rsidR="00450841" w:rsidTr="00450841">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11</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Факторы, определяющие климат страны</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Вводная лекция с элементами беседы</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§10</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r>
      <w:tr w:rsidR="00450841" w:rsidTr="00450841">
        <w:trPr>
          <w:trHeight w:val="1117"/>
        </w:trPr>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12</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Распределение тепла и влаги по территории России</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hAnsi="Times New Roman"/>
              </w:rPr>
              <w:t>Практикум</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eastAsia="Times New Roman" w:hAnsi="Times New Roman"/>
              </w:rPr>
              <w:t>№</w:t>
            </w:r>
            <w:r>
              <w:rPr>
                <w:rFonts w:ascii="Times New Roman" w:hAnsi="Times New Roman"/>
              </w:rPr>
              <w:t xml:space="preserve">4. Определение по картам закономерностей распределения солнечной радиации, </w:t>
            </w:r>
            <w:proofErr w:type="gramStart"/>
            <w:r>
              <w:rPr>
                <w:rFonts w:ascii="Times New Roman" w:hAnsi="Times New Roman"/>
              </w:rPr>
              <w:t>ср</w:t>
            </w:r>
            <w:proofErr w:type="gramEnd"/>
            <w:r>
              <w:rPr>
                <w:rFonts w:ascii="Times New Roman" w:hAnsi="Times New Roman"/>
              </w:rPr>
              <w:t>. температур января и июля, годового кол-ва осадков по территории страны</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§11</w:t>
            </w:r>
          </w:p>
          <w:p w:rsidR="00450841" w:rsidRDefault="00450841" w:rsidP="00450841">
            <w:pPr>
              <w:spacing w:after="0" w:line="240" w:lineRule="auto"/>
              <w:rPr>
                <w:rFonts w:ascii="Times New Roman" w:hAnsi="Times New Roman"/>
              </w:rPr>
            </w:pP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r>
      <w:tr w:rsidR="00450841" w:rsidTr="00450841">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13</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Климаты России</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§12</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14</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 xml:space="preserve">Погода </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hAnsi="Times New Roman"/>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eastAsia="Times New Roman" w:hAnsi="Times New Roman"/>
              </w:rPr>
              <w:t>№</w:t>
            </w:r>
            <w:r>
              <w:rPr>
                <w:rFonts w:ascii="Times New Roman" w:hAnsi="Times New Roman"/>
              </w:rPr>
              <w:t>5. Определение по синоптическим картам особенностей погоды для различных пунктов. Составление прогноза погоды</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§13</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15</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Атмосферные вихри</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 xml:space="preserve">Комбинированный </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§14</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16</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Атмосфера и человек</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hAnsi="Times New Roman"/>
              </w:rPr>
              <w:t>Практикум</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6.Оценка основных климатических показателей  одного из регионов страны для характеристики условий жизни и хозяйственной жизни населения.</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§15</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lastRenderedPageBreak/>
              <w:t xml:space="preserve">  </w:t>
            </w:r>
            <w:r>
              <w:rPr>
                <w:rFonts w:ascii="Times New Roman" w:hAnsi="Times New Roman"/>
              </w:rPr>
              <w:t>17</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Обобщающий урок по теме «Климат и погода»</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Обобщение и контроль  знаний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eastAsia="Times New Roman" w:hAnsi="Times New Roman"/>
              </w:rPr>
            </w:pPr>
            <w:r>
              <w:rPr>
                <w:rFonts w:ascii="Times New Roman" w:hAnsi="Times New Roman"/>
                <w:b/>
                <w:sz w:val="24"/>
                <w:szCs w:val="24"/>
              </w:rPr>
              <w:t>Тема 5. Моря и внутренние воды – 7 часов</w:t>
            </w: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18</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Моря России</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hAnsi="Times New Roman"/>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eastAsia="Times New Roman" w:hAnsi="Times New Roman"/>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§16</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19</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Характеристики реки</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hAnsi="Times New Roman"/>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450841" w:rsidRDefault="00450841" w:rsidP="00450841">
            <w:pPr>
              <w:spacing w:after="0" w:line="240" w:lineRule="auto"/>
              <w:rPr>
                <w:rFonts w:ascii="Times New Roman" w:hAnsi="Times New Roman"/>
              </w:rPr>
            </w:pPr>
            <w:r>
              <w:rPr>
                <w:rFonts w:ascii="Times New Roman" w:eastAsia="Times New Roman" w:hAnsi="Times New Roman"/>
              </w:rPr>
              <w:t>№</w:t>
            </w:r>
            <w:r>
              <w:rPr>
                <w:rFonts w:ascii="Times New Roman" w:hAnsi="Times New Roman"/>
              </w:rPr>
              <w:t xml:space="preserve">7. Составление характеристики реки с использованием тематических карт, определение возможностей ее </w:t>
            </w:r>
            <w:proofErr w:type="spellStart"/>
            <w:r>
              <w:rPr>
                <w:rFonts w:ascii="Times New Roman" w:hAnsi="Times New Roman"/>
              </w:rPr>
              <w:t>хоз</w:t>
            </w:r>
            <w:proofErr w:type="spellEnd"/>
            <w:r>
              <w:rPr>
                <w:rFonts w:ascii="Times New Roman" w:hAnsi="Times New Roman"/>
              </w:rPr>
              <w:t>. использования</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§17</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20</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Реки России</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hAnsi="Times New Roman"/>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450841" w:rsidRDefault="00450841" w:rsidP="00450841">
            <w:pPr>
              <w:spacing w:after="0" w:line="240" w:lineRule="auto"/>
              <w:rPr>
                <w:rFonts w:ascii="Times New Roman" w:hAnsi="Times New Roman"/>
              </w:rPr>
            </w:pPr>
            <w:r>
              <w:rPr>
                <w:rFonts w:ascii="Times New Roman" w:eastAsia="Times New Roman" w:hAnsi="Times New Roman"/>
              </w:rPr>
              <w:t xml:space="preserve"> №</w:t>
            </w:r>
            <w:r>
              <w:rPr>
                <w:rFonts w:ascii="Times New Roman" w:hAnsi="Times New Roman"/>
              </w:rPr>
              <w:t>8. Оценивание обеспеченности водными ресурсами крупных регионов России</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§18</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21</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Озера и болота</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Практикум</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§19</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22</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Природные льды</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§20</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23</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Великое оледенение</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Лекция с элементами беседы</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§21</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24</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Гидросфера и человек</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Обобщение знаний</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§22</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eastAsia="Times New Roman" w:hAnsi="Times New Roman"/>
              </w:rPr>
            </w:pPr>
            <w:r>
              <w:rPr>
                <w:rFonts w:ascii="Times New Roman" w:hAnsi="Times New Roman"/>
                <w:b/>
                <w:sz w:val="24"/>
                <w:szCs w:val="24"/>
              </w:rPr>
              <w:t>Тема 6. Почвы – 2 часа</w:t>
            </w: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25</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bCs/>
                <w:iCs/>
              </w:rPr>
              <w:t>Формирование и свойства почвы</w:t>
            </w:r>
          </w:p>
          <w:p w:rsidR="00450841" w:rsidRDefault="00450841" w:rsidP="00450841">
            <w:pPr>
              <w:snapToGrid w:val="0"/>
              <w:spacing w:after="0" w:line="240" w:lineRule="auto"/>
              <w:rPr>
                <w:rFonts w:ascii="Times New Roman" w:hAnsi="Times New Roman"/>
                <w:bCs/>
                <w:iCs/>
              </w:rPr>
            </w:pP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color w:val="212121"/>
                <w:spacing w:val="5"/>
              </w:rPr>
            </w:pPr>
            <w:r>
              <w:rPr>
                <w:rFonts w:ascii="Times New Roman" w:hAnsi="Times New Roman"/>
              </w:rPr>
              <w:t>Урок актуализации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color w:val="212121"/>
                <w:spacing w:val="5"/>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§23</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26</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bCs/>
                <w:iCs/>
              </w:rPr>
              <w:t>Зональные типы почв</w:t>
            </w:r>
          </w:p>
          <w:p w:rsidR="00450841" w:rsidRDefault="00450841" w:rsidP="00450841">
            <w:pPr>
              <w:snapToGrid w:val="0"/>
              <w:spacing w:after="0" w:line="240" w:lineRule="auto"/>
              <w:rPr>
                <w:rFonts w:ascii="Times New Roman" w:hAnsi="Times New Roman"/>
                <w:bCs/>
                <w:iCs/>
              </w:rPr>
            </w:pP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§24</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eastAsia="Times New Roman" w:hAnsi="Times New Roman"/>
              </w:rPr>
            </w:pPr>
            <w:r>
              <w:rPr>
                <w:rFonts w:ascii="Times New Roman" w:hAnsi="Times New Roman"/>
                <w:b/>
                <w:sz w:val="24"/>
                <w:szCs w:val="24"/>
              </w:rPr>
              <w:t>Тема 7. Природные зоны – 6 часов</w:t>
            </w: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27</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Природные комплексы России</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Урок актуализации знаний и умений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§25</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28</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Безлесные природные комплексы Арктики и Субарктики</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hAnsi="Times New Roman"/>
              </w:rPr>
              <w:t xml:space="preserve">Практикум </w:t>
            </w:r>
          </w:p>
        </w:tc>
        <w:tc>
          <w:tcPr>
            <w:tcW w:w="5209" w:type="dxa"/>
            <w:gridSpan w:val="2"/>
            <w:vMerge w:val="restart"/>
            <w:tcBorders>
              <w:top w:val="single" w:sz="4" w:space="0" w:color="000000"/>
              <w:left w:val="single" w:sz="4" w:space="0" w:color="000000"/>
              <w:bottom w:val="single" w:sz="4" w:space="0" w:color="000000"/>
            </w:tcBorders>
            <w:shd w:val="clear" w:color="auto" w:fill="auto"/>
            <w:vAlign w:val="center"/>
          </w:tcPr>
          <w:p w:rsidR="00450841" w:rsidRDefault="00450841" w:rsidP="00450841">
            <w:pPr>
              <w:spacing w:after="0" w:line="240" w:lineRule="auto"/>
              <w:rPr>
                <w:rFonts w:ascii="Times New Roman" w:hAnsi="Times New Roman"/>
              </w:rPr>
            </w:pPr>
            <w:r>
              <w:rPr>
                <w:rFonts w:ascii="Times New Roman" w:eastAsia="Times New Roman" w:hAnsi="Times New Roman"/>
              </w:rPr>
              <w:t>№</w:t>
            </w:r>
            <w:r>
              <w:rPr>
                <w:rFonts w:ascii="Times New Roman" w:hAnsi="Times New Roman"/>
              </w:rPr>
              <w:t>9. Анализ физической карты и карт компонентов природы для установления взаимосвязей между ними в разных природных зонах</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§26</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29</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Леса умеренного пояса</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 xml:space="preserve">Практикум </w:t>
            </w:r>
          </w:p>
        </w:tc>
        <w:tc>
          <w:tcPr>
            <w:tcW w:w="5209" w:type="dxa"/>
            <w:gridSpan w:val="2"/>
            <w:vMerge/>
            <w:tcBorders>
              <w:top w:val="single" w:sz="4" w:space="0" w:color="000000"/>
              <w:left w:val="single" w:sz="4" w:space="0" w:color="000000"/>
              <w:bottom w:val="single" w:sz="4" w:space="0" w:color="000000"/>
            </w:tcBorders>
            <w:shd w:val="clear" w:color="auto" w:fill="auto"/>
            <w:vAlign w:val="center"/>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§27</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30</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Безлесные природные зоны умеренного пояса. Субтропики. Высотная поясность</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 xml:space="preserve">Практикум </w:t>
            </w:r>
          </w:p>
        </w:tc>
        <w:tc>
          <w:tcPr>
            <w:tcW w:w="5209" w:type="dxa"/>
            <w:gridSpan w:val="2"/>
            <w:vMerge/>
            <w:tcBorders>
              <w:top w:val="single" w:sz="4" w:space="0" w:color="000000"/>
              <w:left w:val="single" w:sz="4" w:space="0" w:color="000000"/>
              <w:bottom w:val="single" w:sz="4" w:space="0" w:color="000000"/>
            </w:tcBorders>
            <w:shd w:val="clear" w:color="auto" w:fill="auto"/>
            <w:vAlign w:val="center"/>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§28</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eastAsia="Times New Roman" w:hAnsi="Times New Roman"/>
              </w:rPr>
              <w:t xml:space="preserve">  </w:t>
            </w:r>
            <w:r>
              <w:rPr>
                <w:rFonts w:ascii="Times New Roman" w:hAnsi="Times New Roman"/>
              </w:rPr>
              <w:t>31</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Ресурсы растительного и животного мира.</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hAnsi="Times New Roman"/>
              </w:rPr>
              <w:t>Урок актуализации опорных знаний</w:t>
            </w:r>
          </w:p>
        </w:tc>
        <w:tc>
          <w:tcPr>
            <w:tcW w:w="5209" w:type="dxa"/>
            <w:gridSpan w:val="2"/>
            <w:tcBorders>
              <w:top w:val="single" w:sz="4" w:space="0" w:color="000000"/>
              <w:left w:val="single" w:sz="4" w:space="0" w:color="000000"/>
              <w:bottom w:val="single" w:sz="4" w:space="0" w:color="000000"/>
            </w:tcBorders>
            <w:shd w:val="clear" w:color="auto" w:fill="auto"/>
            <w:vAlign w:val="center"/>
          </w:tcPr>
          <w:p w:rsidR="00450841" w:rsidRDefault="00450841" w:rsidP="00450841">
            <w:pPr>
              <w:spacing w:after="0" w:line="240" w:lineRule="auto"/>
              <w:rPr>
                <w:rFonts w:ascii="Times New Roman" w:hAnsi="Times New Roman"/>
              </w:rPr>
            </w:pPr>
            <w:r>
              <w:rPr>
                <w:rFonts w:ascii="Times New Roman" w:eastAsia="Times New Roman" w:hAnsi="Times New Roman"/>
              </w:rPr>
              <w:t>№</w:t>
            </w:r>
            <w:r>
              <w:rPr>
                <w:rFonts w:ascii="Times New Roman" w:hAnsi="Times New Roman"/>
              </w:rPr>
              <w:t>10. Прогнозирование изменения одного из компонентов природно-территориального комплекса при заданном изменении другого</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§29</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jc w:val="center"/>
              <w:rPr>
                <w:rFonts w:ascii="Times New Roman" w:hAnsi="Times New Roman"/>
                <w:sz w:val="24"/>
                <w:szCs w:val="24"/>
              </w:rPr>
            </w:pPr>
            <w:r>
              <w:rPr>
                <w:rFonts w:ascii="Times New Roman" w:eastAsia="Times New Roman" w:hAnsi="Times New Roman"/>
                <w:b/>
                <w:sz w:val="24"/>
                <w:szCs w:val="24"/>
              </w:rPr>
              <w:t xml:space="preserve"> </w:t>
            </w:r>
            <w:r>
              <w:rPr>
                <w:rFonts w:ascii="Times New Roman" w:hAnsi="Times New Roman"/>
                <w:sz w:val="24"/>
                <w:szCs w:val="24"/>
              </w:rPr>
              <w:t>32</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jc w:val="center"/>
              <w:rPr>
                <w:rFonts w:ascii="Times New Roman" w:hAnsi="Times New Roman"/>
                <w:b/>
                <w:sz w:val="24"/>
                <w:szCs w:val="24"/>
              </w:rPr>
            </w:pPr>
            <w:r>
              <w:rPr>
                <w:rFonts w:ascii="Times New Roman" w:hAnsi="Times New Roman"/>
                <w:sz w:val="24"/>
                <w:szCs w:val="24"/>
              </w:rPr>
              <w:t>Обобщающий урок по теме «Природные зоны»</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tc>
        <w:tc>
          <w:tcPr>
            <w:tcW w:w="5216"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tc>
        <w:tc>
          <w:tcPr>
            <w:tcW w:w="901" w:type="dxa"/>
            <w:gridSpan w:val="3"/>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tc>
      </w:tr>
      <w:tr w:rsidR="00450841" w:rsidTr="0045084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b/>
                <w:sz w:val="24"/>
                <w:szCs w:val="24"/>
              </w:rPr>
            </w:pPr>
          </w:p>
          <w:p w:rsidR="00450841" w:rsidRDefault="00450841" w:rsidP="00450841">
            <w:pPr>
              <w:spacing w:after="0" w:line="240" w:lineRule="auto"/>
              <w:jc w:val="center"/>
              <w:rPr>
                <w:rFonts w:ascii="Times New Roman" w:hAnsi="Times New Roman"/>
                <w:b/>
                <w:sz w:val="24"/>
                <w:szCs w:val="24"/>
              </w:rPr>
            </w:pPr>
            <w:r>
              <w:rPr>
                <w:rFonts w:ascii="Times New Roman" w:hAnsi="Times New Roman"/>
                <w:b/>
                <w:sz w:val="24"/>
                <w:szCs w:val="24"/>
              </w:rPr>
              <w:t>Раздел 2. Крупные природные районы России- 33 часа.</w:t>
            </w:r>
          </w:p>
          <w:p w:rsidR="00450841" w:rsidRDefault="00450841" w:rsidP="00450841">
            <w:pPr>
              <w:spacing w:after="0" w:line="240" w:lineRule="auto"/>
              <w:jc w:val="center"/>
              <w:rPr>
                <w:rFonts w:ascii="Times New Roman" w:hAnsi="Times New Roman"/>
                <w:b/>
                <w:sz w:val="24"/>
                <w:szCs w:val="24"/>
              </w:rPr>
            </w:pPr>
            <w:r>
              <w:rPr>
                <w:rFonts w:ascii="Times New Roman" w:hAnsi="Times New Roman"/>
                <w:b/>
                <w:sz w:val="24"/>
                <w:szCs w:val="24"/>
              </w:rPr>
              <w:t>Тема 1. Островная Арктика– 1 час</w:t>
            </w:r>
          </w:p>
          <w:p w:rsidR="00450841" w:rsidRDefault="00450841" w:rsidP="00450841">
            <w:pPr>
              <w:spacing w:after="0" w:line="240" w:lineRule="auto"/>
              <w:rPr>
                <w:rFonts w:ascii="Times New Roman" w:hAnsi="Times New Roman"/>
                <w:b/>
                <w:sz w:val="24"/>
                <w:szCs w:val="24"/>
              </w:rPr>
            </w:pPr>
          </w:p>
          <w:p w:rsidR="00450841" w:rsidRDefault="00450841" w:rsidP="00450841">
            <w:pPr>
              <w:spacing w:after="0" w:line="240" w:lineRule="auto"/>
              <w:jc w:val="center"/>
              <w:rPr>
                <w:rFonts w:ascii="Times New Roman" w:hAnsi="Times New Roman"/>
                <w:b/>
                <w:sz w:val="24"/>
                <w:szCs w:val="24"/>
              </w:rPr>
            </w:pPr>
          </w:p>
          <w:p w:rsidR="00450841" w:rsidRDefault="00450841" w:rsidP="00450841">
            <w:pPr>
              <w:spacing w:after="0" w:line="240" w:lineRule="auto"/>
              <w:jc w:val="center"/>
              <w:rPr>
                <w:rFonts w:ascii="Times New Roman" w:hAnsi="Times New Roman"/>
              </w:rPr>
            </w:pPr>
            <w:r>
              <w:rPr>
                <w:rFonts w:ascii="Times New Roman" w:eastAsia="Times New Roman" w:hAnsi="Times New Roman"/>
                <w:b/>
                <w:sz w:val="24"/>
                <w:szCs w:val="24"/>
              </w:rPr>
              <w:t xml:space="preserve"> </w:t>
            </w: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33</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Природа арктических островов</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Урок актуализации знаний и умений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§30</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hAnsi="Times New Roman"/>
              </w:rPr>
            </w:pPr>
            <w:r>
              <w:rPr>
                <w:rFonts w:ascii="Times New Roman" w:hAnsi="Times New Roman"/>
                <w:b/>
                <w:sz w:val="24"/>
                <w:szCs w:val="24"/>
              </w:rPr>
              <w:t>Тема 2. Восточно-Европейская (Русская) равнина- 4 часа</w:t>
            </w: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34</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Рельеф и геологическое строение</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Лекция с элементами беседы</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§31</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35</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hAnsi="Times New Roman"/>
                <w:bCs/>
                <w:iCs/>
              </w:rPr>
              <w:t>Климат, внутренние воды и природные зоны</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eastAsia="Times New Roman" w:hAnsi="Times New Roman"/>
              </w:rPr>
              <w:t xml:space="preserve"> </w:t>
            </w:r>
            <w:r>
              <w:rPr>
                <w:rFonts w:ascii="Times New Roman" w:hAnsi="Times New Roman"/>
              </w:rPr>
              <w:t>Урок актуализации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eastAsia="Times New Roman" w:hAnsi="Times New Roman"/>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§32</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36-37</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Природно-территориальные комплексы  Восточно-Европейской равнины</w:t>
            </w:r>
            <w:proofErr w:type="gramStart"/>
            <w:r>
              <w:rPr>
                <w:rFonts w:ascii="Times New Roman" w:hAnsi="Times New Roman"/>
                <w:bCs/>
                <w:iCs/>
              </w:rPr>
              <w:t xml:space="preserve"> .</w:t>
            </w:r>
            <w:proofErr w:type="gramEnd"/>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 33,34</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hAnsi="Times New Roman"/>
              </w:rPr>
            </w:pPr>
            <w:r>
              <w:rPr>
                <w:rFonts w:ascii="Times New Roman" w:hAnsi="Times New Roman"/>
                <w:b/>
                <w:sz w:val="24"/>
                <w:szCs w:val="24"/>
              </w:rPr>
              <w:t>Тема 3. Кавказ-2 часа</w:t>
            </w: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38</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Геологическая история и рельеф</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§35</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39</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Климат, внутренние воды и высотная поясность</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hAnsi="Times New Roman"/>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eastAsia="Times New Roman" w:hAnsi="Times New Roman"/>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§36</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hAnsi="Times New Roman"/>
              </w:rPr>
            </w:pPr>
            <w:r>
              <w:rPr>
                <w:rFonts w:ascii="Times New Roman" w:hAnsi="Times New Roman"/>
                <w:b/>
                <w:sz w:val="24"/>
                <w:szCs w:val="24"/>
              </w:rPr>
              <w:t>Тема 4. Урал- 3 часа</w:t>
            </w: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40</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 xml:space="preserve">Геологическое строение, рельеф и полезные ископаемые </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§37</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41</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Климат и внутренние воды</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§38</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42</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Природно-территориальные комплексы</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§39</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hAnsi="Times New Roman"/>
              </w:rPr>
            </w:pPr>
            <w:r>
              <w:rPr>
                <w:rFonts w:ascii="Times New Roman" w:hAnsi="Times New Roman"/>
                <w:b/>
                <w:sz w:val="24"/>
                <w:szCs w:val="24"/>
              </w:rPr>
              <w:t xml:space="preserve">Тема 5. </w:t>
            </w:r>
            <w:proofErr w:type="spellStart"/>
            <w:r>
              <w:rPr>
                <w:rFonts w:ascii="Times New Roman" w:hAnsi="Times New Roman"/>
                <w:b/>
                <w:sz w:val="24"/>
                <w:szCs w:val="24"/>
              </w:rPr>
              <w:t>Западно-Сибирская</w:t>
            </w:r>
            <w:proofErr w:type="spellEnd"/>
            <w:r>
              <w:rPr>
                <w:rFonts w:ascii="Times New Roman" w:hAnsi="Times New Roman"/>
                <w:b/>
                <w:sz w:val="24"/>
                <w:szCs w:val="24"/>
              </w:rPr>
              <w:t xml:space="preserve"> равнина- 3 часа</w:t>
            </w: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43</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 xml:space="preserve">Геологическое строение, рельеф и полезные ископаемые </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§40</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44</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Климат и внутренние воды</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Практикум</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§41</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45</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Природно-территориальные комплексы</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§42</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hAnsi="Times New Roman"/>
              </w:rPr>
            </w:pPr>
            <w:r>
              <w:rPr>
                <w:rFonts w:ascii="Times New Roman" w:hAnsi="Times New Roman"/>
                <w:b/>
                <w:sz w:val="24"/>
                <w:szCs w:val="24"/>
              </w:rPr>
              <w:t xml:space="preserve">Тема 6. </w:t>
            </w:r>
            <w:proofErr w:type="gramStart"/>
            <w:r>
              <w:rPr>
                <w:rFonts w:ascii="Times New Roman" w:hAnsi="Times New Roman"/>
                <w:b/>
                <w:sz w:val="24"/>
                <w:szCs w:val="24"/>
              </w:rPr>
              <w:t>Средняя</w:t>
            </w:r>
            <w:proofErr w:type="gramEnd"/>
            <w:r>
              <w:rPr>
                <w:rFonts w:ascii="Times New Roman" w:hAnsi="Times New Roman"/>
                <w:b/>
                <w:sz w:val="24"/>
                <w:szCs w:val="24"/>
              </w:rPr>
              <w:t xml:space="preserve"> Сибирь-2 часа</w:t>
            </w: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lastRenderedPageBreak/>
              <w:t>46</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Рельеф и геологическое строение</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Изучение нового материала</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§43</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47</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Климат, внутренние воды и природные зоны</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§44</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hAnsi="Times New Roman"/>
              </w:rPr>
            </w:pPr>
            <w:r>
              <w:rPr>
                <w:rFonts w:ascii="Times New Roman" w:hAnsi="Times New Roman"/>
                <w:b/>
                <w:sz w:val="24"/>
                <w:szCs w:val="24"/>
              </w:rPr>
              <w:t xml:space="preserve">Тема 7. </w:t>
            </w:r>
            <w:proofErr w:type="spellStart"/>
            <w:r>
              <w:rPr>
                <w:rFonts w:ascii="Times New Roman" w:hAnsi="Times New Roman"/>
                <w:b/>
                <w:sz w:val="24"/>
                <w:szCs w:val="24"/>
              </w:rPr>
              <w:t>Северо-Восток</w:t>
            </w:r>
            <w:proofErr w:type="spellEnd"/>
            <w:r>
              <w:rPr>
                <w:rFonts w:ascii="Times New Roman" w:hAnsi="Times New Roman"/>
                <w:b/>
                <w:sz w:val="24"/>
                <w:szCs w:val="24"/>
              </w:rPr>
              <w:t xml:space="preserve"> Сибири- 2 часа</w:t>
            </w: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48</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Геологическое строение, рельеф и климат</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§45</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bCs/>
                <w:iCs/>
              </w:rPr>
            </w:pPr>
            <w:r>
              <w:rPr>
                <w:rFonts w:ascii="Times New Roman" w:hAnsi="Times New Roman"/>
              </w:rPr>
              <w:t>49</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eastAsia="Times New Roman" w:hAnsi="Times New Roman"/>
                <w:bCs/>
                <w:iCs/>
              </w:rPr>
              <w:t xml:space="preserve"> </w:t>
            </w:r>
            <w:r>
              <w:rPr>
                <w:rFonts w:ascii="Times New Roman" w:hAnsi="Times New Roman"/>
                <w:bCs/>
                <w:iCs/>
              </w:rPr>
              <w:t>Внутренние воды  и природно-территориальные комплексы</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§46</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c>
          <w:tcPr>
            <w:tcW w:w="14977" w:type="dxa"/>
            <w:gridSpan w:val="16"/>
            <w:tcBorders>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hAnsi="Times New Roman"/>
              </w:rPr>
            </w:pPr>
            <w:r>
              <w:rPr>
                <w:rFonts w:ascii="Times New Roman" w:hAnsi="Times New Roman"/>
                <w:b/>
                <w:sz w:val="24"/>
                <w:szCs w:val="24"/>
              </w:rPr>
              <w:t>Тема 8. Горы Южной Сибири- 3 часа</w:t>
            </w: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50</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Геологическое строение и рельеф</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hAnsi="Times New Roman"/>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eastAsia="Times New Roman" w:hAnsi="Times New Roman"/>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§47</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51</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Климат и внутренние воды</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§48</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52</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Высотная поясность</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§49</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hAnsi="Times New Roman"/>
              </w:rPr>
            </w:pPr>
            <w:r>
              <w:rPr>
                <w:rFonts w:ascii="Times New Roman" w:hAnsi="Times New Roman"/>
                <w:b/>
                <w:sz w:val="24"/>
                <w:szCs w:val="24"/>
              </w:rPr>
              <w:t xml:space="preserve">Тема 9. </w:t>
            </w:r>
            <w:proofErr w:type="gramStart"/>
            <w:r>
              <w:rPr>
                <w:rFonts w:ascii="Times New Roman" w:hAnsi="Times New Roman"/>
                <w:b/>
                <w:sz w:val="24"/>
                <w:szCs w:val="24"/>
              </w:rPr>
              <w:t>Дальний</w:t>
            </w:r>
            <w:proofErr w:type="gramEnd"/>
            <w:r>
              <w:rPr>
                <w:rFonts w:ascii="Times New Roman" w:hAnsi="Times New Roman"/>
                <w:b/>
                <w:sz w:val="24"/>
                <w:szCs w:val="24"/>
              </w:rPr>
              <w:t xml:space="preserve"> Восток-4 часа</w:t>
            </w: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53</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Геологическое строение и  рельеф</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Объяснение нового</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§50</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54</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Климат, внутренние воды и природные зоны</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hAnsi="Times New Roman"/>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eastAsia="Times New Roman" w:hAnsi="Times New Roman"/>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§51</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55</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Природно-территориальные комплексы. Полуостровная и островная части</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§52</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56</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Природно-территориальные комплексы. Приморье и Приамурье</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 xml:space="preserve">Практикум </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§53</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56"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45" w:type="dxa"/>
            <w:gridSpan w:val="2"/>
            <w:shd w:val="clear" w:color="auto" w:fill="auto"/>
          </w:tcPr>
          <w:p w:rsidR="00450841" w:rsidRDefault="00450841" w:rsidP="00450841">
            <w:pPr>
              <w:snapToGrid w:val="0"/>
              <w:rPr>
                <w:rFonts w:ascii="Times New Roman" w:hAnsi="Times New Roman"/>
              </w:rPr>
            </w:pPr>
          </w:p>
        </w:tc>
      </w:tr>
      <w:tr w:rsidR="00450841" w:rsidTr="00450841">
        <w:tc>
          <w:tcPr>
            <w:tcW w:w="14977" w:type="dxa"/>
            <w:gridSpan w:val="16"/>
            <w:tcBorders>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hAnsi="Times New Roman"/>
                <w:sz w:val="24"/>
                <w:szCs w:val="24"/>
              </w:rPr>
            </w:pPr>
            <w:r>
              <w:rPr>
                <w:rFonts w:ascii="Times New Roman" w:hAnsi="Times New Roman"/>
                <w:b/>
                <w:sz w:val="24"/>
                <w:szCs w:val="24"/>
              </w:rPr>
              <w:t>Тема 10. География Северной Осетии -10 часов</w:t>
            </w:r>
          </w:p>
        </w:tc>
      </w:tr>
      <w:tr w:rsidR="00450841" w:rsidTr="00450841">
        <w:trPr>
          <w:trHeight w:val="270"/>
        </w:trPr>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jc w:val="center"/>
              <w:rPr>
                <w:rFonts w:ascii="Times New Roman" w:hAnsi="Times New Roman"/>
                <w:sz w:val="24"/>
                <w:szCs w:val="24"/>
              </w:rPr>
            </w:pPr>
            <w:r>
              <w:rPr>
                <w:rFonts w:ascii="Times New Roman" w:hAnsi="Times New Roman"/>
                <w:sz w:val="24"/>
                <w:szCs w:val="24"/>
              </w:rPr>
              <w:t>57</w:t>
            </w:r>
          </w:p>
        </w:tc>
        <w:tc>
          <w:tcPr>
            <w:tcW w:w="3974"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sz w:val="24"/>
                <w:szCs w:val="24"/>
              </w:rPr>
            </w:pPr>
            <w:r>
              <w:rPr>
                <w:rFonts w:ascii="Times New Roman" w:hAnsi="Times New Roman"/>
                <w:sz w:val="24"/>
                <w:szCs w:val="24"/>
              </w:rPr>
              <w:t>Особенности географического положения</w:t>
            </w:r>
          </w:p>
        </w:tc>
        <w:tc>
          <w:tcPr>
            <w:tcW w:w="229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b/>
                <w:sz w:val="24"/>
                <w:szCs w:val="24"/>
              </w:rPr>
            </w:pPr>
            <w:r>
              <w:rPr>
                <w:rFonts w:ascii="Times New Roman" w:hAnsi="Times New Roman"/>
                <w:sz w:val="24"/>
                <w:szCs w:val="24"/>
              </w:rPr>
              <w:t>Вводная лекция с элементами беседы</w:t>
            </w:r>
          </w:p>
        </w:tc>
        <w:tc>
          <w:tcPr>
            <w:tcW w:w="5219"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r>
      <w:tr w:rsidR="00450841" w:rsidTr="00450841">
        <w:trPr>
          <w:trHeight w:val="240"/>
        </w:trPr>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jc w:val="center"/>
              <w:rPr>
                <w:rFonts w:ascii="Times New Roman" w:hAnsi="Times New Roman"/>
                <w:sz w:val="24"/>
                <w:szCs w:val="24"/>
              </w:rPr>
            </w:pPr>
            <w:r>
              <w:rPr>
                <w:rFonts w:ascii="Times New Roman" w:hAnsi="Times New Roman"/>
                <w:sz w:val="24"/>
                <w:szCs w:val="24"/>
              </w:rPr>
              <w:t>58</w:t>
            </w:r>
          </w:p>
        </w:tc>
        <w:tc>
          <w:tcPr>
            <w:tcW w:w="3974"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sz w:val="24"/>
                <w:szCs w:val="24"/>
              </w:rPr>
            </w:pPr>
            <w:r>
              <w:rPr>
                <w:rFonts w:ascii="Times New Roman" w:hAnsi="Times New Roman"/>
                <w:sz w:val="24"/>
                <w:szCs w:val="24"/>
              </w:rPr>
              <w:t>Геологическая история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современные рельефообразующие процессы.</w:t>
            </w:r>
          </w:p>
        </w:tc>
        <w:tc>
          <w:tcPr>
            <w:tcW w:w="229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b/>
                <w:sz w:val="24"/>
                <w:szCs w:val="24"/>
              </w:rPr>
            </w:pPr>
            <w:r>
              <w:rPr>
                <w:rFonts w:ascii="Times New Roman" w:hAnsi="Times New Roman"/>
                <w:sz w:val="24"/>
                <w:szCs w:val="24"/>
              </w:rPr>
              <w:t>Объяснительно-иллюстративный</w:t>
            </w:r>
          </w:p>
        </w:tc>
        <w:tc>
          <w:tcPr>
            <w:tcW w:w="5219"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r>
      <w:tr w:rsidR="00450841" w:rsidTr="00450841">
        <w:trPr>
          <w:trHeight w:val="285"/>
        </w:trPr>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jc w:val="center"/>
              <w:rPr>
                <w:rFonts w:ascii="Times New Roman" w:hAnsi="Times New Roman"/>
                <w:sz w:val="24"/>
                <w:szCs w:val="24"/>
              </w:rPr>
            </w:pPr>
            <w:r>
              <w:rPr>
                <w:rFonts w:ascii="Times New Roman" w:hAnsi="Times New Roman"/>
                <w:sz w:val="24"/>
                <w:szCs w:val="24"/>
              </w:rPr>
              <w:t>59</w:t>
            </w:r>
          </w:p>
        </w:tc>
        <w:tc>
          <w:tcPr>
            <w:tcW w:w="3974"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sz w:val="24"/>
                <w:szCs w:val="24"/>
              </w:rPr>
            </w:pPr>
            <w:r>
              <w:rPr>
                <w:rFonts w:ascii="Times New Roman" w:hAnsi="Times New Roman"/>
                <w:sz w:val="24"/>
                <w:szCs w:val="24"/>
              </w:rPr>
              <w:t>Рельеф и полезные ископаемые</w:t>
            </w:r>
          </w:p>
        </w:tc>
        <w:tc>
          <w:tcPr>
            <w:tcW w:w="229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b/>
                <w:sz w:val="24"/>
                <w:szCs w:val="24"/>
              </w:rPr>
            </w:pPr>
            <w:r>
              <w:rPr>
                <w:rFonts w:ascii="Times New Roman" w:hAnsi="Times New Roman"/>
                <w:sz w:val="24"/>
                <w:szCs w:val="24"/>
              </w:rPr>
              <w:t>Практикум</w:t>
            </w:r>
          </w:p>
        </w:tc>
        <w:tc>
          <w:tcPr>
            <w:tcW w:w="5219"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r>
      <w:tr w:rsidR="00450841" w:rsidTr="00450841">
        <w:trPr>
          <w:trHeight w:val="495"/>
        </w:trPr>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jc w:val="center"/>
              <w:rPr>
                <w:rFonts w:ascii="Times New Roman" w:hAnsi="Times New Roman"/>
                <w:sz w:val="24"/>
                <w:szCs w:val="24"/>
              </w:rPr>
            </w:pPr>
            <w:r>
              <w:rPr>
                <w:rFonts w:ascii="Times New Roman" w:hAnsi="Times New Roman"/>
                <w:sz w:val="24"/>
                <w:szCs w:val="24"/>
              </w:rPr>
              <w:lastRenderedPageBreak/>
              <w:t>60</w:t>
            </w:r>
          </w:p>
        </w:tc>
        <w:tc>
          <w:tcPr>
            <w:tcW w:w="3974"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sz w:val="24"/>
                <w:szCs w:val="24"/>
              </w:rPr>
            </w:pPr>
            <w:r>
              <w:rPr>
                <w:rFonts w:ascii="Times New Roman" w:hAnsi="Times New Roman"/>
                <w:sz w:val="24"/>
                <w:szCs w:val="24"/>
              </w:rPr>
              <w:t>Факторы, определяющие климат</w:t>
            </w:r>
          </w:p>
        </w:tc>
        <w:tc>
          <w:tcPr>
            <w:tcW w:w="229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b/>
                <w:sz w:val="24"/>
                <w:szCs w:val="24"/>
              </w:rPr>
            </w:pPr>
            <w:r>
              <w:rPr>
                <w:rFonts w:ascii="Times New Roman" w:hAnsi="Times New Roman"/>
                <w:sz w:val="24"/>
                <w:szCs w:val="24"/>
              </w:rPr>
              <w:t>Исследование</w:t>
            </w:r>
          </w:p>
        </w:tc>
        <w:tc>
          <w:tcPr>
            <w:tcW w:w="5219"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r>
      <w:tr w:rsidR="00450841" w:rsidTr="00450841">
        <w:trPr>
          <w:trHeight w:val="345"/>
        </w:trPr>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jc w:val="center"/>
              <w:rPr>
                <w:rFonts w:ascii="Times New Roman" w:hAnsi="Times New Roman"/>
                <w:sz w:val="24"/>
                <w:szCs w:val="24"/>
              </w:rPr>
            </w:pPr>
            <w:r>
              <w:rPr>
                <w:rFonts w:ascii="Times New Roman" w:hAnsi="Times New Roman"/>
                <w:sz w:val="24"/>
                <w:szCs w:val="24"/>
              </w:rPr>
              <w:t>61</w:t>
            </w:r>
          </w:p>
        </w:tc>
        <w:tc>
          <w:tcPr>
            <w:tcW w:w="3974"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sz w:val="24"/>
                <w:szCs w:val="24"/>
              </w:rPr>
            </w:pPr>
            <w:r>
              <w:rPr>
                <w:rFonts w:ascii="Times New Roman" w:hAnsi="Times New Roman"/>
                <w:sz w:val="24"/>
                <w:szCs w:val="24"/>
              </w:rPr>
              <w:t>Внутренние воды. Реки и озера</w:t>
            </w:r>
          </w:p>
        </w:tc>
        <w:tc>
          <w:tcPr>
            <w:tcW w:w="229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b/>
                <w:sz w:val="24"/>
                <w:szCs w:val="24"/>
              </w:rPr>
            </w:pPr>
            <w:r>
              <w:rPr>
                <w:rFonts w:ascii="Times New Roman" w:hAnsi="Times New Roman"/>
                <w:sz w:val="24"/>
                <w:szCs w:val="24"/>
              </w:rPr>
              <w:t>Комбинированный</w:t>
            </w:r>
          </w:p>
        </w:tc>
        <w:tc>
          <w:tcPr>
            <w:tcW w:w="5219"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r>
      <w:tr w:rsidR="00450841" w:rsidTr="00450841">
        <w:trPr>
          <w:trHeight w:val="150"/>
        </w:trPr>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jc w:val="center"/>
              <w:rPr>
                <w:rFonts w:ascii="Times New Roman" w:hAnsi="Times New Roman"/>
                <w:sz w:val="24"/>
                <w:szCs w:val="24"/>
              </w:rPr>
            </w:pPr>
            <w:r>
              <w:rPr>
                <w:rFonts w:ascii="Times New Roman" w:hAnsi="Times New Roman"/>
                <w:sz w:val="24"/>
                <w:szCs w:val="24"/>
              </w:rPr>
              <w:t>62</w:t>
            </w:r>
          </w:p>
        </w:tc>
        <w:tc>
          <w:tcPr>
            <w:tcW w:w="3974"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sz w:val="24"/>
                <w:szCs w:val="24"/>
              </w:rPr>
            </w:pPr>
            <w:r>
              <w:rPr>
                <w:rFonts w:ascii="Times New Roman" w:hAnsi="Times New Roman"/>
                <w:sz w:val="24"/>
                <w:szCs w:val="24"/>
              </w:rPr>
              <w:t>Почвы</w:t>
            </w:r>
          </w:p>
        </w:tc>
        <w:tc>
          <w:tcPr>
            <w:tcW w:w="229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b/>
                <w:sz w:val="24"/>
                <w:szCs w:val="24"/>
              </w:rPr>
            </w:pPr>
            <w:r>
              <w:rPr>
                <w:rFonts w:ascii="Times New Roman" w:hAnsi="Times New Roman"/>
                <w:sz w:val="24"/>
                <w:szCs w:val="24"/>
              </w:rPr>
              <w:t>Исследование с элементами практикума</w:t>
            </w:r>
          </w:p>
        </w:tc>
        <w:tc>
          <w:tcPr>
            <w:tcW w:w="5219"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napToGrid w:val="0"/>
              <w:rPr>
                <w:rFonts w:ascii="Times New Roman" w:hAnsi="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r>
      <w:tr w:rsidR="00450841" w:rsidTr="00450841">
        <w:trPr>
          <w:trHeight w:val="330"/>
        </w:trPr>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jc w:val="center"/>
              <w:rPr>
                <w:rFonts w:ascii="Times New Roman" w:hAnsi="Times New Roman"/>
                <w:sz w:val="24"/>
                <w:szCs w:val="24"/>
              </w:rPr>
            </w:pPr>
            <w:r>
              <w:rPr>
                <w:rFonts w:ascii="Times New Roman" w:hAnsi="Times New Roman"/>
                <w:sz w:val="24"/>
                <w:szCs w:val="24"/>
              </w:rPr>
              <w:t>63</w:t>
            </w:r>
          </w:p>
        </w:tc>
        <w:tc>
          <w:tcPr>
            <w:tcW w:w="3974"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sz w:val="24"/>
                <w:szCs w:val="24"/>
              </w:rPr>
            </w:pPr>
            <w:r>
              <w:rPr>
                <w:rFonts w:ascii="Times New Roman" w:hAnsi="Times New Roman"/>
                <w:sz w:val="24"/>
                <w:szCs w:val="24"/>
              </w:rPr>
              <w:t>Растительность и животный мир</w:t>
            </w:r>
          </w:p>
        </w:tc>
        <w:tc>
          <w:tcPr>
            <w:tcW w:w="229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b/>
                <w:sz w:val="24"/>
                <w:szCs w:val="24"/>
              </w:rPr>
            </w:pPr>
            <w:r>
              <w:rPr>
                <w:rFonts w:ascii="Times New Roman" w:hAnsi="Times New Roman"/>
                <w:sz w:val="24"/>
                <w:szCs w:val="24"/>
              </w:rPr>
              <w:t>Проблемное изложение</w:t>
            </w:r>
          </w:p>
        </w:tc>
        <w:tc>
          <w:tcPr>
            <w:tcW w:w="5219"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r>
      <w:tr w:rsidR="00450841" w:rsidTr="00450841">
        <w:trPr>
          <w:trHeight w:val="210"/>
        </w:trPr>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jc w:val="center"/>
              <w:rPr>
                <w:rFonts w:ascii="Times New Roman" w:hAnsi="Times New Roman"/>
                <w:sz w:val="24"/>
                <w:szCs w:val="24"/>
              </w:rPr>
            </w:pPr>
            <w:r>
              <w:rPr>
                <w:rFonts w:ascii="Times New Roman" w:hAnsi="Times New Roman"/>
                <w:sz w:val="24"/>
                <w:szCs w:val="24"/>
              </w:rPr>
              <w:t>64</w:t>
            </w:r>
          </w:p>
        </w:tc>
        <w:tc>
          <w:tcPr>
            <w:tcW w:w="3974"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sz w:val="24"/>
                <w:szCs w:val="24"/>
              </w:rPr>
            </w:pPr>
            <w:r>
              <w:rPr>
                <w:rFonts w:ascii="Times New Roman" w:hAnsi="Times New Roman"/>
                <w:sz w:val="24"/>
                <w:szCs w:val="24"/>
              </w:rPr>
              <w:t>Природные комплексы</w:t>
            </w:r>
          </w:p>
        </w:tc>
        <w:tc>
          <w:tcPr>
            <w:tcW w:w="229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b/>
                <w:sz w:val="24"/>
                <w:szCs w:val="24"/>
              </w:rPr>
            </w:pPr>
            <w:r>
              <w:rPr>
                <w:rFonts w:ascii="Times New Roman" w:hAnsi="Times New Roman"/>
                <w:sz w:val="24"/>
                <w:szCs w:val="24"/>
              </w:rPr>
              <w:t>Защита творческих работ</w:t>
            </w:r>
          </w:p>
        </w:tc>
        <w:tc>
          <w:tcPr>
            <w:tcW w:w="5219"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r>
      <w:tr w:rsidR="00450841" w:rsidTr="00450841">
        <w:trPr>
          <w:trHeight w:val="300"/>
        </w:trPr>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jc w:val="center"/>
              <w:rPr>
                <w:rFonts w:ascii="Times New Roman" w:hAnsi="Times New Roman"/>
                <w:sz w:val="24"/>
                <w:szCs w:val="24"/>
              </w:rPr>
            </w:pPr>
            <w:r>
              <w:rPr>
                <w:rFonts w:ascii="Times New Roman" w:hAnsi="Times New Roman"/>
                <w:sz w:val="24"/>
                <w:szCs w:val="24"/>
              </w:rPr>
              <w:t>65</w:t>
            </w:r>
          </w:p>
        </w:tc>
        <w:tc>
          <w:tcPr>
            <w:tcW w:w="3974"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sz w:val="24"/>
                <w:szCs w:val="24"/>
              </w:rPr>
            </w:pPr>
            <w:r>
              <w:rPr>
                <w:rFonts w:ascii="Times New Roman" w:hAnsi="Times New Roman"/>
                <w:sz w:val="24"/>
                <w:szCs w:val="24"/>
              </w:rPr>
              <w:t>Охрана и преобразование природы</w:t>
            </w:r>
          </w:p>
        </w:tc>
        <w:tc>
          <w:tcPr>
            <w:tcW w:w="229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rPr>
                <w:rFonts w:ascii="Times New Roman" w:hAnsi="Times New Roman"/>
                <w:b/>
                <w:sz w:val="24"/>
                <w:szCs w:val="24"/>
              </w:rPr>
            </w:pPr>
            <w:r>
              <w:rPr>
                <w:rFonts w:ascii="Times New Roman" w:hAnsi="Times New Roman"/>
                <w:sz w:val="24"/>
                <w:szCs w:val="24"/>
              </w:rPr>
              <w:t>Защита творческих работ</w:t>
            </w:r>
          </w:p>
        </w:tc>
        <w:tc>
          <w:tcPr>
            <w:tcW w:w="5219"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126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720"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c>
          <w:tcPr>
            <w:tcW w:w="907" w:type="dxa"/>
            <w:gridSpan w:val="4"/>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napToGrid w:val="0"/>
              <w:jc w:val="center"/>
              <w:rPr>
                <w:rFonts w:ascii="Times New Roman" w:hAnsi="Times New Roman"/>
                <w:b/>
                <w:sz w:val="24"/>
                <w:szCs w:val="24"/>
              </w:rPr>
            </w:pPr>
          </w:p>
        </w:tc>
      </w:tr>
      <w:tr w:rsidR="00450841" w:rsidTr="00450841">
        <w:trPr>
          <w:trHeight w:val="540"/>
        </w:trPr>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jc w:val="center"/>
              <w:rPr>
                <w:rFonts w:ascii="Times New Roman" w:hAnsi="Times New Roman"/>
              </w:rPr>
            </w:pPr>
            <w:r>
              <w:rPr>
                <w:rFonts w:ascii="Times New Roman" w:hAnsi="Times New Roman"/>
                <w:b/>
                <w:sz w:val="24"/>
                <w:szCs w:val="24"/>
              </w:rPr>
              <w:t>Раздел 3. Природа и человек- 2 часа</w:t>
            </w: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66</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Природные ресурсы и природные условия</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Актуализация опорных знаний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§54</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67</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Роль географии в современном мире</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eastAsia="Times New Roman" w:hAnsi="Times New Roman"/>
              </w:rPr>
            </w:pPr>
            <w:r>
              <w:rPr>
                <w:rFonts w:ascii="Times New Roman" w:hAnsi="Times New Roman"/>
              </w:rPr>
              <w:t xml:space="preserve">Дискуссия </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eastAsia="Times New Roman" w:hAnsi="Times New Roman"/>
              </w:rPr>
              <w:t xml:space="preserve"> </w:t>
            </w: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pacing w:after="0" w:line="240" w:lineRule="auto"/>
              <w:rPr>
                <w:rFonts w:ascii="Times New Roman" w:hAnsi="Times New Roman"/>
              </w:rPr>
            </w:pPr>
            <w:r>
              <w:rPr>
                <w:rFonts w:ascii="Times New Roman" w:hAnsi="Times New Roman"/>
              </w:rPr>
              <w:t>§55</w:t>
            </w:r>
          </w:p>
        </w:tc>
        <w:tc>
          <w:tcPr>
            <w:tcW w:w="765" w:type="dxa"/>
            <w:gridSpan w:val="4"/>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66"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r w:rsidR="00450841" w:rsidTr="00450841">
        <w:tc>
          <w:tcPr>
            <w:tcW w:w="14977" w:type="dxa"/>
            <w:gridSpan w:val="16"/>
            <w:tcBorders>
              <w:top w:val="single" w:sz="4" w:space="0" w:color="000000"/>
              <w:left w:val="single" w:sz="4" w:space="0" w:color="000000"/>
              <w:bottom w:val="single" w:sz="4" w:space="0" w:color="000000"/>
              <w:right w:val="single" w:sz="4" w:space="0" w:color="000000"/>
            </w:tcBorders>
            <w:shd w:val="clear" w:color="auto" w:fill="auto"/>
          </w:tcPr>
          <w:p w:rsidR="00450841" w:rsidRDefault="00450841" w:rsidP="00450841">
            <w:pPr>
              <w:spacing w:after="0" w:line="240" w:lineRule="auto"/>
              <w:jc w:val="center"/>
              <w:rPr>
                <w:rFonts w:ascii="Times New Roman" w:hAnsi="Times New Roman"/>
              </w:rPr>
            </w:pPr>
            <w:r>
              <w:rPr>
                <w:rFonts w:ascii="Times New Roman" w:hAnsi="Times New Roman"/>
                <w:b/>
                <w:sz w:val="24"/>
                <w:szCs w:val="24"/>
              </w:rPr>
              <w:t>Обобщающее повторение- 1 час</w:t>
            </w:r>
          </w:p>
        </w:tc>
      </w:tr>
      <w:tr w:rsidR="00450841" w:rsidTr="00450841">
        <w:tblPrEx>
          <w:tblCellMar>
            <w:left w:w="0" w:type="dxa"/>
            <w:right w:w="0" w:type="dxa"/>
          </w:tblCellMar>
        </w:tblPrEx>
        <w:tc>
          <w:tcPr>
            <w:tcW w:w="602"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bCs/>
                <w:iCs/>
              </w:rPr>
            </w:pPr>
            <w:r>
              <w:rPr>
                <w:rFonts w:ascii="Times New Roman" w:hAnsi="Times New Roman"/>
              </w:rPr>
              <w:t>68</w:t>
            </w:r>
          </w:p>
        </w:tc>
        <w:tc>
          <w:tcPr>
            <w:tcW w:w="3968" w:type="dxa"/>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bCs/>
                <w:iCs/>
              </w:rPr>
              <w:t>Обобщающее повторение</w:t>
            </w:r>
          </w:p>
        </w:tc>
        <w:tc>
          <w:tcPr>
            <w:tcW w:w="2265"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r>
              <w:rPr>
                <w:rFonts w:ascii="Times New Roman" w:hAnsi="Times New Roman"/>
              </w:rPr>
              <w:t>Обобщение знаний</w:t>
            </w:r>
          </w:p>
        </w:tc>
        <w:tc>
          <w:tcPr>
            <w:tcW w:w="5209" w:type="dxa"/>
            <w:gridSpan w:val="2"/>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1267"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rPr>
                <w:rFonts w:ascii="Times New Roman" w:hAnsi="Times New Roman"/>
              </w:rPr>
            </w:pPr>
          </w:p>
        </w:tc>
        <w:tc>
          <w:tcPr>
            <w:tcW w:w="759"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872" w:type="dxa"/>
            <w:gridSpan w:val="3"/>
            <w:tcBorders>
              <w:top w:val="single" w:sz="4" w:space="0" w:color="000000"/>
              <w:left w:val="single" w:sz="4" w:space="0" w:color="000000"/>
              <w:bottom w:val="single" w:sz="4" w:space="0" w:color="000000"/>
            </w:tcBorders>
            <w:shd w:val="clear" w:color="auto" w:fill="auto"/>
          </w:tcPr>
          <w:p w:rsidR="00450841" w:rsidRDefault="00450841" w:rsidP="00450841">
            <w:pPr>
              <w:snapToGrid w:val="0"/>
              <w:spacing w:after="0" w:line="240" w:lineRule="auto"/>
              <w:jc w:val="center"/>
              <w:rPr>
                <w:rFonts w:ascii="Times New Roman" w:hAnsi="Times New Roman"/>
              </w:rPr>
            </w:pPr>
          </w:p>
        </w:tc>
        <w:tc>
          <w:tcPr>
            <w:tcW w:w="35" w:type="dxa"/>
            <w:tcBorders>
              <w:left w:val="single" w:sz="4" w:space="0" w:color="000000"/>
            </w:tcBorders>
            <w:shd w:val="clear" w:color="auto" w:fill="auto"/>
          </w:tcPr>
          <w:p w:rsidR="00450841" w:rsidRDefault="00450841" w:rsidP="00450841">
            <w:pPr>
              <w:snapToGrid w:val="0"/>
              <w:rPr>
                <w:rFonts w:ascii="Times New Roman" w:hAnsi="Times New Roman"/>
              </w:rPr>
            </w:pPr>
          </w:p>
        </w:tc>
      </w:tr>
    </w:tbl>
    <w:p w:rsidR="00450841" w:rsidRDefault="00450841" w:rsidP="00E906FE">
      <w:pPr>
        <w:autoSpaceDE w:val="0"/>
        <w:autoSpaceDN w:val="0"/>
        <w:adjustRightInd w:val="0"/>
        <w:spacing w:after="0"/>
        <w:ind w:firstLine="709"/>
        <w:jc w:val="center"/>
        <w:rPr>
          <w:rFonts w:ascii="Times New Roman" w:hAnsi="Times New Roman"/>
          <w:b/>
          <w:sz w:val="24"/>
          <w:szCs w:val="24"/>
        </w:rPr>
      </w:pPr>
    </w:p>
    <w:p w:rsidR="00450841" w:rsidRDefault="00450841" w:rsidP="00E906FE">
      <w:pPr>
        <w:autoSpaceDE w:val="0"/>
        <w:autoSpaceDN w:val="0"/>
        <w:adjustRightInd w:val="0"/>
        <w:spacing w:after="0"/>
        <w:ind w:firstLine="709"/>
        <w:jc w:val="center"/>
        <w:rPr>
          <w:rFonts w:ascii="Times New Roman" w:hAnsi="Times New Roman"/>
          <w:b/>
          <w:sz w:val="24"/>
          <w:szCs w:val="24"/>
        </w:rPr>
      </w:pPr>
    </w:p>
    <w:p w:rsidR="00450841" w:rsidRDefault="00450841" w:rsidP="00E906FE">
      <w:pPr>
        <w:autoSpaceDE w:val="0"/>
        <w:autoSpaceDN w:val="0"/>
        <w:adjustRightInd w:val="0"/>
        <w:spacing w:after="0"/>
        <w:ind w:firstLine="709"/>
        <w:jc w:val="center"/>
        <w:rPr>
          <w:rFonts w:ascii="Times New Roman" w:hAnsi="Times New Roman"/>
          <w:b/>
          <w:sz w:val="24"/>
          <w:szCs w:val="24"/>
        </w:rPr>
      </w:pPr>
    </w:p>
    <w:p w:rsidR="00450841" w:rsidRDefault="00450841" w:rsidP="00E906FE">
      <w:pPr>
        <w:autoSpaceDE w:val="0"/>
        <w:autoSpaceDN w:val="0"/>
        <w:adjustRightInd w:val="0"/>
        <w:spacing w:after="0"/>
        <w:ind w:firstLine="709"/>
        <w:jc w:val="center"/>
        <w:rPr>
          <w:rFonts w:ascii="Times New Roman" w:hAnsi="Times New Roman"/>
          <w:b/>
          <w:sz w:val="24"/>
          <w:szCs w:val="24"/>
        </w:rPr>
      </w:pPr>
    </w:p>
    <w:p w:rsidR="00450841" w:rsidRDefault="00450841" w:rsidP="00E906FE">
      <w:pPr>
        <w:autoSpaceDE w:val="0"/>
        <w:autoSpaceDN w:val="0"/>
        <w:adjustRightInd w:val="0"/>
        <w:spacing w:after="0"/>
        <w:ind w:firstLine="709"/>
        <w:jc w:val="center"/>
        <w:rPr>
          <w:rFonts w:ascii="Times New Roman" w:hAnsi="Times New Roman"/>
          <w:b/>
          <w:sz w:val="24"/>
          <w:szCs w:val="24"/>
        </w:rPr>
      </w:pPr>
    </w:p>
    <w:p w:rsidR="00450841" w:rsidRDefault="00450841" w:rsidP="00E906FE">
      <w:pPr>
        <w:autoSpaceDE w:val="0"/>
        <w:autoSpaceDN w:val="0"/>
        <w:adjustRightInd w:val="0"/>
        <w:spacing w:after="0"/>
        <w:ind w:firstLine="709"/>
        <w:jc w:val="center"/>
        <w:rPr>
          <w:rFonts w:ascii="Times New Roman" w:hAnsi="Times New Roman"/>
          <w:b/>
          <w:sz w:val="24"/>
          <w:szCs w:val="24"/>
        </w:rPr>
      </w:pPr>
    </w:p>
    <w:p w:rsidR="00450841" w:rsidRDefault="00450841" w:rsidP="00E906FE">
      <w:pPr>
        <w:autoSpaceDE w:val="0"/>
        <w:autoSpaceDN w:val="0"/>
        <w:adjustRightInd w:val="0"/>
        <w:spacing w:after="0"/>
        <w:ind w:firstLine="709"/>
        <w:jc w:val="center"/>
        <w:rPr>
          <w:rFonts w:ascii="Times New Roman" w:hAnsi="Times New Roman"/>
          <w:b/>
          <w:sz w:val="24"/>
          <w:szCs w:val="24"/>
        </w:rPr>
      </w:pPr>
    </w:p>
    <w:p w:rsidR="00450841" w:rsidRDefault="00450841" w:rsidP="00E906FE">
      <w:pPr>
        <w:autoSpaceDE w:val="0"/>
        <w:autoSpaceDN w:val="0"/>
        <w:adjustRightInd w:val="0"/>
        <w:spacing w:after="0"/>
        <w:ind w:firstLine="709"/>
        <w:jc w:val="center"/>
        <w:rPr>
          <w:rFonts w:ascii="Times New Roman" w:hAnsi="Times New Roman"/>
          <w:b/>
          <w:sz w:val="24"/>
          <w:szCs w:val="24"/>
        </w:rPr>
      </w:pPr>
    </w:p>
    <w:p w:rsidR="00450841" w:rsidRDefault="00450841" w:rsidP="00E906FE">
      <w:pPr>
        <w:autoSpaceDE w:val="0"/>
        <w:autoSpaceDN w:val="0"/>
        <w:adjustRightInd w:val="0"/>
        <w:spacing w:after="0"/>
        <w:ind w:firstLine="709"/>
        <w:jc w:val="center"/>
        <w:rPr>
          <w:rFonts w:ascii="Times New Roman" w:hAnsi="Times New Roman"/>
          <w:b/>
          <w:sz w:val="24"/>
          <w:szCs w:val="24"/>
        </w:rPr>
      </w:pPr>
    </w:p>
    <w:p w:rsidR="00450841" w:rsidRDefault="00450841" w:rsidP="00E906FE">
      <w:pPr>
        <w:autoSpaceDE w:val="0"/>
        <w:autoSpaceDN w:val="0"/>
        <w:adjustRightInd w:val="0"/>
        <w:spacing w:after="0"/>
        <w:ind w:firstLine="709"/>
        <w:jc w:val="center"/>
        <w:rPr>
          <w:rFonts w:ascii="Times New Roman" w:hAnsi="Times New Roman"/>
          <w:b/>
          <w:sz w:val="24"/>
          <w:szCs w:val="24"/>
        </w:rPr>
      </w:pPr>
    </w:p>
    <w:p w:rsidR="00450841" w:rsidRDefault="00450841" w:rsidP="00E906FE">
      <w:pPr>
        <w:autoSpaceDE w:val="0"/>
        <w:autoSpaceDN w:val="0"/>
        <w:adjustRightInd w:val="0"/>
        <w:spacing w:after="0"/>
        <w:ind w:firstLine="709"/>
        <w:jc w:val="center"/>
        <w:rPr>
          <w:rFonts w:ascii="Times New Roman" w:hAnsi="Times New Roman"/>
          <w:b/>
          <w:sz w:val="24"/>
          <w:szCs w:val="24"/>
        </w:rPr>
      </w:pPr>
    </w:p>
    <w:p w:rsidR="00E906FE" w:rsidRPr="00FD67B3" w:rsidRDefault="00E906FE" w:rsidP="00E906FE">
      <w:pPr>
        <w:autoSpaceDE w:val="0"/>
        <w:autoSpaceDN w:val="0"/>
        <w:adjustRightInd w:val="0"/>
        <w:spacing w:after="0"/>
        <w:ind w:firstLine="709"/>
        <w:jc w:val="center"/>
        <w:rPr>
          <w:rFonts w:ascii="Times New Roman" w:hAnsi="Times New Roman"/>
          <w:b/>
          <w:bCs/>
          <w:sz w:val="24"/>
          <w:szCs w:val="24"/>
        </w:rPr>
      </w:pPr>
      <w:r w:rsidRPr="00FD67B3">
        <w:rPr>
          <w:rFonts w:ascii="Times New Roman" w:hAnsi="Times New Roman"/>
          <w:b/>
          <w:sz w:val="24"/>
          <w:szCs w:val="24"/>
        </w:rPr>
        <w:t xml:space="preserve">ЧАСТЬ II. </w:t>
      </w:r>
      <w:r w:rsidRPr="00FD67B3">
        <w:rPr>
          <w:rFonts w:ascii="Times New Roman" w:hAnsi="Times New Roman"/>
          <w:b/>
          <w:bCs/>
          <w:sz w:val="24"/>
          <w:szCs w:val="24"/>
        </w:rPr>
        <w:t>НАСЕЛЕНИЕ И ХОЗЯЙСТВО РОССИИ</w:t>
      </w:r>
    </w:p>
    <w:p w:rsidR="00E906FE" w:rsidRPr="00FD67B3" w:rsidRDefault="00E906FE" w:rsidP="00E906FE">
      <w:pPr>
        <w:autoSpaceDE w:val="0"/>
        <w:autoSpaceDN w:val="0"/>
        <w:adjustRightInd w:val="0"/>
        <w:spacing w:after="0"/>
        <w:ind w:firstLine="709"/>
        <w:jc w:val="center"/>
        <w:rPr>
          <w:rFonts w:ascii="Times New Roman" w:hAnsi="Times New Roman"/>
          <w:b/>
          <w:sz w:val="24"/>
          <w:szCs w:val="24"/>
        </w:rPr>
      </w:pPr>
      <w:r w:rsidRPr="00FD67B3">
        <w:rPr>
          <w:rFonts w:ascii="Times New Roman" w:hAnsi="Times New Roman"/>
          <w:b/>
          <w:sz w:val="24"/>
          <w:szCs w:val="24"/>
        </w:rPr>
        <w:t>9 КЛАСС (70 часов)</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
    <w:p w:rsidR="00E906FE" w:rsidRPr="00FD67B3" w:rsidRDefault="00E906FE" w:rsidP="00E906FE">
      <w:pPr>
        <w:spacing w:after="0"/>
        <w:rPr>
          <w:rFonts w:ascii="Times New Roman" w:hAnsi="Times New Roman"/>
          <w:b/>
          <w:sz w:val="24"/>
          <w:szCs w:val="24"/>
        </w:rPr>
      </w:pPr>
      <w:r w:rsidRPr="00FD67B3">
        <w:rPr>
          <w:rFonts w:ascii="Times New Roman" w:hAnsi="Times New Roman"/>
          <w:b/>
          <w:sz w:val="24"/>
          <w:szCs w:val="24"/>
        </w:rPr>
        <w:t>2.  Учебно-тематический план</w:t>
      </w:r>
    </w:p>
    <w:p w:rsidR="00E906FE" w:rsidRPr="00FD67B3" w:rsidRDefault="00E906FE" w:rsidP="00E906FE">
      <w:pPr>
        <w:spacing w:after="0"/>
        <w:jc w:val="center"/>
        <w:rPr>
          <w:rFonts w:ascii="Times New Roman" w:hAnsi="Times New Roman"/>
          <w:b/>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7"/>
        <w:gridCol w:w="1713"/>
        <w:gridCol w:w="2340"/>
      </w:tblGrid>
      <w:tr w:rsidR="00E906FE" w:rsidRPr="00FD67B3" w:rsidTr="00896FBC">
        <w:tc>
          <w:tcPr>
            <w:tcW w:w="5847"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 xml:space="preserve">Наименование </w:t>
            </w:r>
          </w:p>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разделов и тем</w:t>
            </w:r>
          </w:p>
        </w:tc>
        <w:tc>
          <w:tcPr>
            <w:tcW w:w="1713"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Количество часов</w:t>
            </w:r>
          </w:p>
        </w:tc>
        <w:tc>
          <w:tcPr>
            <w:tcW w:w="2340"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в т.ч. практических работ</w:t>
            </w: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bCs/>
                <w:sz w:val="24"/>
                <w:szCs w:val="24"/>
              </w:rPr>
              <w:t>Введение. Экономическая и социальная география</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1</w:t>
            </w:r>
          </w:p>
        </w:tc>
        <w:tc>
          <w:tcPr>
            <w:tcW w:w="2340"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w:t>
            </w:r>
          </w:p>
        </w:tc>
      </w:tr>
      <w:tr w:rsidR="00E906FE" w:rsidRPr="00FD67B3" w:rsidTr="00896FBC">
        <w:tc>
          <w:tcPr>
            <w:tcW w:w="5847" w:type="dxa"/>
          </w:tcPr>
          <w:p w:rsidR="00E906FE" w:rsidRPr="00FD67B3" w:rsidRDefault="00E906FE" w:rsidP="00896FBC">
            <w:pPr>
              <w:spacing w:after="0"/>
              <w:rPr>
                <w:rFonts w:ascii="Times New Roman" w:hAnsi="Times New Roman"/>
                <w:bCs/>
                <w:sz w:val="24"/>
                <w:szCs w:val="24"/>
              </w:rPr>
            </w:pPr>
            <w:r w:rsidRPr="00FD67B3">
              <w:rPr>
                <w:rFonts w:ascii="Times New Roman" w:hAnsi="Times New Roman"/>
                <w:b/>
                <w:sz w:val="24"/>
                <w:szCs w:val="24"/>
              </w:rPr>
              <w:t xml:space="preserve">Раздел 1. </w:t>
            </w:r>
            <w:r w:rsidRPr="00FD67B3">
              <w:rPr>
                <w:rFonts w:ascii="Times New Roman" w:hAnsi="Times New Roman"/>
                <w:b/>
                <w:bCs/>
                <w:sz w:val="24"/>
                <w:szCs w:val="24"/>
              </w:rPr>
              <w:t xml:space="preserve">ОБЩИЙ ОБЗОР РОССИИ </w:t>
            </w:r>
          </w:p>
        </w:tc>
        <w:tc>
          <w:tcPr>
            <w:tcW w:w="1713"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36</w:t>
            </w:r>
          </w:p>
        </w:tc>
        <w:tc>
          <w:tcPr>
            <w:tcW w:w="2340"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10</w:t>
            </w: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bCs/>
                <w:sz w:val="24"/>
                <w:szCs w:val="24"/>
              </w:rPr>
              <w:t>Тема 1.</w:t>
            </w:r>
            <w:r w:rsidRPr="00FD67B3">
              <w:rPr>
                <w:rFonts w:ascii="Times New Roman" w:hAnsi="Times New Roman"/>
                <w:sz w:val="24"/>
                <w:szCs w:val="24"/>
              </w:rPr>
              <w:t xml:space="preserve"> </w:t>
            </w:r>
            <w:r w:rsidRPr="00FD67B3">
              <w:rPr>
                <w:rFonts w:ascii="Times New Roman" w:hAnsi="Times New Roman"/>
                <w:bCs/>
                <w:sz w:val="24"/>
                <w:szCs w:val="24"/>
              </w:rPr>
              <w:t>Россия на карте мира. Природные условия и ресурсы России</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8</w:t>
            </w:r>
          </w:p>
        </w:tc>
        <w:tc>
          <w:tcPr>
            <w:tcW w:w="2340"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2</w:t>
            </w: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sz w:val="24"/>
                <w:szCs w:val="24"/>
              </w:rPr>
              <w:t xml:space="preserve">Тема 2. </w:t>
            </w:r>
            <w:r w:rsidRPr="00FD67B3">
              <w:rPr>
                <w:rFonts w:ascii="Times New Roman" w:hAnsi="Times New Roman"/>
                <w:bCs/>
                <w:sz w:val="24"/>
                <w:szCs w:val="24"/>
              </w:rPr>
              <w:t>Население России.</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8</w:t>
            </w:r>
          </w:p>
        </w:tc>
        <w:tc>
          <w:tcPr>
            <w:tcW w:w="2340"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2</w:t>
            </w: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sz w:val="24"/>
                <w:szCs w:val="24"/>
              </w:rPr>
              <w:t xml:space="preserve">Тема 3. </w:t>
            </w:r>
            <w:r w:rsidRPr="00FD67B3">
              <w:rPr>
                <w:rFonts w:ascii="Times New Roman" w:hAnsi="Times New Roman"/>
                <w:bCs/>
                <w:sz w:val="24"/>
                <w:szCs w:val="24"/>
              </w:rPr>
              <w:t xml:space="preserve">Хозяйство России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20</w:t>
            </w:r>
          </w:p>
        </w:tc>
        <w:tc>
          <w:tcPr>
            <w:tcW w:w="2340"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6</w:t>
            </w: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b/>
                <w:sz w:val="24"/>
                <w:szCs w:val="24"/>
              </w:rPr>
              <w:t xml:space="preserve">Раздел 2. </w:t>
            </w:r>
            <w:r w:rsidRPr="00FD67B3">
              <w:rPr>
                <w:rFonts w:ascii="Times New Roman" w:hAnsi="Times New Roman"/>
                <w:b/>
                <w:bCs/>
                <w:sz w:val="24"/>
                <w:szCs w:val="24"/>
              </w:rPr>
              <w:t xml:space="preserve">ЭКОНОМИЧЕСКИЕ РАЙОНЫ РОССИИ </w:t>
            </w:r>
          </w:p>
        </w:tc>
        <w:tc>
          <w:tcPr>
            <w:tcW w:w="1713"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16</w:t>
            </w:r>
          </w:p>
        </w:tc>
        <w:tc>
          <w:tcPr>
            <w:tcW w:w="2340"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7</w:t>
            </w:r>
          </w:p>
        </w:tc>
      </w:tr>
      <w:tr w:rsidR="00E906FE" w:rsidRPr="00FD67B3" w:rsidTr="00896FBC">
        <w:tc>
          <w:tcPr>
            <w:tcW w:w="5847" w:type="dxa"/>
          </w:tcPr>
          <w:p w:rsidR="00E906FE" w:rsidRPr="00FD67B3" w:rsidRDefault="00E906FE" w:rsidP="00896FBC">
            <w:pPr>
              <w:spacing w:after="0"/>
              <w:rPr>
                <w:rFonts w:ascii="Times New Roman" w:hAnsi="Times New Roman"/>
                <w:sz w:val="24"/>
                <w:szCs w:val="24"/>
              </w:rPr>
            </w:pPr>
            <w:r w:rsidRPr="00FD67B3">
              <w:rPr>
                <w:rFonts w:ascii="Times New Roman" w:hAnsi="Times New Roman"/>
                <w:b/>
                <w:sz w:val="24"/>
                <w:szCs w:val="24"/>
              </w:rPr>
              <w:t xml:space="preserve">Раздел 3. </w:t>
            </w:r>
            <w:r w:rsidRPr="00FD67B3">
              <w:rPr>
                <w:rFonts w:ascii="Times New Roman" w:hAnsi="Times New Roman"/>
                <w:b/>
                <w:bCs/>
                <w:sz w:val="24"/>
                <w:szCs w:val="24"/>
              </w:rPr>
              <w:t xml:space="preserve">СТРАНЫ БЛИЖНЕГО ЗАРУБЕЖЬЯ </w:t>
            </w:r>
          </w:p>
        </w:tc>
        <w:tc>
          <w:tcPr>
            <w:tcW w:w="1713"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5</w:t>
            </w:r>
          </w:p>
        </w:tc>
        <w:tc>
          <w:tcPr>
            <w:tcW w:w="2340"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1</w:t>
            </w:r>
          </w:p>
        </w:tc>
      </w:tr>
      <w:tr w:rsidR="00E906FE" w:rsidRPr="00FD67B3" w:rsidTr="00896FBC">
        <w:tc>
          <w:tcPr>
            <w:tcW w:w="5847" w:type="dxa"/>
          </w:tcPr>
          <w:p w:rsidR="00E906FE" w:rsidRPr="00FD67B3" w:rsidRDefault="00E906FE" w:rsidP="00896FBC">
            <w:pPr>
              <w:autoSpaceDE w:val="0"/>
              <w:autoSpaceDN w:val="0"/>
              <w:adjustRightInd w:val="0"/>
              <w:spacing w:after="0"/>
              <w:rPr>
                <w:rFonts w:ascii="Times New Roman" w:hAnsi="Times New Roman"/>
                <w:b/>
                <w:bCs/>
                <w:sz w:val="24"/>
                <w:szCs w:val="24"/>
              </w:rPr>
            </w:pPr>
            <w:r w:rsidRPr="00FD67B3">
              <w:rPr>
                <w:rFonts w:ascii="Times New Roman" w:hAnsi="Times New Roman"/>
                <w:b/>
                <w:bCs/>
                <w:sz w:val="24"/>
                <w:szCs w:val="24"/>
              </w:rPr>
              <w:t>Раздел 4. Гео</w:t>
            </w:r>
            <w:r w:rsidR="00025449">
              <w:rPr>
                <w:rFonts w:ascii="Times New Roman" w:hAnsi="Times New Roman"/>
                <w:b/>
                <w:bCs/>
                <w:sz w:val="24"/>
                <w:szCs w:val="24"/>
              </w:rPr>
              <w:t xml:space="preserve">графия </w:t>
            </w:r>
          </w:p>
        </w:tc>
        <w:tc>
          <w:tcPr>
            <w:tcW w:w="1713"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10</w:t>
            </w:r>
          </w:p>
        </w:tc>
        <w:tc>
          <w:tcPr>
            <w:tcW w:w="2340" w:type="dxa"/>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4</w:t>
            </w:r>
          </w:p>
        </w:tc>
      </w:tr>
      <w:tr w:rsidR="00E906FE" w:rsidRPr="00FD67B3" w:rsidTr="00896FBC">
        <w:tc>
          <w:tcPr>
            <w:tcW w:w="5847" w:type="dxa"/>
          </w:tcPr>
          <w:p w:rsidR="00E906FE" w:rsidRPr="00FD67B3" w:rsidRDefault="00E906FE" w:rsidP="00896FBC">
            <w:pPr>
              <w:autoSpaceDE w:val="0"/>
              <w:autoSpaceDN w:val="0"/>
              <w:adjustRightInd w:val="0"/>
              <w:spacing w:after="0"/>
              <w:rPr>
                <w:rFonts w:ascii="Times New Roman" w:hAnsi="Times New Roman"/>
                <w:bCs/>
                <w:sz w:val="24"/>
                <w:szCs w:val="24"/>
              </w:rPr>
            </w:pPr>
            <w:r w:rsidRPr="00FD67B3">
              <w:rPr>
                <w:rFonts w:ascii="Times New Roman" w:hAnsi="Times New Roman"/>
                <w:bCs/>
                <w:sz w:val="24"/>
                <w:szCs w:val="24"/>
              </w:rPr>
              <w:t>Заключение. Место России</w:t>
            </w:r>
          </w:p>
          <w:p w:rsidR="00E906FE" w:rsidRPr="00FD67B3" w:rsidRDefault="00E906FE" w:rsidP="00896FBC">
            <w:pPr>
              <w:spacing w:after="0"/>
              <w:rPr>
                <w:rFonts w:ascii="Times New Roman" w:hAnsi="Times New Roman"/>
                <w:sz w:val="24"/>
                <w:szCs w:val="24"/>
              </w:rPr>
            </w:pPr>
            <w:r w:rsidRPr="00FD67B3">
              <w:rPr>
                <w:rFonts w:ascii="Times New Roman" w:hAnsi="Times New Roman"/>
                <w:bCs/>
                <w:sz w:val="24"/>
                <w:szCs w:val="24"/>
              </w:rPr>
              <w:t xml:space="preserve">в хозяйственной системе современного мира </w:t>
            </w:r>
          </w:p>
        </w:tc>
        <w:tc>
          <w:tcPr>
            <w:tcW w:w="1713"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2</w:t>
            </w:r>
          </w:p>
        </w:tc>
        <w:tc>
          <w:tcPr>
            <w:tcW w:w="2340" w:type="dxa"/>
          </w:tcPr>
          <w:p w:rsidR="00E906FE" w:rsidRPr="00FD67B3" w:rsidRDefault="00E906FE" w:rsidP="00896FBC">
            <w:pPr>
              <w:spacing w:after="0"/>
              <w:jc w:val="center"/>
              <w:rPr>
                <w:rFonts w:ascii="Times New Roman" w:hAnsi="Times New Roman"/>
                <w:sz w:val="24"/>
                <w:szCs w:val="24"/>
              </w:rPr>
            </w:pPr>
            <w:r w:rsidRPr="00FD67B3">
              <w:rPr>
                <w:rFonts w:ascii="Times New Roman" w:hAnsi="Times New Roman"/>
                <w:sz w:val="24"/>
                <w:szCs w:val="24"/>
              </w:rPr>
              <w:t>-</w:t>
            </w:r>
          </w:p>
        </w:tc>
      </w:tr>
      <w:tr w:rsidR="00E906FE" w:rsidRPr="00FD67B3" w:rsidTr="00896FBC">
        <w:tc>
          <w:tcPr>
            <w:tcW w:w="5847" w:type="dxa"/>
            <w:shd w:val="clear" w:color="auto" w:fill="F3F3F3"/>
          </w:tcPr>
          <w:p w:rsidR="00E906FE" w:rsidRPr="00FD67B3" w:rsidRDefault="00E906FE" w:rsidP="00896FBC">
            <w:pPr>
              <w:spacing w:after="0"/>
              <w:rPr>
                <w:rFonts w:ascii="Times New Roman" w:hAnsi="Times New Roman"/>
                <w:b/>
                <w:sz w:val="24"/>
                <w:szCs w:val="24"/>
              </w:rPr>
            </w:pPr>
            <w:r w:rsidRPr="00FD67B3">
              <w:rPr>
                <w:rFonts w:ascii="Times New Roman" w:hAnsi="Times New Roman"/>
                <w:b/>
                <w:sz w:val="24"/>
                <w:szCs w:val="24"/>
              </w:rPr>
              <w:t xml:space="preserve">Всего </w:t>
            </w:r>
          </w:p>
        </w:tc>
        <w:tc>
          <w:tcPr>
            <w:tcW w:w="1713" w:type="dxa"/>
            <w:shd w:val="clear" w:color="auto" w:fill="F3F3F3"/>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70</w:t>
            </w:r>
          </w:p>
        </w:tc>
        <w:tc>
          <w:tcPr>
            <w:tcW w:w="2340" w:type="dxa"/>
            <w:shd w:val="clear" w:color="auto" w:fill="F3F3F3"/>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22</w:t>
            </w:r>
          </w:p>
        </w:tc>
      </w:tr>
      <w:tr w:rsidR="00E906FE" w:rsidRPr="00FD67B3" w:rsidTr="00896FBC">
        <w:tc>
          <w:tcPr>
            <w:tcW w:w="5847" w:type="dxa"/>
            <w:shd w:val="clear" w:color="auto" w:fill="F3F3F3"/>
          </w:tcPr>
          <w:p w:rsidR="00E906FE" w:rsidRPr="00FD67B3" w:rsidRDefault="00E906FE" w:rsidP="00896FBC">
            <w:pPr>
              <w:spacing w:after="0"/>
              <w:rPr>
                <w:rFonts w:ascii="Times New Roman" w:hAnsi="Times New Roman"/>
                <w:b/>
                <w:sz w:val="24"/>
                <w:szCs w:val="24"/>
              </w:rPr>
            </w:pPr>
            <w:r w:rsidRPr="00FD67B3">
              <w:rPr>
                <w:rFonts w:ascii="Times New Roman" w:hAnsi="Times New Roman"/>
                <w:b/>
                <w:sz w:val="24"/>
                <w:szCs w:val="24"/>
              </w:rPr>
              <w:t>Итого</w:t>
            </w:r>
          </w:p>
        </w:tc>
        <w:tc>
          <w:tcPr>
            <w:tcW w:w="4053" w:type="dxa"/>
            <w:gridSpan w:val="2"/>
            <w:shd w:val="clear" w:color="auto" w:fill="F3F3F3"/>
          </w:tcPr>
          <w:p w:rsidR="00E906FE" w:rsidRPr="00FD67B3" w:rsidRDefault="00E906FE" w:rsidP="00896FBC">
            <w:pPr>
              <w:spacing w:after="0"/>
              <w:jc w:val="center"/>
              <w:rPr>
                <w:rFonts w:ascii="Times New Roman" w:hAnsi="Times New Roman"/>
                <w:b/>
                <w:sz w:val="24"/>
                <w:szCs w:val="24"/>
              </w:rPr>
            </w:pPr>
            <w:r w:rsidRPr="00FD67B3">
              <w:rPr>
                <w:rFonts w:ascii="Times New Roman" w:hAnsi="Times New Roman"/>
                <w:b/>
                <w:sz w:val="24"/>
                <w:szCs w:val="24"/>
              </w:rPr>
              <w:t>70 часов</w:t>
            </w:r>
          </w:p>
        </w:tc>
      </w:tr>
    </w:tbl>
    <w:p w:rsidR="00E906FE" w:rsidRPr="00FD67B3" w:rsidRDefault="00E906FE" w:rsidP="00E906FE">
      <w:pPr>
        <w:autoSpaceDE w:val="0"/>
        <w:autoSpaceDN w:val="0"/>
        <w:adjustRightInd w:val="0"/>
        <w:spacing w:after="0"/>
        <w:ind w:left="540"/>
        <w:jc w:val="both"/>
        <w:rPr>
          <w:rFonts w:ascii="Times New Roman" w:hAnsi="Times New Roman"/>
          <w:b/>
          <w:bCs/>
          <w:sz w:val="24"/>
          <w:szCs w:val="24"/>
        </w:rPr>
      </w:pPr>
    </w:p>
    <w:p w:rsidR="00E906FE" w:rsidRPr="00FD67B3" w:rsidRDefault="00E906FE" w:rsidP="00E906FE">
      <w:pPr>
        <w:autoSpaceDE w:val="0"/>
        <w:autoSpaceDN w:val="0"/>
        <w:adjustRightInd w:val="0"/>
        <w:spacing w:after="0"/>
        <w:ind w:left="540"/>
        <w:jc w:val="both"/>
        <w:rPr>
          <w:rFonts w:ascii="Times New Roman" w:hAnsi="Times New Roman"/>
          <w:b/>
          <w:bCs/>
          <w:sz w:val="24"/>
          <w:szCs w:val="24"/>
        </w:rPr>
      </w:pPr>
    </w:p>
    <w:p w:rsidR="00E906FE" w:rsidRPr="00FD67B3" w:rsidRDefault="00E906FE" w:rsidP="00E906FE">
      <w:pPr>
        <w:autoSpaceDE w:val="0"/>
        <w:autoSpaceDN w:val="0"/>
        <w:adjustRightInd w:val="0"/>
        <w:spacing w:after="0"/>
        <w:ind w:left="540"/>
        <w:jc w:val="both"/>
        <w:rPr>
          <w:rFonts w:ascii="Times New Roman" w:hAnsi="Times New Roman"/>
          <w:b/>
          <w:bCs/>
          <w:sz w:val="24"/>
          <w:szCs w:val="24"/>
        </w:rPr>
      </w:pPr>
    </w:p>
    <w:p w:rsidR="00E906FE" w:rsidRPr="00FD67B3" w:rsidRDefault="00E906FE" w:rsidP="00E906FE">
      <w:pPr>
        <w:autoSpaceDE w:val="0"/>
        <w:autoSpaceDN w:val="0"/>
        <w:adjustRightInd w:val="0"/>
        <w:spacing w:after="0"/>
        <w:ind w:left="540"/>
        <w:jc w:val="both"/>
        <w:rPr>
          <w:rFonts w:ascii="Times New Roman" w:hAnsi="Times New Roman"/>
          <w:b/>
          <w:bCs/>
          <w:sz w:val="24"/>
          <w:szCs w:val="24"/>
        </w:rPr>
      </w:pPr>
    </w:p>
    <w:p w:rsidR="00E906FE" w:rsidRPr="00FD67B3" w:rsidRDefault="00E906FE" w:rsidP="00E906FE">
      <w:pPr>
        <w:autoSpaceDE w:val="0"/>
        <w:autoSpaceDN w:val="0"/>
        <w:adjustRightInd w:val="0"/>
        <w:spacing w:after="0"/>
        <w:ind w:left="540"/>
        <w:jc w:val="both"/>
        <w:rPr>
          <w:rFonts w:ascii="Times New Roman" w:hAnsi="Times New Roman"/>
          <w:b/>
          <w:bCs/>
          <w:sz w:val="24"/>
          <w:szCs w:val="24"/>
        </w:rPr>
      </w:pPr>
    </w:p>
    <w:p w:rsidR="001D61D1" w:rsidRDefault="001D61D1" w:rsidP="00E906FE">
      <w:pPr>
        <w:autoSpaceDE w:val="0"/>
        <w:autoSpaceDN w:val="0"/>
        <w:adjustRightInd w:val="0"/>
        <w:spacing w:after="0" w:line="240" w:lineRule="auto"/>
        <w:jc w:val="both"/>
        <w:rPr>
          <w:rFonts w:ascii="Times New Roman" w:hAnsi="Times New Roman"/>
          <w:b/>
          <w:bCs/>
          <w:sz w:val="24"/>
          <w:szCs w:val="24"/>
        </w:rPr>
      </w:pPr>
    </w:p>
    <w:p w:rsidR="001D61D1" w:rsidRDefault="001D61D1" w:rsidP="00E906FE">
      <w:pPr>
        <w:autoSpaceDE w:val="0"/>
        <w:autoSpaceDN w:val="0"/>
        <w:adjustRightInd w:val="0"/>
        <w:spacing w:after="0" w:line="240" w:lineRule="auto"/>
        <w:jc w:val="both"/>
        <w:rPr>
          <w:rFonts w:ascii="Times New Roman" w:hAnsi="Times New Roman"/>
          <w:b/>
          <w:bCs/>
          <w:sz w:val="24"/>
          <w:szCs w:val="24"/>
        </w:rPr>
      </w:pPr>
    </w:p>
    <w:p w:rsidR="001D61D1" w:rsidRDefault="001D61D1" w:rsidP="00E906FE">
      <w:pPr>
        <w:autoSpaceDE w:val="0"/>
        <w:autoSpaceDN w:val="0"/>
        <w:adjustRightInd w:val="0"/>
        <w:spacing w:after="0" w:line="240" w:lineRule="auto"/>
        <w:jc w:val="both"/>
        <w:rPr>
          <w:rFonts w:ascii="Times New Roman" w:hAnsi="Times New Roman"/>
          <w:b/>
          <w:bCs/>
          <w:sz w:val="24"/>
          <w:szCs w:val="24"/>
        </w:rPr>
      </w:pPr>
    </w:p>
    <w:p w:rsidR="00E906FE" w:rsidRPr="00FD67B3" w:rsidRDefault="00E906FE" w:rsidP="00E906FE">
      <w:pPr>
        <w:autoSpaceDE w:val="0"/>
        <w:autoSpaceDN w:val="0"/>
        <w:adjustRightInd w:val="0"/>
        <w:spacing w:after="0" w:line="240" w:lineRule="auto"/>
        <w:jc w:val="both"/>
        <w:rPr>
          <w:rFonts w:ascii="Times New Roman" w:hAnsi="Times New Roman"/>
          <w:b/>
          <w:bCs/>
          <w:sz w:val="24"/>
          <w:szCs w:val="24"/>
        </w:rPr>
      </w:pPr>
      <w:r w:rsidRPr="00FD67B3">
        <w:rPr>
          <w:rFonts w:ascii="Times New Roman" w:hAnsi="Times New Roman"/>
          <w:b/>
          <w:bCs/>
          <w:sz w:val="24"/>
          <w:szCs w:val="24"/>
        </w:rPr>
        <w:t xml:space="preserve">Содержание программы. </w:t>
      </w:r>
    </w:p>
    <w:p w:rsidR="00E906FE" w:rsidRPr="00FD67B3" w:rsidRDefault="00E906FE" w:rsidP="00E906FE">
      <w:pPr>
        <w:autoSpaceDE w:val="0"/>
        <w:autoSpaceDN w:val="0"/>
        <w:adjustRightInd w:val="0"/>
        <w:spacing w:after="0"/>
        <w:ind w:left="540"/>
        <w:jc w:val="both"/>
        <w:rPr>
          <w:rFonts w:ascii="Times New Roman" w:hAnsi="Times New Roman"/>
          <w:b/>
          <w:bCs/>
          <w:sz w:val="24"/>
          <w:szCs w:val="24"/>
        </w:rPr>
      </w:pP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Введение. Экономическая и социальная география </w:t>
      </w:r>
      <w:r w:rsidRPr="00FD67B3">
        <w:rPr>
          <w:rFonts w:ascii="Times New Roman" w:hAnsi="Times New Roman"/>
          <w:sz w:val="24"/>
          <w:szCs w:val="24"/>
        </w:rPr>
        <w:t>(1 час)</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Предмет экономической и социальной географии. Хозяйственный комплекс – главный объект исследования экономической географии. Различия между природным и хозяйственным комплексом.</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Основные понятия: </w:t>
      </w:r>
      <w:r w:rsidRPr="00FD67B3">
        <w:rPr>
          <w:rFonts w:ascii="Times New Roman" w:hAnsi="Times New Roman"/>
          <w:sz w:val="24"/>
          <w:szCs w:val="24"/>
        </w:rPr>
        <w:t>экономическая и социальная география, хозяйственный комплекс.</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
    <w:p w:rsidR="00E906FE" w:rsidRPr="00FD67B3" w:rsidRDefault="00E906FE" w:rsidP="00E906FE">
      <w:pPr>
        <w:autoSpaceDE w:val="0"/>
        <w:autoSpaceDN w:val="0"/>
        <w:adjustRightInd w:val="0"/>
        <w:spacing w:after="0"/>
        <w:ind w:firstLine="709"/>
        <w:jc w:val="center"/>
        <w:rPr>
          <w:rFonts w:ascii="Times New Roman" w:hAnsi="Times New Roman"/>
          <w:b/>
          <w:sz w:val="24"/>
          <w:szCs w:val="24"/>
        </w:rPr>
      </w:pPr>
      <w:r w:rsidRPr="00FD67B3">
        <w:rPr>
          <w:rFonts w:ascii="Times New Roman" w:hAnsi="Times New Roman"/>
          <w:b/>
          <w:sz w:val="24"/>
          <w:szCs w:val="24"/>
        </w:rPr>
        <w:t xml:space="preserve">Раздел 1. </w:t>
      </w:r>
      <w:r w:rsidRPr="00FD67B3">
        <w:rPr>
          <w:rFonts w:ascii="Times New Roman" w:hAnsi="Times New Roman"/>
          <w:b/>
          <w:bCs/>
          <w:sz w:val="24"/>
          <w:szCs w:val="24"/>
        </w:rPr>
        <w:t xml:space="preserve">ОБЩИЙ ОБЗОР РОССИИ </w:t>
      </w:r>
      <w:r w:rsidRPr="00FD67B3">
        <w:rPr>
          <w:rFonts w:ascii="Times New Roman" w:hAnsi="Times New Roman"/>
          <w:b/>
          <w:sz w:val="24"/>
          <w:szCs w:val="24"/>
        </w:rPr>
        <w:t>(36 часов)</w:t>
      </w:r>
    </w:p>
    <w:p w:rsidR="00E906FE" w:rsidRPr="00FD67B3" w:rsidRDefault="00E906FE" w:rsidP="00E906FE">
      <w:pPr>
        <w:autoSpaceDE w:val="0"/>
        <w:autoSpaceDN w:val="0"/>
        <w:adjustRightInd w:val="0"/>
        <w:spacing w:after="0"/>
        <w:ind w:firstLine="709"/>
        <w:jc w:val="center"/>
        <w:rPr>
          <w:rFonts w:ascii="Times New Roman" w:hAnsi="Times New Roman"/>
          <w:sz w:val="24"/>
          <w:szCs w:val="24"/>
        </w:rPr>
      </w:pPr>
    </w:p>
    <w:p w:rsidR="00E906FE" w:rsidRPr="00FD67B3" w:rsidRDefault="00E906FE" w:rsidP="00E906FE">
      <w:pPr>
        <w:autoSpaceDE w:val="0"/>
        <w:autoSpaceDN w:val="0"/>
        <w:adjustRightInd w:val="0"/>
        <w:spacing w:after="0"/>
        <w:rPr>
          <w:rFonts w:ascii="Times New Roman" w:hAnsi="Times New Roman"/>
          <w:b/>
          <w:bCs/>
          <w:sz w:val="24"/>
          <w:szCs w:val="24"/>
        </w:rPr>
      </w:pPr>
      <w:r w:rsidRPr="00FD67B3">
        <w:rPr>
          <w:rFonts w:ascii="Times New Roman" w:hAnsi="Times New Roman"/>
          <w:b/>
          <w:sz w:val="24"/>
          <w:szCs w:val="24"/>
        </w:rPr>
        <w:t xml:space="preserve">Тема 1. </w:t>
      </w:r>
      <w:r w:rsidRPr="00FD67B3">
        <w:rPr>
          <w:rFonts w:ascii="Times New Roman" w:hAnsi="Times New Roman"/>
          <w:b/>
          <w:bCs/>
          <w:sz w:val="24"/>
          <w:szCs w:val="24"/>
        </w:rPr>
        <w:t xml:space="preserve">Россия на карте мира. </w:t>
      </w:r>
    </w:p>
    <w:p w:rsidR="00E906FE" w:rsidRPr="00FD67B3" w:rsidRDefault="00E906FE" w:rsidP="00E906FE">
      <w:pPr>
        <w:autoSpaceDE w:val="0"/>
        <w:autoSpaceDN w:val="0"/>
        <w:adjustRightInd w:val="0"/>
        <w:spacing w:after="0"/>
        <w:rPr>
          <w:rFonts w:ascii="Times New Roman" w:hAnsi="Times New Roman"/>
          <w:b/>
          <w:bCs/>
          <w:sz w:val="24"/>
          <w:szCs w:val="24"/>
        </w:rPr>
      </w:pPr>
      <w:r w:rsidRPr="00FD67B3">
        <w:rPr>
          <w:rFonts w:ascii="Times New Roman" w:hAnsi="Times New Roman"/>
          <w:b/>
          <w:bCs/>
          <w:sz w:val="24"/>
          <w:szCs w:val="24"/>
        </w:rPr>
        <w:t>Природные условия и ресурсы России (8 часов)</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 Содружество Независимых Государств.</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xml:space="preserve">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w:t>
      </w:r>
      <w:proofErr w:type="spellStart"/>
      <w:r w:rsidRPr="00FD67B3">
        <w:rPr>
          <w:rFonts w:ascii="Times New Roman" w:hAnsi="Times New Roman"/>
          <w:sz w:val="24"/>
          <w:szCs w:val="24"/>
        </w:rPr>
        <w:t>экономик</w:t>
      </w:r>
      <w:proofErr w:type="gramStart"/>
      <w:r w:rsidRPr="00FD67B3">
        <w:rPr>
          <w:rFonts w:ascii="Times New Roman" w:hAnsi="Times New Roman"/>
          <w:sz w:val="24"/>
          <w:szCs w:val="24"/>
        </w:rPr>
        <w:t>о</w:t>
      </w:r>
      <w:proofErr w:type="spellEnd"/>
      <w:r w:rsidRPr="00FD67B3">
        <w:rPr>
          <w:rFonts w:ascii="Times New Roman" w:hAnsi="Times New Roman"/>
          <w:sz w:val="24"/>
          <w:szCs w:val="24"/>
        </w:rPr>
        <w:t>-</w:t>
      </w:r>
      <w:proofErr w:type="gramEnd"/>
      <w:r w:rsidRPr="00FD67B3">
        <w:rPr>
          <w:rFonts w:ascii="Times New Roman" w:hAnsi="Times New Roman"/>
          <w:sz w:val="24"/>
          <w:szCs w:val="24"/>
        </w:rPr>
        <w:t xml:space="preserve"> и политико-географического положения страны.</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xml:space="preserve">Экономико-географическое районирование. Принципы районирования: однородность и </w:t>
      </w:r>
      <w:proofErr w:type="spellStart"/>
      <w:r w:rsidRPr="00FD67B3">
        <w:rPr>
          <w:rFonts w:ascii="Times New Roman" w:hAnsi="Times New Roman"/>
          <w:sz w:val="24"/>
          <w:szCs w:val="24"/>
        </w:rPr>
        <w:t>многоуровневость</w:t>
      </w:r>
      <w:proofErr w:type="spellEnd"/>
      <w:r w:rsidRPr="00FD67B3">
        <w:rPr>
          <w:rFonts w:ascii="Times New Roman" w:hAnsi="Times New Roman"/>
          <w:sz w:val="24"/>
          <w:szCs w:val="24"/>
        </w:rPr>
        <w:t>.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xml:space="preserve">Природные ресурсы. Влияние природных ресурсов на 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w:t>
      </w:r>
      <w:r w:rsidRPr="00FD67B3">
        <w:rPr>
          <w:rFonts w:ascii="Times New Roman" w:hAnsi="Times New Roman"/>
          <w:sz w:val="24"/>
          <w:szCs w:val="24"/>
        </w:rPr>
        <w:lastRenderedPageBreak/>
        <w:t xml:space="preserve">условия. Нечерноземье. Лесные ресурсы. </w:t>
      </w:r>
      <w:proofErr w:type="spellStart"/>
      <w:r w:rsidRPr="00FD67B3">
        <w:rPr>
          <w:rFonts w:ascii="Times New Roman" w:hAnsi="Times New Roman"/>
          <w:sz w:val="24"/>
          <w:szCs w:val="24"/>
        </w:rPr>
        <w:t>Лесоизбыточные</w:t>
      </w:r>
      <w:proofErr w:type="spellEnd"/>
      <w:r w:rsidRPr="00FD67B3">
        <w:rPr>
          <w:rFonts w:ascii="Times New Roman" w:hAnsi="Times New Roman"/>
          <w:sz w:val="24"/>
          <w:szCs w:val="24"/>
        </w:rPr>
        <w:t xml:space="preserve"> и </w:t>
      </w:r>
      <w:proofErr w:type="spellStart"/>
      <w:r w:rsidRPr="00FD67B3">
        <w:rPr>
          <w:rFonts w:ascii="Times New Roman" w:hAnsi="Times New Roman"/>
          <w:sz w:val="24"/>
          <w:szCs w:val="24"/>
        </w:rPr>
        <w:t>лесодефицитные</w:t>
      </w:r>
      <w:proofErr w:type="spellEnd"/>
      <w:r w:rsidRPr="00FD67B3">
        <w:rPr>
          <w:rFonts w:ascii="Times New Roman" w:hAnsi="Times New Roman"/>
          <w:sz w:val="24"/>
          <w:szCs w:val="24"/>
        </w:rPr>
        <w:t xml:space="preserve"> районы. Рекреационные ресурсы и перспективы их освоения. Объекты Всемирного наследия на территории России.</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Взаимодействие природы и населения. Влияние промышленности, сельского хозяйства и транспорта на природные комплексы. «Чистые» и «грязные» отрасли. Экологические проблемы. Зоны экологического бедствия. Экологические катастрофы.</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roofErr w:type="gramStart"/>
      <w:r w:rsidRPr="00FD67B3">
        <w:rPr>
          <w:rFonts w:ascii="Times New Roman" w:hAnsi="Times New Roman"/>
          <w:b/>
          <w:bCs/>
          <w:sz w:val="24"/>
          <w:szCs w:val="24"/>
        </w:rPr>
        <w:t xml:space="preserve">Основные понятия: </w:t>
      </w:r>
      <w:r w:rsidRPr="00FD67B3">
        <w:rPr>
          <w:rFonts w:ascii="Times New Roman" w:hAnsi="Times New Roman"/>
          <w:sz w:val="24"/>
          <w:szCs w:val="24"/>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 районирование, специализация, природные условия, адаптация, природные ресурсы.</w:t>
      </w:r>
      <w:proofErr w:type="gramEnd"/>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Практические работы. </w:t>
      </w:r>
      <w:r w:rsidRPr="00FD67B3">
        <w:rPr>
          <w:rFonts w:ascii="Times New Roman" w:hAnsi="Times New Roman"/>
          <w:sz w:val="24"/>
          <w:szCs w:val="24"/>
        </w:rPr>
        <w:t xml:space="preserve">1. </w:t>
      </w:r>
      <w:r w:rsidRPr="00FD67B3">
        <w:rPr>
          <w:rFonts w:ascii="Times New Roman" w:hAnsi="Times New Roman"/>
          <w:b/>
          <w:i/>
          <w:sz w:val="24"/>
          <w:szCs w:val="24"/>
        </w:rPr>
        <w:t>Анализ карт административно-территориального и политико-административного деления страны</w:t>
      </w:r>
      <w:r w:rsidRPr="00FD67B3">
        <w:rPr>
          <w:rFonts w:ascii="Times New Roman" w:hAnsi="Times New Roman"/>
          <w:b/>
          <w:sz w:val="24"/>
          <w:szCs w:val="24"/>
        </w:rPr>
        <w:t>.</w:t>
      </w:r>
      <w:r w:rsidRPr="00FD67B3">
        <w:rPr>
          <w:rFonts w:ascii="Times New Roman" w:hAnsi="Times New Roman"/>
          <w:sz w:val="24"/>
          <w:szCs w:val="24"/>
        </w:rPr>
        <w:t xml:space="preserve"> Обозначение на контурной карте субъектов Российской Федерации. 2. Анализ и объяснение особенностей современного геополитического и </w:t>
      </w:r>
      <w:proofErr w:type="spellStart"/>
      <w:r w:rsidRPr="00FD67B3">
        <w:rPr>
          <w:rFonts w:ascii="Times New Roman" w:hAnsi="Times New Roman"/>
          <w:sz w:val="24"/>
          <w:szCs w:val="24"/>
        </w:rPr>
        <w:t>геоэкономического</w:t>
      </w:r>
      <w:proofErr w:type="spellEnd"/>
      <w:r w:rsidRPr="00FD67B3">
        <w:rPr>
          <w:rFonts w:ascii="Times New Roman" w:hAnsi="Times New Roman"/>
          <w:sz w:val="24"/>
          <w:szCs w:val="24"/>
        </w:rPr>
        <w:t xml:space="preserve"> положения Российской Федерации</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
    <w:p w:rsidR="00E906FE" w:rsidRPr="00FD67B3" w:rsidRDefault="00E906FE" w:rsidP="00E906FE">
      <w:pPr>
        <w:autoSpaceDE w:val="0"/>
        <w:autoSpaceDN w:val="0"/>
        <w:adjustRightInd w:val="0"/>
        <w:spacing w:after="0"/>
        <w:rPr>
          <w:rFonts w:ascii="Times New Roman" w:hAnsi="Times New Roman"/>
          <w:b/>
          <w:sz w:val="24"/>
          <w:szCs w:val="24"/>
        </w:rPr>
      </w:pPr>
      <w:r w:rsidRPr="00FD67B3">
        <w:rPr>
          <w:rFonts w:ascii="Times New Roman" w:hAnsi="Times New Roman"/>
          <w:b/>
          <w:sz w:val="24"/>
          <w:szCs w:val="24"/>
        </w:rPr>
        <w:t xml:space="preserve">Тема 2. </w:t>
      </w:r>
      <w:r w:rsidRPr="00FD67B3">
        <w:rPr>
          <w:rFonts w:ascii="Times New Roman" w:hAnsi="Times New Roman"/>
          <w:b/>
          <w:bCs/>
          <w:sz w:val="24"/>
          <w:szCs w:val="24"/>
        </w:rPr>
        <w:t xml:space="preserve">Население России </w:t>
      </w:r>
      <w:r w:rsidRPr="00FD67B3">
        <w:rPr>
          <w:rFonts w:ascii="Times New Roman" w:hAnsi="Times New Roman"/>
          <w:b/>
          <w:sz w:val="24"/>
          <w:szCs w:val="24"/>
        </w:rPr>
        <w:t>(8 часов)</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Демография. Переписи населения. Численность населения Росс</w:t>
      </w:r>
      <w:proofErr w:type="gramStart"/>
      <w:r w:rsidRPr="00FD67B3">
        <w:rPr>
          <w:rFonts w:ascii="Times New Roman" w:hAnsi="Times New Roman"/>
          <w:sz w:val="24"/>
          <w:szCs w:val="24"/>
        </w:rPr>
        <w:t>ии и ее</w:t>
      </w:r>
      <w:proofErr w:type="gramEnd"/>
      <w:r w:rsidRPr="00FD67B3">
        <w:rPr>
          <w:rFonts w:ascii="Times New Roman" w:hAnsi="Times New Roman"/>
          <w:sz w:val="24"/>
          <w:szCs w:val="24"/>
        </w:rPr>
        <w:t xml:space="preserve"> динамика. Естественный прирост населения. Воспроизводство населения. Традиционный и современный тип воспроизводства. Демографические кризисы. Демографическая ситуация в современной России. Половозрастная структура населения. Трудовые ресурсы России. Рынок труда. Безработица в России.</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Плотность населения. Две зоны расселения и их характеристики. Миграции населения и их причины. Внутренние и внешние миграции в России. Вынужденные переселенцы, беженцы. Миграционные волны.</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Расселение и его формы. Города России. Урбанизация. Уровень урбанизации субъектов Федерации. Функции городских поселений и виды городов. Городские агломерации.</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xml:space="preserve">Народы России. Языковая классификация народов. Языковые семьи и группы. Религиозный состав населения России. Распространение основных религий на территории России. </w:t>
      </w:r>
      <w:proofErr w:type="spellStart"/>
      <w:r w:rsidRPr="00FD67B3">
        <w:rPr>
          <w:rFonts w:ascii="Times New Roman" w:hAnsi="Times New Roman"/>
          <w:sz w:val="24"/>
          <w:szCs w:val="24"/>
        </w:rPr>
        <w:t>Этнорелигиозные</w:t>
      </w:r>
      <w:proofErr w:type="spellEnd"/>
      <w:r w:rsidRPr="00FD67B3">
        <w:rPr>
          <w:rFonts w:ascii="Times New Roman" w:hAnsi="Times New Roman"/>
          <w:sz w:val="24"/>
          <w:szCs w:val="24"/>
        </w:rPr>
        <w:t xml:space="preserve"> конфликты и возможные пути их решения.</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roofErr w:type="gramStart"/>
      <w:r w:rsidRPr="00FD67B3">
        <w:rPr>
          <w:rFonts w:ascii="Times New Roman" w:hAnsi="Times New Roman"/>
          <w:b/>
          <w:bCs/>
          <w:sz w:val="24"/>
          <w:szCs w:val="24"/>
        </w:rPr>
        <w:t xml:space="preserve">Основные понятия: </w:t>
      </w:r>
      <w:r w:rsidRPr="00FD67B3">
        <w:rPr>
          <w:rFonts w:ascii="Times New Roman" w:hAnsi="Times New Roman"/>
          <w:sz w:val="24"/>
          <w:szCs w:val="24"/>
        </w:rPr>
        <w:t>естественный прирост, воспроизводство населения, трудовые ресурсы, плотность населения, миграции, расселение, урбанизация.</w:t>
      </w:r>
      <w:proofErr w:type="gramEnd"/>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Практические работы. </w:t>
      </w:r>
      <w:r w:rsidRPr="00FD67B3">
        <w:rPr>
          <w:rFonts w:ascii="Times New Roman" w:hAnsi="Times New Roman"/>
          <w:sz w:val="24"/>
          <w:szCs w:val="24"/>
        </w:rPr>
        <w:t xml:space="preserve">1. </w:t>
      </w:r>
      <w:r w:rsidRPr="00FD67B3">
        <w:rPr>
          <w:rFonts w:ascii="Times New Roman" w:hAnsi="Times New Roman"/>
          <w:b/>
          <w:i/>
          <w:sz w:val="24"/>
          <w:szCs w:val="24"/>
        </w:rPr>
        <w:t>Анализ карт населения Российской Федерации. Определение основных показателей, характеризующих население страны и ее отдельных территорий</w:t>
      </w:r>
      <w:r w:rsidRPr="00FD67B3">
        <w:rPr>
          <w:rFonts w:ascii="Times New Roman" w:hAnsi="Times New Roman"/>
          <w:sz w:val="24"/>
          <w:szCs w:val="24"/>
        </w:rPr>
        <w:t xml:space="preserve"> (естественный прирост, продолжительность жизни, половозрастной состав, занятость населения). 2. Определение по картам и статистическим материалам крупных народов, особенностей их размещения, сопоставление с административно-территориальным делением Российской Федерации. </w:t>
      </w:r>
      <w:r w:rsidRPr="00FD67B3">
        <w:rPr>
          <w:rFonts w:ascii="Times New Roman" w:hAnsi="Times New Roman"/>
          <w:b/>
          <w:i/>
          <w:sz w:val="24"/>
          <w:szCs w:val="24"/>
        </w:rPr>
        <w:t>Выявление территориальных аспектов межнациональных отношений.</w:t>
      </w:r>
    </w:p>
    <w:p w:rsidR="00E906FE" w:rsidRPr="00FD67B3" w:rsidRDefault="00E906FE" w:rsidP="00E906FE">
      <w:pPr>
        <w:autoSpaceDE w:val="0"/>
        <w:autoSpaceDN w:val="0"/>
        <w:adjustRightInd w:val="0"/>
        <w:spacing w:after="0"/>
        <w:rPr>
          <w:rFonts w:ascii="Times New Roman" w:hAnsi="Times New Roman"/>
          <w:b/>
          <w:sz w:val="24"/>
          <w:szCs w:val="24"/>
        </w:rPr>
      </w:pPr>
    </w:p>
    <w:p w:rsidR="00AE55DB" w:rsidRDefault="00AE55DB" w:rsidP="00E906FE">
      <w:pPr>
        <w:autoSpaceDE w:val="0"/>
        <w:autoSpaceDN w:val="0"/>
        <w:adjustRightInd w:val="0"/>
        <w:spacing w:after="0"/>
        <w:rPr>
          <w:rFonts w:ascii="Times New Roman" w:hAnsi="Times New Roman"/>
          <w:b/>
          <w:sz w:val="24"/>
          <w:szCs w:val="24"/>
        </w:rPr>
      </w:pPr>
    </w:p>
    <w:p w:rsidR="00AE55DB" w:rsidRDefault="00AE55DB" w:rsidP="00E906FE">
      <w:pPr>
        <w:autoSpaceDE w:val="0"/>
        <w:autoSpaceDN w:val="0"/>
        <w:adjustRightInd w:val="0"/>
        <w:spacing w:after="0"/>
        <w:rPr>
          <w:rFonts w:ascii="Times New Roman" w:hAnsi="Times New Roman"/>
          <w:b/>
          <w:sz w:val="24"/>
          <w:szCs w:val="24"/>
        </w:rPr>
      </w:pPr>
    </w:p>
    <w:p w:rsidR="00AE55DB" w:rsidRDefault="00AE55DB" w:rsidP="00E906FE">
      <w:pPr>
        <w:autoSpaceDE w:val="0"/>
        <w:autoSpaceDN w:val="0"/>
        <w:adjustRightInd w:val="0"/>
        <w:spacing w:after="0"/>
        <w:rPr>
          <w:rFonts w:ascii="Times New Roman" w:hAnsi="Times New Roman"/>
          <w:b/>
          <w:sz w:val="24"/>
          <w:szCs w:val="24"/>
        </w:rPr>
      </w:pPr>
    </w:p>
    <w:p w:rsidR="00E906FE" w:rsidRPr="00FD67B3" w:rsidRDefault="00E906FE" w:rsidP="00E906FE">
      <w:pPr>
        <w:autoSpaceDE w:val="0"/>
        <w:autoSpaceDN w:val="0"/>
        <w:adjustRightInd w:val="0"/>
        <w:spacing w:after="0"/>
        <w:rPr>
          <w:rFonts w:ascii="Times New Roman" w:hAnsi="Times New Roman"/>
          <w:b/>
          <w:sz w:val="24"/>
          <w:szCs w:val="24"/>
        </w:rPr>
      </w:pPr>
      <w:r w:rsidRPr="00FD67B3">
        <w:rPr>
          <w:rFonts w:ascii="Times New Roman" w:hAnsi="Times New Roman"/>
          <w:b/>
          <w:sz w:val="24"/>
          <w:szCs w:val="24"/>
        </w:rPr>
        <w:t xml:space="preserve">Тема 3. </w:t>
      </w:r>
      <w:r w:rsidRPr="00FD67B3">
        <w:rPr>
          <w:rFonts w:ascii="Times New Roman" w:hAnsi="Times New Roman"/>
          <w:b/>
          <w:bCs/>
          <w:sz w:val="24"/>
          <w:szCs w:val="24"/>
        </w:rPr>
        <w:t xml:space="preserve">Хозяйство России </w:t>
      </w:r>
      <w:r w:rsidRPr="00FD67B3">
        <w:rPr>
          <w:rFonts w:ascii="Times New Roman" w:hAnsi="Times New Roman"/>
          <w:b/>
          <w:sz w:val="24"/>
          <w:szCs w:val="24"/>
        </w:rPr>
        <w:t>(20 часов)</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Национальная экономика. Понятие о предприятиях материальной и нематериальной сферы. Отрасли хозяйства. Три сектора 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Топливно-энергетический комплекс.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Металлургический комплекс.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Машиностроение.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Химическая промышленность. Сырьевая база и отрасли химической промышленности. Горная химия, основная химия, химия органического синтеза и факторы их размещения.</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Лесная промышленность. Отрасли лесной промышленности: лесозаготовка, деревообработка, целлюлозно-бумажная промышленность и лесная химия. Лесопромышленные комплексы.</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Агропромышленный комплекс и его звенья.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Транспорт и его роль в национальной экономике.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Отрасли нематериальной сферы. Сфера услуг и ее география.</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roofErr w:type="gramStart"/>
      <w:r w:rsidRPr="00FD67B3">
        <w:rPr>
          <w:rFonts w:ascii="Times New Roman" w:hAnsi="Times New Roman"/>
          <w:b/>
          <w:bCs/>
          <w:sz w:val="24"/>
          <w:szCs w:val="24"/>
        </w:rPr>
        <w:t xml:space="preserve">Основные понятия: </w:t>
      </w:r>
      <w:r w:rsidRPr="00FD67B3">
        <w:rPr>
          <w:rFonts w:ascii="Times New Roman" w:hAnsi="Times New Roman"/>
          <w:sz w:val="24"/>
          <w:szCs w:val="24"/>
        </w:rPr>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roofErr w:type="gramEnd"/>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Практические работы. </w:t>
      </w:r>
      <w:r w:rsidRPr="00FD67B3">
        <w:rPr>
          <w:rFonts w:ascii="Times New Roman" w:hAnsi="Times New Roman"/>
          <w:sz w:val="24"/>
          <w:szCs w:val="24"/>
        </w:rPr>
        <w:t xml:space="preserve">1. Определение по картам главных районов трудоемкого и металлоемкого машиностроения. Объяснение причин. 2. Составление характеристики одного из угольных бассейнов (нефтяной базы) по картам и статистическим материалам. 3. Составление характеристики одной из металлургических баз по картам и статистическим материалам. 4. Составление характеристики одной из баз химической промышленности по картам и статистическим материалам. 5. Характеристика одной из транспортных магистралей по </w:t>
      </w:r>
      <w:r w:rsidRPr="00FD67B3">
        <w:rPr>
          <w:rFonts w:ascii="Times New Roman" w:hAnsi="Times New Roman"/>
          <w:sz w:val="24"/>
          <w:szCs w:val="24"/>
        </w:rPr>
        <w:lastRenderedPageBreak/>
        <w:t xml:space="preserve">картам и статистическим материалам. 6. </w:t>
      </w:r>
      <w:r w:rsidRPr="00FD67B3">
        <w:rPr>
          <w:rFonts w:ascii="Times New Roman" w:hAnsi="Times New Roman"/>
          <w:b/>
          <w:i/>
          <w:sz w:val="24"/>
          <w:szCs w:val="24"/>
        </w:rPr>
        <w:t>Анализ экономической карты России для определения типов территориальной структуры хозяйства. Группировка отраслей по различным показателям</w:t>
      </w:r>
    </w:p>
    <w:p w:rsidR="00E063B7" w:rsidRDefault="00E063B7" w:rsidP="00AE55DB">
      <w:pPr>
        <w:autoSpaceDE w:val="0"/>
        <w:autoSpaceDN w:val="0"/>
        <w:adjustRightInd w:val="0"/>
        <w:spacing w:after="0"/>
        <w:ind w:firstLine="709"/>
        <w:rPr>
          <w:rFonts w:ascii="Times New Roman" w:hAnsi="Times New Roman"/>
          <w:b/>
          <w:sz w:val="24"/>
          <w:szCs w:val="24"/>
        </w:rPr>
      </w:pPr>
    </w:p>
    <w:p w:rsidR="00E063B7" w:rsidRDefault="00E063B7" w:rsidP="00AE55DB">
      <w:pPr>
        <w:autoSpaceDE w:val="0"/>
        <w:autoSpaceDN w:val="0"/>
        <w:adjustRightInd w:val="0"/>
        <w:spacing w:after="0"/>
        <w:ind w:firstLine="709"/>
        <w:rPr>
          <w:rFonts w:ascii="Times New Roman" w:hAnsi="Times New Roman"/>
          <w:b/>
          <w:sz w:val="24"/>
          <w:szCs w:val="24"/>
        </w:rPr>
      </w:pPr>
    </w:p>
    <w:p w:rsidR="00E063B7" w:rsidRDefault="00E063B7" w:rsidP="00AE55DB">
      <w:pPr>
        <w:autoSpaceDE w:val="0"/>
        <w:autoSpaceDN w:val="0"/>
        <w:adjustRightInd w:val="0"/>
        <w:spacing w:after="0"/>
        <w:ind w:firstLine="709"/>
        <w:rPr>
          <w:rFonts w:ascii="Times New Roman" w:hAnsi="Times New Roman"/>
          <w:b/>
          <w:sz w:val="24"/>
          <w:szCs w:val="24"/>
        </w:rPr>
      </w:pPr>
    </w:p>
    <w:p w:rsidR="00E063B7" w:rsidRDefault="00E063B7" w:rsidP="00AE55DB">
      <w:pPr>
        <w:autoSpaceDE w:val="0"/>
        <w:autoSpaceDN w:val="0"/>
        <w:adjustRightInd w:val="0"/>
        <w:spacing w:after="0"/>
        <w:ind w:firstLine="709"/>
        <w:rPr>
          <w:rFonts w:ascii="Times New Roman" w:hAnsi="Times New Roman"/>
          <w:b/>
          <w:sz w:val="24"/>
          <w:szCs w:val="24"/>
        </w:rPr>
      </w:pPr>
    </w:p>
    <w:p w:rsidR="00E906FE" w:rsidRPr="00FD67B3" w:rsidRDefault="00E906FE" w:rsidP="00AE55DB">
      <w:pPr>
        <w:autoSpaceDE w:val="0"/>
        <w:autoSpaceDN w:val="0"/>
        <w:adjustRightInd w:val="0"/>
        <w:spacing w:after="0"/>
        <w:ind w:firstLine="709"/>
        <w:rPr>
          <w:rFonts w:ascii="Times New Roman" w:hAnsi="Times New Roman"/>
          <w:b/>
          <w:sz w:val="24"/>
          <w:szCs w:val="24"/>
        </w:rPr>
      </w:pPr>
      <w:r w:rsidRPr="00FD67B3">
        <w:rPr>
          <w:rFonts w:ascii="Times New Roman" w:hAnsi="Times New Roman"/>
          <w:b/>
          <w:sz w:val="24"/>
          <w:szCs w:val="24"/>
        </w:rPr>
        <w:t xml:space="preserve">Раздел 2. </w:t>
      </w:r>
      <w:r w:rsidRPr="00FD67B3">
        <w:rPr>
          <w:rFonts w:ascii="Times New Roman" w:hAnsi="Times New Roman"/>
          <w:b/>
          <w:bCs/>
          <w:sz w:val="24"/>
          <w:szCs w:val="24"/>
        </w:rPr>
        <w:t xml:space="preserve">ЭКОНОМИЧЕСКИЕ РАЙОНЫ РОССИИ </w:t>
      </w:r>
      <w:r w:rsidRPr="00FD67B3">
        <w:rPr>
          <w:rFonts w:ascii="Times New Roman" w:hAnsi="Times New Roman"/>
          <w:b/>
          <w:sz w:val="24"/>
          <w:szCs w:val="24"/>
        </w:rPr>
        <w:t>(16 часов)</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Северный экономический район,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xml:space="preserve">Северо-Западный экономический район, его географическое положение, ресурсы, население и специфика хозяйственной специализации. </w:t>
      </w:r>
      <w:proofErr w:type="spellStart"/>
      <w:r w:rsidRPr="00FD67B3">
        <w:rPr>
          <w:rFonts w:ascii="Times New Roman" w:hAnsi="Times New Roman"/>
          <w:sz w:val="24"/>
          <w:szCs w:val="24"/>
        </w:rPr>
        <w:t>Северо-Запад</w:t>
      </w:r>
      <w:proofErr w:type="spellEnd"/>
      <w:r w:rsidRPr="00FD67B3">
        <w:rPr>
          <w:rFonts w:ascii="Times New Roman" w:hAnsi="Times New Roman"/>
          <w:sz w:val="24"/>
          <w:szCs w:val="24"/>
        </w:rPr>
        <w:t xml:space="preserve">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Калининградская область – самая западная территория России.</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Центральный экономический район,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Ограниченные природные ресурсы. Ключевая роль машиностроения. Старейший центр текстильной промышленности.</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Центрально-Черноземный экономический район, его географическое положение, ресурсы, население и специфика хозяйственной специализации. Ведущая роль природных ресурсов в развитии хозяйства района. ЦЧР – один из крупнейших сельскохозяйственных районов России.</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Волго-Вятский экономический район, его географическое положение, ресурсы, население и специфика хозяйственной специализации. Выгодность экономико-географического положения. Высококвалифицированные трудовые ресурсы района. Крупнейший центр автомобилестроения страны. Нижегородская агломерация – экономическое ядро района.</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roofErr w:type="spellStart"/>
      <w:r w:rsidRPr="00FD67B3">
        <w:rPr>
          <w:rFonts w:ascii="Times New Roman" w:hAnsi="Times New Roman"/>
          <w:sz w:val="24"/>
          <w:szCs w:val="24"/>
        </w:rPr>
        <w:t>Северо-Кавказский</w:t>
      </w:r>
      <w:proofErr w:type="spellEnd"/>
      <w:r w:rsidRPr="00FD67B3">
        <w:rPr>
          <w:rFonts w:ascii="Times New Roman" w:hAnsi="Times New Roman"/>
          <w:sz w:val="24"/>
          <w:szCs w:val="24"/>
        </w:rPr>
        <w:t xml:space="preserve"> экономический район,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xml:space="preserve">Поволжский экономический район,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w:t>
      </w:r>
      <w:r w:rsidRPr="00FD67B3">
        <w:rPr>
          <w:rFonts w:ascii="Times New Roman" w:hAnsi="Times New Roman"/>
          <w:sz w:val="24"/>
          <w:szCs w:val="24"/>
        </w:rPr>
        <w:lastRenderedPageBreak/>
        <w:t>ресурсами. «Автомобильный цех» страны. Нефтяная, газовая и химическая промышленность. Волго-Камский каскад ГЭС. Энергоемкие отрасли.</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Уральский экономический район,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roofErr w:type="spellStart"/>
      <w:r w:rsidRPr="00FD67B3">
        <w:rPr>
          <w:rFonts w:ascii="Times New Roman" w:hAnsi="Times New Roman"/>
          <w:sz w:val="24"/>
          <w:szCs w:val="24"/>
        </w:rPr>
        <w:t>Западно-Сибирский</w:t>
      </w:r>
      <w:proofErr w:type="spellEnd"/>
      <w:r w:rsidRPr="00FD67B3">
        <w:rPr>
          <w:rFonts w:ascii="Times New Roman" w:hAnsi="Times New Roman"/>
          <w:sz w:val="24"/>
          <w:szCs w:val="24"/>
        </w:rPr>
        <w:t xml:space="preserve"> экономический район, его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roofErr w:type="spellStart"/>
      <w:r w:rsidRPr="00FD67B3">
        <w:rPr>
          <w:rFonts w:ascii="Times New Roman" w:hAnsi="Times New Roman"/>
          <w:sz w:val="24"/>
          <w:szCs w:val="24"/>
        </w:rPr>
        <w:t>Восточно-Сибирский</w:t>
      </w:r>
      <w:proofErr w:type="spellEnd"/>
      <w:r w:rsidRPr="00FD67B3">
        <w:rPr>
          <w:rFonts w:ascii="Times New Roman" w:hAnsi="Times New Roman"/>
          <w:sz w:val="24"/>
          <w:szCs w:val="24"/>
        </w:rPr>
        <w:t xml:space="preserve"> экономический район, его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w:t>
      </w:r>
      <w:proofErr w:type="spellStart"/>
      <w:r w:rsidRPr="00FD67B3">
        <w:rPr>
          <w:rFonts w:ascii="Times New Roman" w:hAnsi="Times New Roman"/>
          <w:sz w:val="24"/>
          <w:szCs w:val="24"/>
        </w:rPr>
        <w:t>Ангаро-Енисейский</w:t>
      </w:r>
      <w:proofErr w:type="spellEnd"/>
      <w:r w:rsidRPr="00FD67B3">
        <w:rPr>
          <w:rFonts w:ascii="Times New Roman" w:hAnsi="Times New Roman"/>
          <w:sz w:val="24"/>
          <w:szCs w:val="24"/>
        </w:rPr>
        <w:t xml:space="preserve"> каскад ГЭС — крупнейший производитель электроэнергии в стране. Перспективы развития энергоемких отраслей.</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Дальневосточный экономический район,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Основные понятия: </w:t>
      </w:r>
      <w:r w:rsidRPr="00FD67B3">
        <w:rPr>
          <w:rFonts w:ascii="Times New Roman" w:hAnsi="Times New Roman"/>
          <w:sz w:val="24"/>
          <w:szCs w:val="24"/>
        </w:rPr>
        <w:t>транзитное положение, добывающие отрасли, энергоемкие производства, Нечерноземье.</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Практические работы. 1. </w:t>
      </w:r>
      <w:r w:rsidRPr="00FD67B3">
        <w:rPr>
          <w:rFonts w:ascii="Times New Roman" w:hAnsi="Times New Roman"/>
          <w:sz w:val="24"/>
          <w:szCs w:val="24"/>
        </w:rPr>
        <w:t xml:space="preserve">Составление картосхемы внешних территориально-производственных связей Центральной России. Размещение народных промыслов. 2. Сравнительная характеристика территориально-производственных комплексов Европейского Севера. 3. Определение факторов развития и сравнение специализации промышленности Европейского Юга и Поволжья. 4. Нанесение на контурную карту границ Уральского экономического района, территориальных единиц, месторождений полезных ископаемых, промышленной и сельскохозяйственной специализации. 5. Нанесение на контурную карту границ Западной Сибири, территориальных единиц, месторождений полезных ископаемых, промышленной и сельскохозяйственной специализации. 6. Составление характеристики одного из территориально-промышленных комплексов Восточной Сибири и Дальнего Востока. Объяснение размещения, уровни </w:t>
      </w:r>
      <w:proofErr w:type="spellStart"/>
      <w:r w:rsidRPr="00FD67B3">
        <w:rPr>
          <w:rFonts w:ascii="Times New Roman" w:hAnsi="Times New Roman"/>
          <w:sz w:val="24"/>
          <w:szCs w:val="24"/>
        </w:rPr>
        <w:t>сформированности</w:t>
      </w:r>
      <w:proofErr w:type="spellEnd"/>
      <w:r w:rsidRPr="00FD67B3">
        <w:rPr>
          <w:rFonts w:ascii="Times New Roman" w:hAnsi="Times New Roman"/>
          <w:sz w:val="24"/>
          <w:szCs w:val="24"/>
        </w:rPr>
        <w:t xml:space="preserve">. 7. </w:t>
      </w:r>
      <w:r w:rsidRPr="00FD67B3">
        <w:rPr>
          <w:rFonts w:ascii="Times New Roman" w:hAnsi="Times New Roman"/>
          <w:b/>
          <w:i/>
          <w:sz w:val="24"/>
          <w:szCs w:val="24"/>
        </w:rPr>
        <w:t>Определение влияния особенностей природы на жизнь и хозяйственную деятельность людей, оценка экономической ситуации в разных регионах России</w:t>
      </w:r>
    </w:p>
    <w:p w:rsidR="00E906FE" w:rsidRPr="00FD67B3" w:rsidRDefault="00E906FE" w:rsidP="00E906FE">
      <w:pPr>
        <w:autoSpaceDE w:val="0"/>
        <w:autoSpaceDN w:val="0"/>
        <w:adjustRightInd w:val="0"/>
        <w:spacing w:after="0"/>
        <w:ind w:firstLine="709"/>
        <w:jc w:val="center"/>
        <w:rPr>
          <w:rFonts w:ascii="Times New Roman" w:hAnsi="Times New Roman"/>
          <w:b/>
          <w:sz w:val="24"/>
          <w:szCs w:val="24"/>
        </w:rPr>
      </w:pPr>
    </w:p>
    <w:p w:rsidR="00E906FE" w:rsidRPr="00FD67B3" w:rsidRDefault="00E906FE" w:rsidP="00E906FE">
      <w:pPr>
        <w:autoSpaceDE w:val="0"/>
        <w:autoSpaceDN w:val="0"/>
        <w:adjustRightInd w:val="0"/>
        <w:spacing w:after="0"/>
        <w:ind w:firstLine="709"/>
        <w:jc w:val="center"/>
        <w:rPr>
          <w:rFonts w:ascii="Times New Roman" w:hAnsi="Times New Roman"/>
          <w:b/>
          <w:sz w:val="24"/>
          <w:szCs w:val="24"/>
        </w:rPr>
      </w:pPr>
      <w:r w:rsidRPr="00FD67B3">
        <w:rPr>
          <w:rFonts w:ascii="Times New Roman" w:hAnsi="Times New Roman"/>
          <w:b/>
          <w:sz w:val="24"/>
          <w:szCs w:val="24"/>
        </w:rPr>
        <w:t xml:space="preserve">Раздел 3. </w:t>
      </w:r>
      <w:r w:rsidRPr="00FD67B3">
        <w:rPr>
          <w:rFonts w:ascii="Times New Roman" w:hAnsi="Times New Roman"/>
          <w:b/>
          <w:bCs/>
          <w:sz w:val="24"/>
          <w:szCs w:val="24"/>
        </w:rPr>
        <w:t xml:space="preserve">СТРАНЫ БЛИЖНЕГО ЗАРУБЕЖЬЯ </w:t>
      </w:r>
      <w:r w:rsidRPr="00FD67B3">
        <w:rPr>
          <w:rFonts w:ascii="Times New Roman" w:hAnsi="Times New Roman"/>
          <w:b/>
          <w:sz w:val="24"/>
          <w:szCs w:val="24"/>
        </w:rPr>
        <w:t>(5 часа)</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xml:space="preserve">Страны Европейского Запада. Страны Балтии – Эстония, Латвия и Литва – небольшие государства с ограниченными природными ресурсами. Ключевая роль отраслей неметаллоемкого машиностроения. Белоруссия. Ее транзитное положение между Россией и зарубежной </w:t>
      </w:r>
      <w:r w:rsidRPr="00FD67B3">
        <w:rPr>
          <w:rFonts w:ascii="Times New Roman" w:hAnsi="Times New Roman"/>
          <w:sz w:val="24"/>
          <w:szCs w:val="24"/>
        </w:rPr>
        <w:lastRenderedPageBreak/>
        <w:t>Европой. Специализации на транспортном машиностроении и химической промышленности. Общие для стран Европейского Запада черты экономики: легкая и пищевая промышленность, животноводческая специализация сельского хозяйства.</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Страны Европейского Юга. Богатые природные ресурсы и благоприятные условия – основа экономики Украины. Многоотраслевая промышленность Украины. Ведущая роль металлургии, машиностроения и химической промышленности. Украина – крупнейший производитель зерна в ближнем зарубежье. Агроклиматические ресурсы – основа сельскохозяйственной специализации Молдовы.</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Страны Закавказья. Южное положение и преобладание горного рельефа. Ограниченный набор минеральных ресурсов. Сельское хозяйство – основа экономики Грузии. Точное машиностроение и цветная металлургия – хозяйственная специализация Армении. Нефтегазовый комплекс Азербайджана.</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Страны Азиатского Юга. Казахстан – страна-гигант. Рудные и топливные ресурсы – база для металлургии и нефтегазовой промышленности. Доминирующая роль черной и цветной металлургии. Природные условия, определяющие сельскохозяйственную специфику разных частей страны. Четыре среднеазиатские республики: черты сходства и различия. Преобладание сельского хозяйства: хлопководства, шелководства, садоводства и виноградарства.</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Основные понятия: </w:t>
      </w:r>
      <w:r w:rsidRPr="00FD67B3">
        <w:rPr>
          <w:rFonts w:ascii="Times New Roman" w:hAnsi="Times New Roman"/>
          <w:sz w:val="24"/>
          <w:szCs w:val="24"/>
        </w:rPr>
        <w:t xml:space="preserve">прибалтийский тип сельского хозяйства, </w:t>
      </w:r>
      <w:proofErr w:type="spellStart"/>
      <w:r w:rsidRPr="00FD67B3">
        <w:rPr>
          <w:rFonts w:ascii="Times New Roman" w:hAnsi="Times New Roman"/>
          <w:sz w:val="24"/>
          <w:szCs w:val="24"/>
        </w:rPr>
        <w:t>завалуненность</w:t>
      </w:r>
      <w:proofErr w:type="spellEnd"/>
      <w:r w:rsidRPr="00FD67B3">
        <w:rPr>
          <w:rFonts w:ascii="Times New Roman" w:hAnsi="Times New Roman"/>
          <w:sz w:val="24"/>
          <w:szCs w:val="24"/>
        </w:rPr>
        <w:t>, теплолюбивые культуры, каракульские овцы, пустыни, ковроткачество, длинноволокнистый хлопок.</w:t>
      </w:r>
    </w:p>
    <w:p w:rsidR="00E906FE" w:rsidRPr="006D23EE" w:rsidRDefault="00E906FE" w:rsidP="006D23E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Практическая работа: </w:t>
      </w:r>
      <w:r w:rsidRPr="00FD67B3">
        <w:rPr>
          <w:rFonts w:ascii="Times New Roman" w:hAnsi="Times New Roman"/>
          <w:sz w:val="24"/>
          <w:szCs w:val="24"/>
        </w:rPr>
        <w:t>1. Определение основных направлений внешних экономических связей Российской Федерации со странами дальнего и ближнего зарубежья.</w:t>
      </w:r>
    </w:p>
    <w:p w:rsidR="00E906FE" w:rsidRPr="00FD67B3" w:rsidRDefault="00E906FE" w:rsidP="00E906FE">
      <w:pPr>
        <w:spacing w:after="0"/>
        <w:rPr>
          <w:rFonts w:ascii="Times New Roman" w:hAnsi="Times New Roman"/>
          <w:b/>
          <w:bCs/>
          <w:sz w:val="24"/>
          <w:szCs w:val="24"/>
        </w:rPr>
      </w:pPr>
      <w:r w:rsidRPr="00FD67B3">
        <w:rPr>
          <w:rFonts w:ascii="Times New Roman" w:hAnsi="Times New Roman"/>
          <w:b/>
          <w:bCs/>
          <w:sz w:val="24"/>
          <w:szCs w:val="24"/>
        </w:rPr>
        <w:t>4. Перечень обязательных практических работ</w:t>
      </w:r>
    </w:p>
    <w:p w:rsidR="00E906FE" w:rsidRPr="00FD67B3" w:rsidRDefault="00E906FE" w:rsidP="00E906FE">
      <w:pPr>
        <w:spacing w:after="0"/>
        <w:ind w:right="-22"/>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2"/>
        <w:gridCol w:w="10163"/>
        <w:gridCol w:w="2694"/>
      </w:tblGrid>
      <w:tr w:rsidR="00E906FE" w:rsidRPr="00FD67B3" w:rsidTr="004E4052">
        <w:tc>
          <w:tcPr>
            <w:tcW w:w="1852" w:type="dxa"/>
          </w:tcPr>
          <w:p w:rsidR="00E906FE" w:rsidRPr="00FD67B3" w:rsidRDefault="00E906FE" w:rsidP="00896FBC">
            <w:pPr>
              <w:spacing w:after="0"/>
              <w:ind w:right="-22"/>
              <w:jc w:val="center"/>
              <w:rPr>
                <w:rFonts w:ascii="Times New Roman" w:hAnsi="Times New Roman"/>
                <w:b/>
                <w:bCs/>
                <w:sz w:val="24"/>
                <w:szCs w:val="24"/>
              </w:rPr>
            </w:pPr>
            <w:r w:rsidRPr="00FD67B3">
              <w:rPr>
                <w:rFonts w:ascii="Times New Roman" w:hAnsi="Times New Roman"/>
                <w:b/>
                <w:bCs/>
                <w:sz w:val="24"/>
                <w:szCs w:val="24"/>
              </w:rPr>
              <w:t xml:space="preserve">Раздел, тема </w:t>
            </w:r>
          </w:p>
        </w:tc>
        <w:tc>
          <w:tcPr>
            <w:tcW w:w="10163" w:type="dxa"/>
          </w:tcPr>
          <w:p w:rsidR="00E906FE" w:rsidRPr="00FD67B3" w:rsidRDefault="00E906FE" w:rsidP="00896FBC">
            <w:pPr>
              <w:spacing w:after="0"/>
              <w:ind w:right="-22"/>
              <w:jc w:val="center"/>
              <w:rPr>
                <w:rFonts w:ascii="Times New Roman" w:hAnsi="Times New Roman"/>
                <w:b/>
                <w:bCs/>
                <w:sz w:val="24"/>
                <w:szCs w:val="24"/>
              </w:rPr>
            </w:pPr>
            <w:r w:rsidRPr="00FD67B3">
              <w:rPr>
                <w:rFonts w:ascii="Times New Roman" w:hAnsi="Times New Roman"/>
                <w:b/>
                <w:bCs/>
                <w:sz w:val="24"/>
                <w:szCs w:val="24"/>
              </w:rPr>
              <w:t>Практическая работа, форма ее выполнения</w:t>
            </w:r>
          </w:p>
        </w:tc>
        <w:tc>
          <w:tcPr>
            <w:tcW w:w="2694" w:type="dxa"/>
          </w:tcPr>
          <w:p w:rsidR="00E906FE" w:rsidRPr="00FD67B3" w:rsidRDefault="00E906FE" w:rsidP="00896FBC">
            <w:pPr>
              <w:spacing w:after="0"/>
              <w:ind w:right="-22"/>
              <w:jc w:val="center"/>
              <w:rPr>
                <w:rFonts w:ascii="Times New Roman" w:hAnsi="Times New Roman"/>
                <w:b/>
                <w:bCs/>
                <w:sz w:val="24"/>
                <w:szCs w:val="24"/>
              </w:rPr>
            </w:pPr>
            <w:r w:rsidRPr="00FD67B3">
              <w:rPr>
                <w:rFonts w:ascii="Times New Roman" w:hAnsi="Times New Roman"/>
                <w:b/>
                <w:bCs/>
                <w:sz w:val="24"/>
                <w:szCs w:val="24"/>
              </w:rPr>
              <w:t>Вид работы</w:t>
            </w:r>
          </w:p>
        </w:tc>
      </w:tr>
      <w:tr w:rsidR="00E906FE" w:rsidRPr="00FD67B3" w:rsidTr="004E4052">
        <w:trPr>
          <w:trHeight w:val="1103"/>
        </w:trPr>
        <w:tc>
          <w:tcPr>
            <w:tcW w:w="1852" w:type="dxa"/>
            <w:vMerge w:val="restart"/>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r w:rsidRPr="00FD67B3">
              <w:rPr>
                <w:rFonts w:ascii="Times New Roman" w:hAnsi="Times New Roman"/>
                <w:bCs/>
                <w:sz w:val="24"/>
                <w:szCs w:val="24"/>
              </w:rPr>
              <w:t>Россия на карте мира. Природные условия и ресурсы России</w:t>
            </w: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Практическая работа №1</w:t>
            </w:r>
            <w:r w:rsidRPr="00FD67B3">
              <w:rPr>
                <w:rFonts w:ascii="Times New Roman" w:hAnsi="Times New Roman"/>
                <w:color w:val="1D1B11"/>
                <w:sz w:val="24"/>
                <w:szCs w:val="24"/>
              </w:rPr>
              <w:t xml:space="preserve"> «</w:t>
            </w:r>
            <w:r w:rsidRPr="00FD67B3">
              <w:rPr>
                <w:rFonts w:ascii="Times New Roman" w:hAnsi="Times New Roman"/>
                <w:b/>
                <w:i/>
                <w:sz w:val="24"/>
                <w:szCs w:val="24"/>
              </w:rPr>
              <w:t>Анализ карт административно-территориального и политико-административного деления страны</w:t>
            </w:r>
            <w:r w:rsidRPr="00FD67B3">
              <w:rPr>
                <w:rFonts w:ascii="Times New Roman" w:hAnsi="Times New Roman"/>
                <w:b/>
                <w:sz w:val="24"/>
                <w:szCs w:val="24"/>
              </w:rPr>
              <w:t>.</w:t>
            </w:r>
            <w:r w:rsidRPr="00FD67B3">
              <w:rPr>
                <w:rFonts w:ascii="Times New Roman" w:hAnsi="Times New Roman"/>
                <w:sz w:val="24"/>
                <w:szCs w:val="24"/>
              </w:rPr>
              <w:t xml:space="preserve"> Обозначение на контурной карте субъектов Российской Федерации»</w:t>
            </w:r>
          </w:p>
        </w:tc>
        <w:tc>
          <w:tcPr>
            <w:tcW w:w="2694" w:type="dxa"/>
            <w:shd w:val="clear" w:color="auto" w:fill="auto"/>
          </w:tcPr>
          <w:p w:rsidR="00E906FE" w:rsidRPr="00FD67B3" w:rsidRDefault="00E906FE" w:rsidP="00896FBC">
            <w:pPr>
              <w:shd w:val="clear" w:color="auto" w:fill="FFFFFF"/>
              <w:spacing w:after="0" w:line="188" w:lineRule="exact"/>
              <w:ind w:right="188" w:firstLine="32"/>
              <w:jc w:val="center"/>
              <w:rPr>
                <w:rFonts w:ascii="Times New Roman" w:hAnsi="Times New Roman"/>
                <w:sz w:val="24"/>
                <w:szCs w:val="24"/>
              </w:rPr>
            </w:pPr>
            <w:r w:rsidRPr="00FD67B3">
              <w:rPr>
                <w:rFonts w:ascii="Times New Roman" w:hAnsi="Times New Roman"/>
                <w:sz w:val="24"/>
                <w:szCs w:val="24"/>
              </w:rPr>
              <w:t xml:space="preserve">Оценочная </w:t>
            </w:r>
          </w:p>
        </w:tc>
      </w:tr>
      <w:tr w:rsidR="00E906FE" w:rsidRPr="00FD67B3" w:rsidTr="004E4052">
        <w:trPr>
          <w:trHeight w:val="1102"/>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Cs/>
                <w:sz w:val="24"/>
                <w:szCs w:val="24"/>
              </w:rPr>
            </w:pP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№2 </w:t>
            </w:r>
            <w:r w:rsidRPr="00FD67B3">
              <w:rPr>
                <w:rFonts w:ascii="Times New Roman" w:hAnsi="Times New Roman"/>
                <w:color w:val="1D1B11"/>
                <w:sz w:val="24"/>
                <w:szCs w:val="24"/>
              </w:rPr>
              <w:t xml:space="preserve"> «</w:t>
            </w:r>
            <w:r w:rsidRPr="00FD67B3">
              <w:rPr>
                <w:rFonts w:ascii="Times New Roman" w:hAnsi="Times New Roman"/>
                <w:sz w:val="24"/>
                <w:szCs w:val="24"/>
              </w:rPr>
              <w:t xml:space="preserve">Анализ и объяснение особенностей современного геополитического и </w:t>
            </w:r>
            <w:proofErr w:type="spellStart"/>
            <w:r w:rsidRPr="00FD67B3">
              <w:rPr>
                <w:rFonts w:ascii="Times New Roman" w:hAnsi="Times New Roman"/>
                <w:sz w:val="24"/>
                <w:szCs w:val="24"/>
              </w:rPr>
              <w:t>геоэкономического</w:t>
            </w:r>
            <w:proofErr w:type="spellEnd"/>
            <w:r w:rsidRPr="00FD67B3">
              <w:rPr>
                <w:rFonts w:ascii="Times New Roman" w:hAnsi="Times New Roman"/>
                <w:sz w:val="24"/>
                <w:szCs w:val="24"/>
              </w:rPr>
              <w:t xml:space="preserve"> положения Российской Федерации»</w:t>
            </w:r>
          </w:p>
        </w:tc>
        <w:tc>
          <w:tcPr>
            <w:tcW w:w="2694" w:type="dxa"/>
            <w:shd w:val="clear" w:color="auto" w:fill="auto"/>
          </w:tcPr>
          <w:p w:rsidR="00E906FE" w:rsidRPr="00FD67B3" w:rsidRDefault="00E906FE" w:rsidP="00896FBC">
            <w:pPr>
              <w:shd w:val="clear" w:color="auto" w:fill="FFFFFF"/>
              <w:spacing w:after="0" w:line="188" w:lineRule="exact"/>
              <w:ind w:right="188" w:firstLine="32"/>
              <w:jc w:val="center"/>
              <w:rPr>
                <w:rFonts w:ascii="Times New Roman" w:hAnsi="Times New Roman"/>
                <w:sz w:val="24"/>
                <w:szCs w:val="24"/>
              </w:rPr>
            </w:pPr>
            <w:r w:rsidRPr="00FD67B3">
              <w:rPr>
                <w:rFonts w:ascii="Times New Roman" w:hAnsi="Times New Roman"/>
                <w:sz w:val="24"/>
                <w:szCs w:val="24"/>
              </w:rPr>
              <w:t xml:space="preserve">Тренировочная </w:t>
            </w:r>
          </w:p>
        </w:tc>
      </w:tr>
      <w:tr w:rsidR="00E906FE" w:rsidRPr="00FD67B3" w:rsidTr="004E4052">
        <w:trPr>
          <w:trHeight w:val="825"/>
        </w:trPr>
        <w:tc>
          <w:tcPr>
            <w:tcW w:w="1852" w:type="dxa"/>
            <w:vMerge w:val="restart"/>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r w:rsidRPr="00FD67B3">
              <w:rPr>
                <w:rFonts w:ascii="Times New Roman" w:hAnsi="Times New Roman"/>
                <w:bCs/>
                <w:sz w:val="24"/>
                <w:szCs w:val="24"/>
              </w:rPr>
              <w:t xml:space="preserve">Население России </w:t>
            </w: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№3 </w:t>
            </w:r>
            <w:r w:rsidRPr="00FD67B3">
              <w:rPr>
                <w:rFonts w:ascii="Times New Roman" w:hAnsi="Times New Roman"/>
                <w:color w:val="1D1B11"/>
                <w:sz w:val="24"/>
                <w:szCs w:val="24"/>
              </w:rPr>
              <w:t xml:space="preserve"> </w:t>
            </w:r>
            <w:r w:rsidRPr="00FD67B3">
              <w:rPr>
                <w:rFonts w:ascii="Times New Roman" w:hAnsi="Times New Roman"/>
                <w:sz w:val="24"/>
                <w:szCs w:val="24"/>
              </w:rPr>
              <w:t>«</w:t>
            </w:r>
            <w:r w:rsidRPr="00FD67B3">
              <w:rPr>
                <w:rFonts w:ascii="Times New Roman" w:hAnsi="Times New Roman"/>
                <w:b/>
                <w:i/>
                <w:sz w:val="24"/>
                <w:szCs w:val="24"/>
              </w:rPr>
              <w:t>Анализ карт населения Российской Федерации. Определение основных показателей, характеризующих население страны и ее отдельных территорий</w:t>
            </w:r>
            <w:r w:rsidRPr="00FD67B3">
              <w:rPr>
                <w:rFonts w:ascii="Times New Roman" w:hAnsi="Times New Roman"/>
                <w:sz w:val="24"/>
                <w:szCs w:val="24"/>
              </w:rPr>
              <w:t xml:space="preserve"> (естественный прирост, продолжительность жизни, половозрастной состав, занятость населения)</w:t>
            </w:r>
            <w:r w:rsidRPr="00FD67B3">
              <w:rPr>
                <w:rFonts w:ascii="Times New Roman" w:hAnsi="Times New Roman"/>
                <w:b/>
                <w:i/>
                <w:sz w:val="24"/>
                <w:szCs w:val="24"/>
              </w:rPr>
              <w:t>»</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4E4052">
        <w:trPr>
          <w:trHeight w:val="825"/>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Cs/>
                <w:sz w:val="24"/>
                <w:szCs w:val="24"/>
              </w:rPr>
            </w:pP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Практическая работа №4 «</w:t>
            </w:r>
            <w:r w:rsidRPr="00FD67B3">
              <w:rPr>
                <w:rFonts w:ascii="Times New Roman" w:hAnsi="Times New Roman"/>
                <w:sz w:val="24"/>
                <w:szCs w:val="24"/>
              </w:rPr>
              <w:t xml:space="preserve">Определение по картам и статистическим материалам крупных народов, особенностей их размещения, сопоставление с административно-территориальным делением Российской Федерации. </w:t>
            </w:r>
            <w:r w:rsidRPr="00FD67B3">
              <w:rPr>
                <w:rFonts w:ascii="Times New Roman" w:hAnsi="Times New Roman"/>
                <w:b/>
                <w:i/>
                <w:sz w:val="24"/>
                <w:szCs w:val="24"/>
              </w:rPr>
              <w:t>Выявление территориальных аспектов межнациональных отношений</w:t>
            </w:r>
            <w:r w:rsidRPr="00FD67B3">
              <w:rPr>
                <w:rFonts w:ascii="Times New Roman" w:hAnsi="Times New Roman"/>
                <w:b/>
                <w:sz w:val="24"/>
                <w:szCs w:val="24"/>
              </w:rPr>
              <w:t>»</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 xml:space="preserve">Тренировочная </w:t>
            </w:r>
          </w:p>
        </w:tc>
      </w:tr>
      <w:tr w:rsidR="00E906FE" w:rsidRPr="00FD67B3" w:rsidTr="004E4052">
        <w:trPr>
          <w:trHeight w:val="330"/>
        </w:trPr>
        <w:tc>
          <w:tcPr>
            <w:tcW w:w="1852" w:type="dxa"/>
            <w:vMerge w:val="restart"/>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r w:rsidRPr="00FD67B3">
              <w:rPr>
                <w:rFonts w:ascii="Times New Roman" w:hAnsi="Times New Roman"/>
                <w:bCs/>
                <w:sz w:val="24"/>
                <w:szCs w:val="24"/>
              </w:rPr>
              <w:t>Хозяйство России</w:t>
            </w: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№5 </w:t>
            </w:r>
            <w:r w:rsidRPr="00FD67B3">
              <w:rPr>
                <w:rFonts w:ascii="Times New Roman" w:hAnsi="Times New Roman"/>
                <w:color w:val="1D1B11"/>
                <w:sz w:val="24"/>
                <w:szCs w:val="24"/>
              </w:rPr>
              <w:t xml:space="preserve"> «</w:t>
            </w:r>
            <w:r w:rsidRPr="00FD67B3">
              <w:rPr>
                <w:rFonts w:ascii="Times New Roman" w:hAnsi="Times New Roman"/>
                <w:sz w:val="24"/>
                <w:szCs w:val="24"/>
              </w:rPr>
              <w:t>Определение по картам главных районов трудоемкого и металлоемкого машиностроения. Объяснение причин»</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 xml:space="preserve">Оценочная </w:t>
            </w:r>
          </w:p>
        </w:tc>
      </w:tr>
      <w:tr w:rsidR="00E906FE" w:rsidRPr="00FD67B3" w:rsidTr="004E4052">
        <w:trPr>
          <w:trHeight w:val="330"/>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№6 </w:t>
            </w:r>
            <w:r w:rsidRPr="00FD67B3">
              <w:rPr>
                <w:rFonts w:ascii="Times New Roman" w:hAnsi="Times New Roman"/>
                <w:color w:val="1D1B11"/>
                <w:sz w:val="24"/>
                <w:szCs w:val="24"/>
              </w:rPr>
              <w:t xml:space="preserve"> «</w:t>
            </w:r>
            <w:r w:rsidRPr="00FD67B3">
              <w:rPr>
                <w:rFonts w:ascii="Times New Roman" w:hAnsi="Times New Roman"/>
                <w:sz w:val="24"/>
                <w:szCs w:val="24"/>
              </w:rPr>
              <w:t>Составление характеристики одного из угольных бассейнов (нефтяной базы) по картам и статистическим материалам»</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4E4052">
        <w:trPr>
          <w:trHeight w:val="455"/>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№7 </w:t>
            </w:r>
            <w:r w:rsidRPr="00FD67B3">
              <w:rPr>
                <w:rFonts w:ascii="Times New Roman" w:hAnsi="Times New Roman"/>
                <w:color w:val="1D1B11"/>
                <w:sz w:val="24"/>
                <w:szCs w:val="24"/>
              </w:rPr>
              <w:t xml:space="preserve"> «</w:t>
            </w:r>
            <w:r w:rsidRPr="00FD67B3">
              <w:rPr>
                <w:rFonts w:ascii="Times New Roman" w:hAnsi="Times New Roman"/>
                <w:sz w:val="24"/>
                <w:szCs w:val="24"/>
              </w:rPr>
              <w:t>Составление характеристики одной из металлургических баз по картам и статистическим материалам</w:t>
            </w:r>
            <w:r w:rsidRPr="00FD67B3">
              <w:rPr>
                <w:rFonts w:ascii="Times New Roman" w:hAnsi="Times New Roman"/>
                <w:b/>
                <w:i/>
                <w:sz w:val="24"/>
                <w:szCs w:val="24"/>
              </w:rPr>
              <w:t>»</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4E4052">
        <w:trPr>
          <w:trHeight w:val="455"/>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№8 </w:t>
            </w:r>
            <w:r w:rsidRPr="00FD67B3">
              <w:rPr>
                <w:rFonts w:ascii="Times New Roman" w:hAnsi="Times New Roman"/>
                <w:color w:val="1D1B11"/>
                <w:sz w:val="24"/>
                <w:szCs w:val="24"/>
              </w:rPr>
              <w:t xml:space="preserve"> «</w:t>
            </w:r>
            <w:r w:rsidRPr="00FD67B3">
              <w:rPr>
                <w:rFonts w:ascii="Times New Roman" w:hAnsi="Times New Roman"/>
                <w:sz w:val="24"/>
                <w:szCs w:val="24"/>
              </w:rPr>
              <w:t>Составление характеристики одной из баз химической промышленности по картам и статистическим материалам»</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4E4052">
        <w:trPr>
          <w:trHeight w:val="278"/>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№9 </w:t>
            </w:r>
            <w:r w:rsidRPr="00FD67B3">
              <w:rPr>
                <w:rFonts w:ascii="Times New Roman" w:hAnsi="Times New Roman"/>
                <w:color w:val="1D1B11"/>
                <w:sz w:val="24"/>
                <w:szCs w:val="24"/>
              </w:rPr>
              <w:t xml:space="preserve"> «</w:t>
            </w:r>
            <w:r w:rsidRPr="00FD67B3">
              <w:rPr>
                <w:rFonts w:ascii="Times New Roman" w:hAnsi="Times New Roman"/>
                <w:sz w:val="24"/>
                <w:szCs w:val="24"/>
              </w:rPr>
              <w:t>Характеристика одной из транспортных магистралей по картам и статистическим материалам»</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4E4052">
        <w:trPr>
          <w:trHeight w:val="277"/>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10163" w:type="dxa"/>
          </w:tcPr>
          <w:p w:rsidR="00E906FE" w:rsidRPr="00FD67B3" w:rsidRDefault="00E906FE" w:rsidP="00896FBC">
            <w:pPr>
              <w:spacing w:after="0"/>
              <w:jc w:val="both"/>
              <w:rPr>
                <w:rFonts w:ascii="Times New Roman" w:hAnsi="Times New Roman"/>
                <w:sz w:val="24"/>
                <w:szCs w:val="24"/>
                <w:u w:val="single"/>
              </w:rPr>
            </w:pPr>
            <w:r w:rsidRPr="00FD67B3">
              <w:rPr>
                <w:rFonts w:ascii="Times New Roman" w:hAnsi="Times New Roman"/>
                <w:b/>
                <w:color w:val="1D1B11"/>
                <w:sz w:val="24"/>
                <w:szCs w:val="24"/>
              </w:rPr>
              <w:t xml:space="preserve">Практическая работа №10 </w:t>
            </w:r>
            <w:r w:rsidRPr="00FD67B3">
              <w:rPr>
                <w:rFonts w:ascii="Times New Roman" w:hAnsi="Times New Roman"/>
                <w:color w:val="1D1B11"/>
                <w:sz w:val="24"/>
                <w:szCs w:val="24"/>
              </w:rPr>
              <w:t xml:space="preserve"> </w:t>
            </w:r>
            <w:r w:rsidRPr="00FD67B3">
              <w:rPr>
                <w:rFonts w:ascii="Times New Roman" w:hAnsi="Times New Roman"/>
                <w:b/>
                <w:i/>
                <w:sz w:val="24"/>
                <w:szCs w:val="24"/>
              </w:rPr>
              <w:t>«Анализ экономической карты России для определения типов территориальной структуры хозяйства. Группировка отраслей по различным показателям»</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 xml:space="preserve">Тренировочная </w:t>
            </w:r>
          </w:p>
        </w:tc>
      </w:tr>
      <w:tr w:rsidR="00E906FE" w:rsidRPr="00FD67B3" w:rsidTr="004E4052">
        <w:trPr>
          <w:trHeight w:val="550"/>
        </w:trPr>
        <w:tc>
          <w:tcPr>
            <w:tcW w:w="1852" w:type="dxa"/>
            <w:vMerge w:val="restart"/>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r w:rsidRPr="00FD67B3">
              <w:rPr>
                <w:rFonts w:ascii="Times New Roman" w:hAnsi="Times New Roman"/>
                <w:bCs/>
                <w:sz w:val="24"/>
                <w:szCs w:val="24"/>
              </w:rPr>
              <w:t>Экономические районы России</w:t>
            </w:r>
          </w:p>
        </w:tc>
        <w:tc>
          <w:tcPr>
            <w:tcW w:w="10163" w:type="dxa"/>
          </w:tcPr>
          <w:p w:rsidR="00E906FE" w:rsidRPr="00FD67B3" w:rsidRDefault="00E906FE" w:rsidP="00896FBC">
            <w:pPr>
              <w:spacing w:after="0"/>
              <w:jc w:val="both"/>
              <w:rPr>
                <w:rFonts w:ascii="Times New Roman" w:hAnsi="Times New Roman"/>
                <w:sz w:val="24"/>
                <w:szCs w:val="24"/>
              </w:rPr>
            </w:pPr>
            <w:r w:rsidRPr="00FD67B3">
              <w:rPr>
                <w:rFonts w:ascii="Times New Roman" w:hAnsi="Times New Roman"/>
                <w:b/>
                <w:color w:val="1D1B11"/>
                <w:sz w:val="24"/>
                <w:szCs w:val="24"/>
              </w:rPr>
              <w:t xml:space="preserve">Практическая работа №11 </w:t>
            </w:r>
            <w:r w:rsidRPr="00FD67B3">
              <w:rPr>
                <w:rFonts w:ascii="Times New Roman" w:hAnsi="Times New Roman"/>
                <w:color w:val="1D1B11"/>
                <w:sz w:val="24"/>
                <w:szCs w:val="24"/>
              </w:rPr>
              <w:t xml:space="preserve"> </w:t>
            </w:r>
            <w:r w:rsidRPr="00FD67B3">
              <w:rPr>
                <w:rFonts w:ascii="Times New Roman" w:hAnsi="Times New Roman"/>
                <w:sz w:val="24"/>
                <w:szCs w:val="24"/>
              </w:rPr>
              <w:t>Составление картосхемы внешних территориально-производственных связей Центральной России. Размещение народных промыслов.</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4E4052">
        <w:trPr>
          <w:trHeight w:val="550"/>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№12 </w:t>
            </w:r>
            <w:r w:rsidRPr="00FD67B3">
              <w:rPr>
                <w:rFonts w:ascii="Times New Roman" w:hAnsi="Times New Roman"/>
                <w:color w:val="1D1B11"/>
                <w:sz w:val="24"/>
                <w:szCs w:val="24"/>
              </w:rPr>
              <w:t xml:space="preserve"> «</w:t>
            </w:r>
            <w:r w:rsidRPr="00FD67B3">
              <w:rPr>
                <w:rFonts w:ascii="Times New Roman" w:hAnsi="Times New Roman"/>
                <w:sz w:val="24"/>
                <w:szCs w:val="24"/>
              </w:rPr>
              <w:t>Сравнительная характеристика территориально-производственных комплексов Европейского Севера</w:t>
            </w:r>
            <w:proofErr w:type="gramStart"/>
            <w:r w:rsidRPr="00FD67B3">
              <w:rPr>
                <w:rFonts w:ascii="Times New Roman" w:hAnsi="Times New Roman"/>
                <w:sz w:val="24"/>
                <w:szCs w:val="24"/>
              </w:rPr>
              <w:t>.»</w:t>
            </w:r>
            <w:proofErr w:type="gramEnd"/>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4E4052">
        <w:trPr>
          <w:trHeight w:val="162"/>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№13 </w:t>
            </w:r>
            <w:r w:rsidRPr="00FD67B3">
              <w:rPr>
                <w:rFonts w:ascii="Times New Roman" w:hAnsi="Times New Roman"/>
                <w:color w:val="1D1B11"/>
                <w:sz w:val="24"/>
                <w:szCs w:val="24"/>
              </w:rPr>
              <w:t xml:space="preserve">  «</w:t>
            </w:r>
            <w:r w:rsidRPr="00FD67B3">
              <w:rPr>
                <w:rFonts w:ascii="Times New Roman" w:hAnsi="Times New Roman"/>
                <w:sz w:val="24"/>
                <w:szCs w:val="24"/>
              </w:rPr>
              <w:t>Определение факторов развития и сравнение специализации промышленности Европейского Юга и Поволжья»</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Тренировочная</w:t>
            </w:r>
          </w:p>
        </w:tc>
      </w:tr>
      <w:tr w:rsidR="00E906FE" w:rsidRPr="00FD67B3" w:rsidTr="004E4052">
        <w:trPr>
          <w:trHeight w:val="158"/>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№14 </w:t>
            </w:r>
            <w:r w:rsidRPr="00FD67B3">
              <w:rPr>
                <w:rFonts w:ascii="Times New Roman" w:hAnsi="Times New Roman"/>
                <w:color w:val="1D1B11"/>
                <w:sz w:val="24"/>
                <w:szCs w:val="24"/>
              </w:rPr>
              <w:t xml:space="preserve">  </w:t>
            </w:r>
            <w:r w:rsidRPr="00FD67B3">
              <w:rPr>
                <w:rFonts w:ascii="Times New Roman" w:hAnsi="Times New Roman"/>
                <w:sz w:val="24"/>
                <w:szCs w:val="24"/>
              </w:rPr>
              <w:t>Нанесение на контурную карту границ Уральского экономического района, территориальных единиц, месторождений полезных ископаемых, промышленной и сельскохозяйственной специализации</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4E4052">
        <w:trPr>
          <w:trHeight w:val="158"/>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№15 </w:t>
            </w:r>
            <w:r w:rsidRPr="00FD67B3">
              <w:rPr>
                <w:rFonts w:ascii="Times New Roman" w:hAnsi="Times New Roman"/>
                <w:color w:val="1D1B11"/>
                <w:sz w:val="24"/>
                <w:szCs w:val="24"/>
              </w:rPr>
              <w:t xml:space="preserve">  </w:t>
            </w:r>
            <w:r w:rsidRPr="00FD67B3">
              <w:rPr>
                <w:rFonts w:ascii="Times New Roman" w:hAnsi="Times New Roman"/>
                <w:sz w:val="24"/>
                <w:szCs w:val="24"/>
              </w:rPr>
              <w:t>Нанесение на контурную карту границ Западной Сибири, территориальных единиц, месторождений полезных ископаемых, промышленной и сельскохозяйственной специализации</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4E4052">
        <w:trPr>
          <w:trHeight w:val="158"/>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№16 </w:t>
            </w:r>
            <w:r w:rsidRPr="00FD67B3">
              <w:rPr>
                <w:rFonts w:ascii="Times New Roman" w:hAnsi="Times New Roman"/>
                <w:color w:val="1D1B11"/>
                <w:sz w:val="24"/>
                <w:szCs w:val="24"/>
              </w:rPr>
              <w:t xml:space="preserve">  «</w:t>
            </w:r>
            <w:r w:rsidRPr="00FD67B3">
              <w:rPr>
                <w:rFonts w:ascii="Times New Roman" w:hAnsi="Times New Roman"/>
                <w:sz w:val="24"/>
                <w:szCs w:val="24"/>
              </w:rPr>
              <w:t xml:space="preserve">Составление характеристики одного из территориально-промышленных комплексов Восточной Сибири и Дальнего Востока. Объяснение размещения, уровни </w:t>
            </w:r>
            <w:proofErr w:type="spellStart"/>
            <w:r w:rsidRPr="00FD67B3">
              <w:rPr>
                <w:rFonts w:ascii="Times New Roman" w:hAnsi="Times New Roman"/>
                <w:sz w:val="24"/>
                <w:szCs w:val="24"/>
              </w:rPr>
              <w:t>сформированности</w:t>
            </w:r>
            <w:proofErr w:type="spellEnd"/>
            <w:r w:rsidRPr="00FD67B3">
              <w:rPr>
                <w:rFonts w:ascii="Times New Roman" w:hAnsi="Times New Roman"/>
                <w:sz w:val="24"/>
                <w:szCs w:val="24"/>
              </w:rPr>
              <w:t>»</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Тренировочная</w:t>
            </w:r>
          </w:p>
        </w:tc>
      </w:tr>
      <w:tr w:rsidR="00E906FE" w:rsidRPr="00FD67B3" w:rsidTr="004E4052">
        <w:trPr>
          <w:trHeight w:val="860"/>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№17 </w:t>
            </w:r>
            <w:r w:rsidRPr="00FD67B3">
              <w:rPr>
                <w:rFonts w:ascii="Times New Roman" w:hAnsi="Times New Roman"/>
                <w:color w:val="1D1B11"/>
                <w:sz w:val="24"/>
                <w:szCs w:val="24"/>
              </w:rPr>
              <w:t xml:space="preserve">  </w:t>
            </w:r>
            <w:r w:rsidRPr="00FD67B3">
              <w:rPr>
                <w:rFonts w:ascii="Times New Roman" w:hAnsi="Times New Roman"/>
                <w:b/>
                <w:i/>
                <w:sz w:val="24"/>
                <w:szCs w:val="24"/>
              </w:rPr>
              <w:t>«Определение влияния особенностей природы на жизнь и хозяйственную деятельность людей, оценка экономической ситуации в разных регионах России»</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Тренировочная</w:t>
            </w:r>
          </w:p>
        </w:tc>
      </w:tr>
      <w:tr w:rsidR="00E906FE" w:rsidRPr="00FD67B3" w:rsidTr="004E4052">
        <w:trPr>
          <w:trHeight w:val="1375"/>
        </w:trPr>
        <w:tc>
          <w:tcPr>
            <w:tcW w:w="1852" w:type="dxa"/>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r w:rsidRPr="00FD67B3">
              <w:rPr>
                <w:rFonts w:ascii="Times New Roman" w:hAnsi="Times New Roman"/>
                <w:b/>
                <w:bCs/>
                <w:sz w:val="24"/>
                <w:szCs w:val="24"/>
              </w:rPr>
              <w:t>Страны ближнего зарубежья</w:t>
            </w:r>
          </w:p>
        </w:tc>
        <w:tc>
          <w:tcPr>
            <w:tcW w:w="10163" w:type="dxa"/>
          </w:tcPr>
          <w:p w:rsidR="00E906FE" w:rsidRPr="00FD67B3" w:rsidRDefault="00E906FE" w:rsidP="00896FBC">
            <w:pPr>
              <w:spacing w:after="0"/>
              <w:jc w:val="both"/>
              <w:rPr>
                <w:rFonts w:ascii="Times New Roman" w:hAnsi="Times New Roman"/>
                <w:b/>
                <w:color w:val="1D1B11"/>
                <w:sz w:val="24"/>
                <w:szCs w:val="24"/>
              </w:rPr>
            </w:pPr>
            <w:r w:rsidRPr="00FD67B3">
              <w:rPr>
                <w:rFonts w:ascii="Times New Roman" w:hAnsi="Times New Roman"/>
                <w:b/>
                <w:color w:val="1D1B11"/>
                <w:sz w:val="24"/>
                <w:szCs w:val="24"/>
              </w:rPr>
              <w:t xml:space="preserve">Практическая работа №18 </w:t>
            </w:r>
            <w:r w:rsidRPr="00FD67B3">
              <w:rPr>
                <w:rFonts w:ascii="Times New Roman" w:hAnsi="Times New Roman"/>
                <w:color w:val="1D1B11"/>
                <w:sz w:val="24"/>
                <w:szCs w:val="24"/>
              </w:rPr>
              <w:t xml:space="preserve">  «</w:t>
            </w:r>
            <w:r w:rsidRPr="00FD67B3">
              <w:rPr>
                <w:rFonts w:ascii="Times New Roman" w:hAnsi="Times New Roman"/>
                <w:sz w:val="24"/>
                <w:szCs w:val="24"/>
              </w:rPr>
              <w:t>Определение основных направлений внешних экономических связей Российской Федерации со странами дальнего и ближнего зарубежья»</w:t>
            </w:r>
          </w:p>
        </w:tc>
        <w:tc>
          <w:tcPr>
            <w:tcW w:w="2694" w:type="dxa"/>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Тренировочная</w:t>
            </w:r>
          </w:p>
        </w:tc>
      </w:tr>
      <w:tr w:rsidR="00E906FE" w:rsidRPr="00FD67B3" w:rsidTr="004E4052">
        <w:trPr>
          <w:trHeight w:val="897"/>
        </w:trPr>
        <w:tc>
          <w:tcPr>
            <w:tcW w:w="1852" w:type="dxa"/>
            <w:vMerge w:val="restart"/>
            <w:textDirection w:val="btLr"/>
            <w:vAlign w:val="center"/>
          </w:tcPr>
          <w:p w:rsidR="00E906FE" w:rsidRPr="00FD67B3" w:rsidRDefault="00E906FE" w:rsidP="009773F2">
            <w:pPr>
              <w:spacing w:after="0"/>
              <w:ind w:left="113" w:right="-22"/>
              <w:jc w:val="center"/>
              <w:rPr>
                <w:rFonts w:ascii="Times New Roman" w:hAnsi="Times New Roman"/>
                <w:b/>
                <w:bCs/>
                <w:sz w:val="24"/>
                <w:szCs w:val="24"/>
              </w:rPr>
            </w:pPr>
            <w:r w:rsidRPr="00FD67B3">
              <w:rPr>
                <w:rFonts w:ascii="Times New Roman" w:hAnsi="Times New Roman"/>
                <w:b/>
                <w:bCs/>
                <w:sz w:val="24"/>
                <w:szCs w:val="24"/>
              </w:rPr>
              <w:t>География</w:t>
            </w:r>
            <w:r w:rsidR="009773F2">
              <w:rPr>
                <w:rFonts w:ascii="Times New Roman" w:hAnsi="Times New Roman"/>
                <w:b/>
                <w:bCs/>
                <w:sz w:val="24"/>
                <w:szCs w:val="24"/>
              </w:rPr>
              <w:t xml:space="preserve"> РСО-А</w:t>
            </w:r>
          </w:p>
        </w:tc>
        <w:tc>
          <w:tcPr>
            <w:tcW w:w="10163" w:type="dxa"/>
          </w:tcPr>
          <w:p w:rsidR="00E906FE" w:rsidRPr="00FD67B3" w:rsidRDefault="00E906FE" w:rsidP="004E4052">
            <w:pPr>
              <w:spacing w:after="0"/>
              <w:jc w:val="both"/>
              <w:rPr>
                <w:rFonts w:ascii="Times New Roman" w:hAnsi="Times New Roman"/>
                <w:b/>
                <w:color w:val="1D1B11"/>
                <w:sz w:val="24"/>
                <w:szCs w:val="24"/>
              </w:rPr>
            </w:pPr>
            <w:r w:rsidRPr="00FD67B3">
              <w:rPr>
                <w:rFonts w:ascii="Times New Roman" w:hAnsi="Times New Roman"/>
                <w:b/>
                <w:color w:val="1D1B11"/>
                <w:sz w:val="24"/>
                <w:szCs w:val="24"/>
              </w:rPr>
              <w:t>Практическая работа №19</w:t>
            </w:r>
            <w:r w:rsidRPr="00FD67B3">
              <w:rPr>
                <w:rFonts w:ascii="Times New Roman" w:hAnsi="Times New Roman"/>
                <w:color w:val="1D1B11"/>
                <w:sz w:val="24"/>
                <w:szCs w:val="24"/>
              </w:rPr>
              <w:t xml:space="preserve">  «</w:t>
            </w:r>
            <w:r w:rsidRPr="00FD67B3">
              <w:rPr>
                <w:rFonts w:ascii="Times New Roman" w:hAnsi="Times New Roman"/>
                <w:sz w:val="24"/>
                <w:szCs w:val="24"/>
              </w:rPr>
              <w:t xml:space="preserve">Оценка природных ресурсов и их использования </w:t>
            </w:r>
            <w:r w:rsidR="004E4052">
              <w:rPr>
                <w:rFonts w:ascii="Times New Roman" w:hAnsi="Times New Roman"/>
                <w:sz w:val="24"/>
                <w:szCs w:val="24"/>
              </w:rPr>
              <w:t>в РСО-А</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Тренировочная</w:t>
            </w:r>
          </w:p>
        </w:tc>
      </w:tr>
      <w:tr w:rsidR="00E906FE" w:rsidRPr="00FD67B3" w:rsidTr="004E4052">
        <w:trPr>
          <w:trHeight w:val="896"/>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10163" w:type="dxa"/>
          </w:tcPr>
          <w:p w:rsidR="00E906FE" w:rsidRPr="00FD67B3" w:rsidRDefault="00E906FE" w:rsidP="004E4052">
            <w:pPr>
              <w:spacing w:after="0"/>
              <w:jc w:val="both"/>
              <w:rPr>
                <w:rFonts w:ascii="Times New Roman" w:hAnsi="Times New Roman"/>
                <w:b/>
                <w:color w:val="1D1B11"/>
                <w:sz w:val="24"/>
                <w:szCs w:val="24"/>
              </w:rPr>
            </w:pPr>
            <w:r w:rsidRPr="00FD67B3">
              <w:rPr>
                <w:rFonts w:ascii="Times New Roman" w:hAnsi="Times New Roman"/>
                <w:b/>
                <w:color w:val="1D1B11"/>
                <w:sz w:val="24"/>
                <w:szCs w:val="24"/>
              </w:rPr>
              <w:t>Практическая работа №20</w:t>
            </w:r>
            <w:r w:rsidRPr="00FD67B3">
              <w:rPr>
                <w:rFonts w:ascii="Times New Roman" w:hAnsi="Times New Roman"/>
                <w:color w:val="1D1B11"/>
                <w:sz w:val="24"/>
                <w:szCs w:val="24"/>
              </w:rPr>
              <w:t xml:space="preserve">  «</w:t>
            </w:r>
            <w:r w:rsidRPr="00FD67B3">
              <w:rPr>
                <w:rFonts w:ascii="Times New Roman" w:hAnsi="Times New Roman"/>
                <w:sz w:val="24"/>
                <w:szCs w:val="24"/>
              </w:rPr>
              <w:t xml:space="preserve">Нанесение на контурную карту </w:t>
            </w:r>
            <w:proofErr w:type="gramStart"/>
            <w:r w:rsidRPr="00FD67B3">
              <w:rPr>
                <w:rFonts w:ascii="Times New Roman" w:hAnsi="Times New Roman"/>
                <w:sz w:val="24"/>
                <w:szCs w:val="24"/>
              </w:rPr>
              <w:t>демографических</w:t>
            </w:r>
            <w:proofErr w:type="gramEnd"/>
            <w:r w:rsidRPr="00FD67B3">
              <w:rPr>
                <w:rFonts w:ascii="Times New Roman" w:hAnsi="Times New Roman"/>
                <w:sz w:val="24"/>
                <w:szCs w:val="24"/>
              </w:rPr>
              <w:t xml:space="preserve"> </w:t>
            </w:r>
            <w:proofErr w:type="spellStart"/>
            <w:r w:rsidRPr="00FD67B3">
              <w:rPr>
                <w:rFonts w:ascii="Times New Roman" w:hAnsi="Times New Roman"/>
                <w:sz w:val="24"/>
                <w:szCs w:val="24"/>
              </w:rPr>
              <w:t>показателей</w:t>
            </w:r>
            <w:r w:rsidR="004E4052">
              <w:rPr>
                <w:rFonts w:ascii="Times New Roman" w:hAnsi="Times New Roman"/>
                <w:sz w:val="24"/>
                <w:szCs w:val="24"/>
              </w:rPr>
              <w:t>РСО-А</w:t>
            </w:r>
            <w:proofErr w:type="spellEnd"/>
            <w:r w:rsidRPr="00FD67B3">
              <w:rPr>
                <w:rFonts w:ascii="Times New Roman" w:hAnsi="Times New Roman"/>
                <w:sz w:val="24"/>
                <w:szCs w:val="24"/>
              </w:rPr>
              <w:t>»</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4E4052">
        <w:trPr>
          <w:trHeight w:val="896"/>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10163" w:type="dxa"/>
          </w:tcPr>
          <w:p w:rsidR="00E906FE" w:rsidRPr="00FD67B3" w:rsidRDefault="00E906FE" w:rsidP="004E4052">
            <w:pPr>
              <w:spacing w:after="0"/>
              <w:jc w:val="both"/>
              <w:rPr>
                <w:rFonts w:ascii="Times New Roman" w:hAnsi="Times New Roman"/>
                <w:b/>
                <w:color w:val="1D1B11"/>
                <w:sz w:val="24"/>
                <w:szCs w:val="24"/>
              </w:rPr>
            </w:pPr>
            <w:r w:rsidRPr="00FD67B3">
              <w:rPr>
                <w:rFonts w:ascii="Times New Roman" w:hAnsi="Times New Roman"/>
                <w:b/>
                <w:color w:val="1D1B11"/>
                <w:sz w:val="24"/>
                <w:szCs w:val="24"/>
              </w:rPr>
              <w:t>Практическая работа №21</w:t>
            </w:r>
            <w:r w:rsidRPr="00FD67B3">
              <w:rPr>
                <w:rFonts w:ascii="Times New Roman" w:hAnsi="Times New Roman"/>
                <w:color w:val="1D1B11"/>
                <w:sz w:val="24"/>
                <w:szCs w:val="24"/>
              </w:rPr>
              <w:t xml:space="preserve">  «</w:t>
            </w:r>
            <w:r w:rsidRPr="00FD67B3">
              <w:rPr>
                <w:rFonts w:ascii="Times New Roman" w:hAnsi="Times New Roman"/>
                <w:sz w:val="24"/>
                <w:szCs w:val="24"/>
              </w:rPr>
              <w:t>Составление картосхемы территориальной структуры хозяйства</w:t>
            </w:r>
            <w:r w:rsidR="009773F2">
              <w:rPr>
                <w:rFonts w:ascii="Times New Roman" w:hAnsi="Times New Roman"/>
                <w:sz w:val="24"/>
                <w:szCs w:val="24"/>
              </w:rPr>
              <w:t xml:space="preserve"> РСО-А</w:t>
            </w:r>
            <w:r w:rsidRPr="00FD67B3">
              <w:rPr>
                <w:rFonts w:ascii="Times New Roman" w:hAnsi="Times New Roman"/>
                <w:sz w:val="24"/>
                <w:szCs w:val="24"/>
              </w:rPr>
              <w:t>»</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Оценочная</w:t>
            </w:r>
          </w:p>
        </w:tc>
      </w:tr>
      <w:tr w:rsidR="00E906FE" w:rsidRPr="00FD67B3" w:rsidTr="004E4052">
        <w:trPr>
          <w:trHeight w:val="896"/>
        </w:trPr>
        <w:tc>
          <w:tcPr>
            <w:tcW w:w="1852" w:type="dxa"/>
            <w:vMerge/>
            <w:textDirection w:val="btLr"/>
            <w:vAlign w:val="center"/>
          </w:tcPr>
          <w:p w:rsidR="00E906FE" w:rsidRPr="00FD67B3" w:rsidRDefault="00E906FE" w:rsidP="00896FBC">
            <w:pPr>
              <w:spacing w:after="0"/>
              <w:ind w:left="113" w:right="-22"/>
              <w:jc w:val="center"/>
              <w:rPr>
                <w:rFonts w:ascii="Times New Roman" w:hAnsi="Times New Roman"/>
                <w:b/>
                <w:bCs/>
                <w:sz w:val="24"/>
                <w:szCs w:val="24"/>
              </w:rPr>
            </w:pPr>
          </w:p>
        </w:tc>
        <w:tc>
          <w:tcPr>
            <w:tcW w:w="10163" w:type="dxa"/>
          </w:tcPr>
          <w:p w:rsidR="00E906FE" w:rsidRPr="00FD67B3" w:rsidRDefault="00E906FE" w:rsidP="009773F2">
            <w:pPr>
              <w:spacing w:after="0"/>
              <w:jc w:val="both"/>
              <w:rPr>
                <w:rFonts w:ascii="Times New Roman" w:hAnsi="Times New Roman"/>
                <w:b/>
                <w:color w:val="1D1B11"/>
                <w:sz w:val="24"/>
                <w:szCs w:val="24"/>
              </w:rPr>
            </w:pPr>
            <w:r w:rsidRPr="00FD67B3">
              <w:rPr>
                <w:rFonts w:ascii="Times New Roman" w:hAnsi="Times New Roman"/>
                <w:b/>
                <w:color w:val="1D1B11"/>
                <w:sz w:val="24"/>
                <w:szCs w:val="24"/>
              </w:rPr>
              <w:t>Практическая работа №22</w:t>
            </w:r>
            <w:r w:rsidRPr="00FD67B3">
              <w:rPr>
                <w:rFonts w:ascii="Times New Roman" w:hAnsi="Times New Roman"/>
                <w:color w:val="1D1B11"/>
                <w:sz w:val="24"/>
                <w:szCs w:val="24"/>
              </w:rPr>
              <w:t xml:space="preserve">  «</w:t>
            </w:r>
            <w:r w:rsidRPr="00FD67B3">
              <w:rPr>
                <w:rFonts w:ascii="Times New Roman" w:hAnsi="Times New Roman"/>
                <w:sz w:val="24"/>
                <w:szCs w:val="24"/>
              </w:rPr>
              <w:t xml:space="preserve">Составление характеристики одного из предприятий </w:t>
            </w:r>
            <w:r w:rsidR="009773F2">
              <w:rPr>
                <w:rFonts w:ascii="Times New Roman" w:hAnsi="Times New Roman"/>
                <w:sz w:val="24"/>
                <w:szCs w:val="24"/>
              </w:rPr>
              <w:t>Кировского района</w:t>
            </w:r>
          </w:p>
        </w:tc>
        <w:tc>
          <w:tcPr>
            <w:tcW w:w="2694" w:type="dxa"/>
            <w:shd w:val="clear" w:color="auto" w:fill="auto"/>
          </w:tcPr>
          <w:p w:rsidR="00E906FE" w:rsidRPr="00FD67B3" w:rsidRDefault="00E906FE" w:rsidP="00896FBC">
            <w:pPr>
              <w:spacing w:after="0"/>
              <w:ind w:right="-22"/>
              <w:jc w:val="center"/>
              <w:rPr>
                <w:rFonts w:ascii="Times New Roman" w:hAnsi="Times New Roman"/>
                <w:sz w:val="24"/>
                <w:szCs w:val="24"/>
              </w:rPr>
            </w:pPr>
            <w:r w:rsidRPr="00FD67B3">
              <w:rPr>
                <w:rFonts w:ascii="Times New Roman" w:hAnsi="Times New Roman"/>
                <w:sz w:val="24"/>
                <w:szCs w:val="24"/>
              </w:rPr>
              <w:t>Тренировочная</w:t>
            </w:r>
          </w:p>
        </w:tc>
      </w:tr>
    </w:tbl>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
    <w:p w:rsidR="00E906FE" w:rsidRPr="00FD67B3" w:rsidRDefault="00E906FE" w:rsidP="00E906FE">
      <w:pPr>
        <w:spacing w:after="0" w:line="360" w:lineRule="auto"/>
        <w:jc w:val="both"/>
        <w:rPr>
          <w:rFonts w:ascii="Times New Roman" w:hAnsi="Times New Roman"/>
          <w:sz w:val="24"/>
          <w:szCs w:val="24"/>
        </w:rPr>
      </w:pPr>
      <w:r w:rsidRPr="00FD67B3">
        <w:rPr>
          <w:rFonts w:ascii="Times New Roman" w:hAnsi="Times New Roman"/>
          <w:b/>
          <w:sz w:val="24"/>
          <w:szCs w:val="24"/>
        </w:rPr>
        <w:t>Примечание:</w:t>
      </w:r>
      <w:r w:rsidRPr="00FD67B3">
        <w:rPr>
          <w:rFonts w:ascii="Times New Roman" w:hAnsi="Times New Roman"/>
          <w:sz w:val="24"/>
          <w:szCs w:val="24"/>
        </w:rPr>
        <w:t xml:space="preserve"> </w:t>
      </w:r>
      <w:r w:rsidRPr="00FD67B3">
        <w:rPr>
          <w:rFonts w:ascii="Times New Roman" w:hAnsi="Times New Roman"/>
          <w:b/>
          <w:i/>
          <w:sz w:val="24"/>
          <w:szCs w:val="24"/>
        </w:rPr>
        <w:t>жирным курсивом выделен стандарт по географии.</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
    <w:p w:rsidR="00E906FE" w:rsidRPr="00FD67B3" w:rsidRDefault="00E906FE" w:rsidP="00E906FE">
      <w:pPr>
        <w:autoSpaceDE w:val="0"/>
        <w:autoSpaceDN w:val="0"/>
        <w:adjustRightInd w:val="0"/>
        <w:spacing w:after="0"/>
        <w:rPr>
          <w:rFonts w:ascii="Times New Roman" w:hAnsi="Times New Roman"/>
          <w:b/>
          <w:bCs/>
          <w:sz w:val="24"/>
          <w:szCs w:val="24"/>
        </w:rPr>
      </w:pPr>
      <w:r w:rsidRPr="00FD67B3">
        <w:rPr>
          <w:rFonts w:ascii="Times New Roman" w:hAnsi="Times New Roman"/>
          <w:b/>
          <w:bCs/>
          <w:sz w:val="24"/>
          <w:szCs w:val="24"/>
        </w:rPr>
        <w:t>5. Требования к уровню подготовки учащихся</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Учащиеся должны:</w:t>
      </w:r>
    </w:p>
    <w:p w:rsidR="00E906FE" w:rsidRPr="00FD67B3" w:rsidRDefault="00E906FE" w:rsidP="00E906FE">
      <w:pPr>
        <w:autoSpaceDE w:val="0"/>
        <w:autoSpaceDN w:val="0"/>
        <w:adjustRightInd w:val="0"/>
        <w:spacing w:after="0"/>
        <w:ind w:firstLine="709"/>
        <w:jc w:val="both"/>
        <w:rPr>
          <w:rFonts w:ascii="Times New Roman" w:hAnsi="Times New Roman"/>
          <w:b/>
          <w:sz w:val="24"/>
          <w:szCs w:val="24"/>
        </w:rPr>
      </w:pPr>
      <w:r w:rsidRPr="00FD67B3">
        <w:rPr>
          <w:rFonts w:ascii="Times New Roman" w:hAnsi="Times New Roman"/>
          <w:b/>
          <w:sz w:val="24"/>
          <w:szCs w:val="24"/>
        </w:rPr>
        <w:t>1. Знать (понимать):</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географические особенности природных регионов России; основные географические объекты;</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lastRenderedPageBreak/>
        <w:t>– причины, обуславливающие разнообразие природы нашей Родины;</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связи между географическим положением, природными условиями и хозяйственными особенностями отдельных регионов страны;</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факторы размещения основных отраслей хозяйства России;</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основные отрасли хозяйства России, географию их размещения;</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крупнейшие городские агломерации нашей страны;</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xml:space="preserve">– причины возникновения </w:t>
      </w:r>
      <w:proofErr w:type="spellStart"/>
      <w:r w:rsidRPr="00FD67B3">
        <w:rPr>
          <w:rFonts w:ascii="Times New Roman" w:hAnsi="Times New Roman"/>
          <w:sz w:val="24"/>
          <w:szCs w:val="24"/>
        </w:rPr>
        <w:t>геоэкологических</w:t>
      </w:r>
      <w:proofErr w:type="spellEnd"/>
      <w:r w:rsidRPr="00FD67B3">
        <w:rPr>
          <w:rFonts w:ascii="Times New Roman" w:hAnsi="Times New Roman"/>
          <w:sz w:val="24"/>
          <w:szCs w:val="24"/>
        </w:rPr>
        <w:t xml:space="preserve"> проблем, а также меры по их предотвращению;</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–географию народов, населяющих нашу страну.</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
    <w:p w:rsidR="00E906FE" w:rsidRPr="00FD67B3" w:rsidRDefault="00E906FE" w:rsidP="00E906FE">
      <w:pPr>
        <w:autoSpaceDE w:val="0"/>
        <w:autoSpaceDN w:val="0"/>
        <w:adjustRightInd w:val="0"/>
        <w:spacing w:after="0"/>
        <w:ind w:firstLine="709"/>
        <w:jc w:val="both"/>
        <w:rPr>
          <w:rFonts w:ascii="Times New Roman" w:hAnsi="Times New Roman"/>
          <w:b/>
          <w:sz w:val="24"/>
          <w:szCs w:val="24"/>
        </w:rPr>
      </w:pPr>
      <w:r w:rsidRPr="00FD67B3">
        <w:rPr>
          <w:rFonts w:ascii="Times New Roman" w:hAnsi="Times New Roman"/>
          <w:b/>
          <w:sz w:val="24"/>
          <w:szCs w:val="24"/>
        </w:rPr>
        <w:t>2. Уметь:</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давать характеристики крупных регионов нашей страны, в том числе с использованием карт атласа;</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приводить примеры рационального природопользования; прогнозировать изменения природных объектов в результате хозяйственной деятельности человека;</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sz w:val="24"/>
          <w:szCs w:val="24"/>
        </w:rPr>
        <w:t>– объяснять особенности хозяйства регионов России и их экономические связи.</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p>
    <w:p w:rsidR="008A1CE6" w:rsidRDefault="008A1CE6" w:rsidP="00E906FE">
      <w:pPr>
        <w:autoSpaceDE w:val="0"/>
        <w:autoSpaceDN w:val="0"/>
        <w:adjustRightInd w:val="0"/>
        <w:spacing w:after="0"/>
        <w:ind w:firstLine="709"/>
        <w:jc w:val="center"/>
        <w:rPr>
          <w:rFonts w:ascii="Times New Roman" w:hAnsi="Times New Roman"/>
          <w:b/>
          <w:bCs/>
          <w:sz w:val="24"/>
          <w:szCs w:val="24"/>
        </w:rPr>
      </w:pPr>
    </w:p>
    <w:p w:rsidR="008A1CE6" w:rsidRDefault="008A1CE6" w:rsidP="00E906FE">
      <w:pPr>
        <w:autoSpaceDE w:val="0"/>
        <w:autoSpaceDN w:val="0"/>
        <w:adjustRightInd w:val="0"/>
        <w:spacing w:after="0"/>
        <w:ind w:firstLine="709"/>
        <w:jc w:val="center"/>
        <w:rPr>
          <w:rFonts w:ascii="Times New Roman" w:hAnsi="Times New Roman"/>
          <w:b/>
          <w:bCs/>
          <w:sz w:val="24"/>
          <w:szCs w:val="24"/>
        </w:rPr>
      </w:pPr>
    </w:p>
    <w:p w:rsidR="00E906FE" w:rsidRPr="00FD67B3" w:rsidRDefault="00E906FE" w:rsidP="00E906FE">
      <w:pPr>
        <w:autoSpaceDE w:val="0"/>
        <w:autoSpaceDN w:val="0"/>
        <w:adjustRightInd w:val="0"/>
        <w:spacing w:after="0"/>
        <w:ind w:firstLine="709"/>
        <w:jc w:val="center"/>
        <w:rPr>
          <w:rFonts w:ascii="Times New Roman" w:hAnsi="Times New Roman"/>
          <w:b/>
          <w:bCs/>
          <w:sz w:val="24"/>
          <w:szCs w:val="24"/>
        </w:rPr>
      </w:pPr>
      <w:r w:rsidRPr="00FD67B3">
        <w:rPr>
          <w:rFonts w:ascii="Times New Roman" w:hAnsi="Times New Roman"/>
          <w:b/>
          <w:bCs/>
          <w:sz w:val="24"/>
          <w:szCs w:val="24"/>
        </w:rPr>
        <w:t>Географическая номенклатура</w:t>
      </w:r>
    </w:p>
    <w:p w:rsidR="00E906FE" w:rsidRPr="00FD67B3" w:rsidRDefault="00E906FE" w:rsidP="00E906FE">
      <w:pPr>
        <w:autoSpaceDE w:val="0"/>
        <w:autoSpaceDN w:val="0"/>
        <w:adjustRightInd w:val="0"/>
        <w:spacing w:after="0"/>
        <w:ind w:firstLine="709"/>
        <w:jc w:val="both"/>
        <w:rPr>
          <w:rFonts w:ascii="Times New Roman" w:hAnsi="Times New Roman"/>
          <w:b/>
          <w:bCs/>
          <w:sz w:val="24"/>
          <w:szCs w:val="24"/>
        </w:rPr>
      </w:pP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Крайние точки: </w:t>
      </w:r>
      <w:r w:rsidRPr="00FD67B3">
        <w:rPr>
          <w:rFonts w:ascii="Times New Roman" w:hAnsi="Times New Roman"/>
          <w:sz w:val="24"/>
          <w:szCs w:val="24"/>
        </w:rPr>
        <w:t xml:space="preserve">мыс Флигели, мыс Челюскин, гора </w:t>
      </w:r>
      <w:proofErr w:type="spellStart"/>
      <w:r w:rsidRPr="00FD67B3">
        <w:rPr>
          <w:rFonts w:ascii="Times New Roman" w:hAnsi="Times New Roman"/>
          <w:sz w:val="24"/>
          <w:szCs w:val="24"/>
        </w:rPr>
        <w:t>Базардюзю</w:t>
      </w:r>
      <w:proofErr w:type="spellEnd"/>
      <w:r w:rsidRPr="00FD67B3">
        <w:rPr>
          <w:rFonts w:ascii="Times New Roman" w:hAnsi="Times New Roman"/>
          <w:sz w:val="24"/>
          <w:szCs w:val="24"/>
        </w:rPr>
        <w:t>, Куршская коса.</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Моря: </w:t>
      </w:r>
      <w:proofErr w:type="gramStart"/>
      <w:r w:rsidRPr="00FD67B3">
        <w:rPr>
          <w:rFonts w:ascii="Times New Roman" w:hAnsi="Times New Roman"/>
          <w:sz w:val="24"/>
          <w:szCs w:val="24"/>
        </w:rPr>
        <w:t xml:space="preserve">Баренцево, Белое, Лаптевых, Карское, </w:t>
      </w:r>
      <w:proofErr w:type="spellStart"/>
      <w:r w:rsidRPr="00FD67B3">
        <w:rPr>
          <w:rFonts w:ascii="Times New Roman" w:hAnsi="Times New Roman"/>
          <w:sz w:val="24"/>
          <w:szCs w:val="24"/>
        </w:rPr>
        <w:t>Восточно-Сибирское</w:t>
      </w:r>
      <w:proofErr w:type="spellEnd"/>
      <w:r w:rsidRPr="00FD67B3">
        <w:rPr>
          <w:rFonts w:ascii="Times New Roman" w:hAnsi="Times New Roman"/>
          <w:sz w:val="24"/>
          <w:szCs w:val="24"/>
        </w:rPr>
        <w:t>, Чукотское, Берингово, Охотское, Японское, Балтийское, Черное, Азовское, Каспийское море-озеро.</w:t>
      </w:r>
      <w:proofErr w:type="gramEnd"/>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Заливы: </w:t>
      </w:r>
      <w:proofErr w:type="spellStart"/>
      <w:proofErr w:type="gramStart"/>
      <w:r w:rsidRPr="00FD67B3">
        <w:rPr>
          <w:rFonts w:ascii="Times New Roman" w:hAnsi="Times New Roman"/>
          <w:sz w:val="24"/>
          <w:szCs w:val="24"/>
        </w:rPr>
        <w:t>Гданьский</w:t>
      </w:r>
      <w:proofErr w:type="spellEnd"/>
      <w:r w:rsidRPr="00FD67B3">
        <w:rPr>
          <w:rFonts w:ascii="Times New Roman" w:hAnsi="Times New Roman"/>
          <w:sz w:val="24"/>
          <w:szCs w:val="24"/>
        </w:rPr>
        <w:t xml:space="preserve">, Финский, Кандалакшский, Онежская губа, </w:t>
      </w:r>
      <w:proofErr w:type="spellStart"/>
      <w:r w:rsidRPr="00FD67B3">
        <w:rPr>
          <w:rFonts w:ascii="Times New Roman" w:hAnsi="Times New Roman"/>
          <w:sz w:val="24"/>
          <w:szCs w:val="24"/>
        </w:rPr>
        <w:t>Байдарацкая</w:t>
      </w:r>
      <w:proofErr w:type="spellEnd"/>
      <w:r w:rsidRPr="00FD67B3">
        <w:rPr>
          <w:rFonts w:ascii="Times New Roman" w:hAnsi="Times New Roman"/>
          <w:sz w:val="24"/>
          <w:szCs w:val="24"/>
        </w:rPr>
        <w:t xml:space="preserve"> губа, Обская губа, Енисейский, </w:t>
      </w:r>
      <w:proofErr w:type="spellStart"/>
      <w:r w:rsidRPr="00FD67B3">
        <w:rPr>
          <w:rFonts w:ascii="Times New Roman" w:hAnsi="Times New Roman"/>
          <w:sz w:val="24"/>
          <w:szCs w:val="24"/>
        </w:rPr>
        <w:t>Пенжинская</w:t>
      </w:r>
      <w:proofErr w:type="spellEnd"/>
      <w:r w:rsidRPr="00FD67B3">
        <w:rPr>
          <w:rFonts w:ascii="Times New Roman" w:hAnsi="Times New Roman"/>
          <w:sz w:val="24"/>
          <w:szCs w:val="24"/>
        </w:rPr>
        <w:t xml:space="preserve"> губа, Петра Великого.</w:t>
      </w:r>
      <w:proofErr w:type="gramEnd"/>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Проливы: </w:t>
      </w:r>
      <w:r w:rsidRPr="00FD67B3">
        <w:rPr>
          <w:rFonts w:ascii="Times New Roman" w:hAnsi="Times New Roman"/>
          <w:sz w:val="24"/>
          <w:szCs w:val="24"/>
        </w:rPr>
        <w:t xml:space="preserve">Лаперуза, </w:t>
      </w:r>
      <w:proofErr w:type="spellStart"/>
      <w:r w:rsidRPr="00FD67B3">
        <w:rPr>
          <w:rFonts w:ascii="Times New Roman" w:hAnsi="Times New Roman"/>
          <w:sz w:val="24"/>
          <w:szCs w:val="24"/>
        </w:rPr>
        <w:t>Кунаширский</w:t>
      </w:r>
      <w:proofErr w:type="spellEnd"/>
      <w:r w:rsidRPr="00FD67B3">
        <w:rPr>
          <w:rFonts w:ascii="Times New Roman" w:hAnsi="Times New Roman"/>
          <w:sz w:val="24"/>
          <w:szCs w:val="24"/>
        </w:rPr>
        <w:t xml:space="preserve">, </w:t>
      </w:r>
      <w:proofErr w:type="gramStart"/>
      <w:r w:rsidRPr="00FD67B3">
        <w:rPr>
          <w:rFonts w:ascii="Times New Roman" w:hAnsi="Times New Roman"/>
          <w:sz w:val="24"/>
          <w:szCs w:val="24"/>
        </w:rPr>
        <w:t>Керченский</w:t>
      </w:r>
      <w:proofErr w:type="gramEnd"/>
      <w:r w:rsidRPr="00FD67B3">
        <w:rPr>
          <w:rFonts w:ascii="Times New Roman" w:hAnsi="Times New Roman"/>
          <w:sz w:val="24"/>
          <w:szCs w:val="24"/>
        </w:rPr>
        <w:t>, Берингов, Татарский.</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Острова: </w:t>
      </w:r>
      <w:proofErr w:type="gramStart"/>
      <w:r w:rsidRPr="00FD67B3">
        <w:rPr>
          <w:rFonts w:ascii="Times New Roman" w:hAnsi="Times New Roman"/>
          <w:sz w:val="24"/>
          <w:szCs w:val="24"/>
        </w:rPr>
        <w:t xml:space="preserve">Земля Франца Иосифа, Новая Земля, Новосибирские, Северная Земля, Врангеля, Сахалин, Курильские, Соловецкие, </w:t>
      </w:r>
      <w:proofErr w:type="spellStart"/>
      <w:r w:rsidRPr="00FD67B3">
        <w:rPr>
          <w:rFonts w:ascii="Times New Roman" w:hAnsi="Times New Roman"/>
          <w:sz w:val="24"/>
          <w:szCs w:val="24"/>
        </w:rPr>
        <w:t>Колгуев</w:t>
      </w:r>
      <w:proofErr w:type="spellEnd"/>
      <w:r w:rsidRPr="00FD67B3">
        <w:rPr>
          <w:rFonts w:ascii="Times New Roman" w:hAnsi="Times New Roman"/>
          <w:sz w:val="24"/>
          <w:szCs w:val="24"/>
        </w:rPr>
        <w:t>, Вайгач, Кижи, Валаам, Командорские.</w:t>
      </w:r>
      <w:proofErr w:type="gramEnd"/>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Полуострова: </w:t>
      </w:r>
      <w:r w:rsidRPr="00FD67B3">
        <w:rPr>
          <w:rFonts w:ascii="Times New Roman" w:hAnsi="Times New Roman"/>
          <w:sz w:val="24"/>
          <w:szCs w:val="24"/>
        </w:rPr>
        <w:t xml:space="preserve">Камчатка, Ямал, Таймыр, Кольский, Канин, Рыбачий, Таманский, </w:t>
      </w:r>
      <w:proofErr w:type="spellStart"/>
      <w:r w:rsidRPr="00FD67B3">
        <w:rPr>
          <w:rFonts w:ascii="Times New Roman" w:hAnsi="Times New Roman"/>
          <w:sz w:val="24"/>
          <w:szCs w:val="24"/>
        </w:rPr>
        <w:t>Гыданский</w:t>
      </w:r>
      <w:proofErr w:type="spellEnd"/>
      <w:r w:rsidRPr="00FD67B3">
        <w:rPr>
          <w:rFonts w:ascii="Times New Roman" w:hAnsi="Times New Roman"/>
          <w:sz w:val="24"/>
          <w:szCs w:val="24"/>
        </w:rPr>
        <w:t>, Чукотский.</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Реки: </w:t>
      </w:r>
      <w:proofErr w:type="gramStart"/>
      <w:r w:rsidRPr="00FD67B3">
        <w:rPr>
          <w:rFonts w:ascii="Times New Roman" w:hAnsi="Times New Roman"/>
          <w:sz w:val="24"/>
          <w:szCs w:val="24"/>
        </w:rPr>
        <w:t xml:space="preserve">Волга, Дон, Обь, Иртыш, Лена, Енисей, Ангара, Яна, Индигирка, Колыма, Анадырь, Амур, Зея, Бурея, Шилка, </w:t>
      </w:r>
      <w:proofErr w:type="spellStart"/>
      <w:r w:rsidRPr="00FD67B3">
        <w:rPr>
          <w:rFonts w:ascii="Times New Roman" w:hAnsi="Times New Roman"/>
          <w:sz w:val="24"/>
          <w:szCs w:val="24"/>
        </w:rPr>
        <w:t>Аргунь</w:t>
      </w:r>
      <w:proofErr w:type="spellEnd"/>
      <w:r w:rsidRPr="00FD67B3">
        <w:rPr>
          <w:rFonts w:ascii="Times New Roman" w:hAnsi="Times New Roman"/>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FD67B3">
        <w:rPr>
          <w:rFonts w:ascii="Times New Roman" w:hAnsi="Times New Roman"/>
          <w:sz w:val="24"/>
          <w:szCs w:val="24"/>
        </w:rPr>
        <w:t>Пур</w:t>
      </w:r>
      <w:proofErr w:type="spellEnd"/>
      <w:r w:rsidRPr="00FD67B3">
        <w:rPr>
          <w:rFonts w:ascii="Times New Roman" w:hAnsi="Times New Roman"/>
          <w:sz w:val="24"/>
          <w:szCs w:val="24"/>
        </w:rPr>
        <w:t>, Таз, Нижняя Тунгуска, Подкаменная Тунгуска, Вилюй, Алдан, Хатанга, Селенга, Оленек, Уссури, Камчатка.</w:t>
      </w:r>
      <w:proofErr w:type="gramEnd"/>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lastRenderedPageBreak/>
        <w:t xml:space="preserve">Озера: </w:t>
      </w:r>
      <w:proofErr w:type="gramStart"/>
      <w:r w:rsidRPr="00FD67B3">
        <w:rPr>
          <w:rFonts w:ascii="Times New Roman" w:hAnsi="Times New Roman"/>
          <w:sz w:val="24"/>
          <w:szCs w:val="24"/>
        </w:rPr>
        <w:t xml:space="preserve">Чудское, Онежское, Ладожское, Байкал, Таймыр, Телецкое, Селигер, </w:t>
      </w:r>
      <w:proofErr w:type="spellStart"/>
      <w:r w:rsidRPr="00FD67B3">
        <w:rPr>
          <w:rFonts w:ascii="Times New Roman" w:hAnsi="Times New Roman"/>
          <w:sz w:val="24"/>
          <w:szCs w:val="24"/>
        </w:rPr>
        <w:t>Имандра</w:t>
      </w:r>
      <w:proofErr w:type="spellEnd"/>
      <w:r w:rsidRPr="00FD67B3">
        <w:rPr>
          <w:rFonts w:ascii="Times New Roman" w:hAnsi="Times New Roman"/>
          <w:sz w:val="24"/>
          <w:szCs w:val="24"/>
        </w:rPr>
        <w:t xml:space="preserve">, Псковское, Ильмень, </w:t>
      </w:r>
      <w:proofErr w:type="spellStart"/>
      <w:r w:rsidRPr="00FD67B3">
        <w:rPr>
          <w:rFonts w:ascii="Times New Roman" w:hAnsi="Times New Roman"/>
          <w:sz w:val="24"/>
          <w:szCs w:val="24"/>
        </w:rPr>
        <w:t>Плещеево</w:t>
      </w:r>
      <w:proofErr w:type="spellEnd"/>
      <w:r w:rsidRPr="00FD67B3">
        <w:rPr>
          <w:rFonts w:ascii="Times New Roman" w:hAnsi="Times New Roman"/>
          <w:sz w:val="24"/>
          <w:szCs w:val="24"/>
        </w:rPr>
        <w:t xml:space="preserve">, Эльтон, Баскунчак, </w:t>
      </w:r>
      <w:proofErr w:type="spellStart"/>
      <w:r w:rsidRPr="00FD67B3">
        <w:rPr>
          <w:rFonts w:ascii="Times New Roman" w:hAnsi="Times New Roman"/>
          <w:sz w:val="24"/>
          <w:szCs w:val="24"/>
        </w:rPr>
        <w:t>Кулундинское</w:t>
      </w:r>
      <w:proofErr w:type="spellEnd"/>
      <w:r w:rsidRPr="00FD67B3">
        <w:rPr>
          <w:rFonts w:ascii="Times New Roman" w:hAnsi="Times New Roman"/>
          <w:sz w:val="24"/>
          <w:szCs w:val="24"/>
        </w:rPr>
        <w:t xml:space="preserve">, Чаны, </w:t>
      </w:r>
      <w:proofErr w:type="spellStart"/>
      <w:r w:rsidRPr="00FD67B3">
        <w:rPr>
          <w:rFonts w:ascii="Times New Roman" w:hAnsi="Times New Roman"/>
          <w:sz w:val="24"/>
          <w:szCs w:val="24"/>
        </w:rPr>
        <w:t>Ханка</w:t>
      </w:r>
      <w:proofErr w:type="spellEnd"/>
      <w:r w:rsidRPr="00FD67B3">
        <w:rPr>
          <w:rFonts w:ascii="Times New Roman" w:hAnsi="Times New Roman"/>
          <w:sz w:val="24"/>
          <w:szCs w:val="24"/>
        </w:rPr>
        <w:t>.</w:t>
      </w:r>
      <w:proofErr w:type="gramEnd"/>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Водохранилища: </w:t>
      </w:r>
      <w:r w:rsidRPr="00FD67B3">
        <w:rPr>
          <w:rFonts w:ascii="Times New Roman" w:hAnsi="Times New Roman"/>
          <w:sz w:val="24"/>
          <w:szCs w:val="24"/>
        </w:rPr>
        <w:t xml:space="preserve">Куйбышевское, Рыбинское, Братское, Волгоградское, Цимлянское, Вилюйское, </w:t>
      </w:r>
      <w:proofErr w:type="spellStart"/>
      <w:r w:rsidRPr="00FD67B3">
        <w:rPr>
          <w:rFonts w:ascii="Times New Roman" w:hAnsi="Times New Roman"/>
          <w:sz w:val="24"/>
          <w:szCs w:val="24"/>
        </w:rPr>
        <w:t>Зейское</w:t>
      </w:r>
      <w:proofErr w:type="spellEnd"/>
      <w:r w:rsidRPr="00FD67B3">
        <w:rPr>
          <w:rFonts w:ascii="Times New Roman" w:hAnsi="Times New Roman"/>
          <w:sz w:val="24"/>
          <w:szCs w:val="24"/>
        </w:rPr>
        <w:t>, Горьковское.</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Каналы: </w:t>
      </w:r>
      <w:proofErr w:type="spellStart"/>
      <w:r w:rsidRPr="00FD67B3">
        <w:rPr>
          <w:rFonts w:ascii="Times New Roman" w:hAnsi="Times New Roman"/>
          <w:sz w:val="24"/>
          <w:szCs w:val="24"/>
        </w:rPr>
        <w:t>Беломорско-Балтийский</w:t>
      </w:r>
      <w:proofErr w:type="spellEnd"/>
      <w:r w:rsidRPr="00FD67B3">
        <w:rPr>
          <w:rFonts w:ascii="Times New Roman" w:hAnsi="Times New Roman"/>
          <w:sz w:val="24"/>
          <w:szCs w:val="24"/>
        </w:rPr>
        <w:t xml:space="preserve">, Мариинская система, </w:t>
      </w:r>
      <w:proofErr w:type="gramStart"/>
      <w:r w:rsidRPr="00FD67B3">
        <w:rPr>
          <w:rFonts w:ascii="Times New Roman" w:hAnsi="Times New Roman"/>
          <w:sz w:val="24"/>
          <w:szCs w:val="24"/>
        </w:rPr>
        <w:t>Волго-Балтийский</w:t>
      </w:r>
      <w:proofErr w:type="gramEnd"/>
      <w:r w:rsidRPr="00FD67B3">
        <w:rPr>
          <w:rFonts w:ascii="Times New Roman" w:hAnsi="Times New Roman"/>
          <w:sz w:val="24"/>
          <w:szCs w:val="24"/>
        </w:rPr>
        <w:t>, им. Москвы, Волго-Донской.</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Горы: </w:t>
      </w:r>
      <w:proofErr w:type="gramStart"/>
      <w:r w:rsidRPr="00FD67B3">
        <w:rPr>
          <w:rFonts w:ascii="Times New Roman" w:hAnsi="Times New Roman"/>
          <w:sz w:val="24"/>
          <w:szCs w:val="24"/>
        </w:rPr>
        <w:t xml:space="preserve">Хибины, Большой Кавказ, Казбек, Эльбрус, Урал, Народная, </w:t>
      </w:r>
      <w:proofErr w:type="spellStart"/>
      <w:r w:rsidRPr="00FD67B3">
        <w:rPr>
          <w:rFonts w:ascii="Times New Roman" w:hAnsi="Times New Roman"/>
          <w:sz w:val="24"/>
          <w:szCs w:val="24"/>
        </w:rPr>
        <w:t>Ямантау</w:t>
      </w:r>
      <w:proofErr w:type="spellEnd"/>
      <w:r w:rsidRPr="00FD67B3">
        <w:rPr>
          <w:rFonts w:ascii="Times New Roman" w:hAnsi="Times New Roman"/>
          <w:sz w:val="24"/>
          <w:szCs w:val="24"/>
        </w:rPr>
        <w:t xml:space="preserve">, Магнитная, Качканар, Алтай, Белуха, </w:t>
      </w:r>
      <w:proofErr w:type="spellStart"/>
      <w:r w:rsidRPr="00FD67B3">
        <w:rPr>
          <w:rFonts w:ascii="Times New Roman" w:hAnsi="Times New Roman"/>
          <w:sz w:val="24"/>
          <w:szCs w:val="24"/>
        </w:rPr>
        <w:t>Салаирский</w:t>
      </w:r>
      <w:proofErr w:type="spellEnd"/>
      <w:r w:rsidRPr="00FD67B3">
        <w:rPr>
          <w:rFonts w:ascii="Times New Roman" w:hAnsi="Times New Roman"/>
          <w:sz w:val="24"/>
          <w:szCs w:val="24"/>
        </w:rPr>
        <w:t xml:space="preserve"> кряж, Кузнецкий Алатау, Западный и Восточный Саян, </w:t>
      </w:r>
      <w:proofErr w:type="spellStart"/>
      <w:r w:rsidRPr="00FD67B3">
        <w:rPr>
          <w:rFonts w:ascii="Times New Roman" w:hAnsi="Times New Roman"/>
          <w:sz w:val="24"/>
          <w:szCs w:val="24"/>
        </w:rPr>
        <w:t>Бырранга</w:t>
      </w:r>
      <w:proofErr w:type="spellEnd"/>
      <w:r w:rsidRPr="00FD67B3">
        <w:rPr>
          <w:rFonts w:ascii="Times New Roman" w:hAnsi="Times New Roman"/>
          <w:sz w:val="24"/>
          <w:szCs w:val="24"/>
        </w:rPr>
        <w:t xml:space="preserve">, Енисейский кряж, Становое нагорье, </w:t>
      </w:r>
      <w:proofErr w:type="spellStart"/>
      <w:r w:rsidRPr="00FD67B3">
        <w:rPr>
          <w:rFonts w:ascii="Times New Roman" w:hAnsi="Times New Roman"/>
          <w:sz w:val="24"/>
          <w:szCs w:val="24"/>
        </w:rPr>
        <w:t>Алданское</w:t>
      </w:r>
      <w:proofErr w:type="spellEnd"/>
      <w:r w:rsidRPr="00FD67B3">
        <w:rPr>
          <w:rFonts w:ascii="Times New Roman" w:hAnsi="Times New Roman"/>
          <w:sz w:val="24"/>
          <w:szCs w:val="24"/>
        </w:rPr>
        <w:t xml:space="preserve"> нагорье, </w:t>
      </w:r>
      <w:proofErr w:type="spellStart"/>
      <w:r w:rsidRPr="00FD67B3">
        <w:rPr>
          <w:rFonts w:ascii="Times New Roman" w:hAnsi="Times New Roman"/>
          <w:sz w:val="24"/>
          <w:szCs w:val="24"/>
        </w:rPr>
        <w:t>Витимское</w:t>
      </w:r>
      <w:proofErr w:type="spellEnd"/>
      <w:r w:rsidRPr="00FD67B3">
        <w:rPr>
          <w:rFonts w:ascii="Times New Roman" w:hAnsi="Times New Roman"/>
          <w:sz w:val="24"/>
          <w:szCs w:val="24"/>
        </w:rPr>
        <w:t xml:space="preserve"> плоскогорье, Становой хребет, </w:t>
      </w:r>
      <w:proofErr w:type="spellStart"/>
      <w:r w:rsidRPr="00FD67B3">
        <w:rPr>
          <w:rFonts w:ascii="Times New Roman" w:hAnsi="Times New Roman"/>
          <w:sz w:val="24"/>
          <w:szCs w:val="24"/>
        </w:rPr>
        <w:t>Верхоянский</w:t>
      </w:r>
      <w:proofErr w:type="spellEnd"/>
      <w:r w:rsidRPr="00FD67B3">
        <w:rPr>
          <w:rFonts w:ascii="Times New Roman" w:hAnsi="Times New Roman"/>
          <w:sz w:val="24"/>
          <w:szCs w:val="24"/>
        </w:rPr>
        <w:t xml:space="preserve"> хребет, хребет Черского, Чукотское нагорье, </w:t>
      </w:r>
      <w:proofErr w:type="spellStart"/>
      <w:r w:rsidRPr="00FD67B3">
        <w:rPr>
          <w:rFonts w:ascii="Times New Roman" w:hAnsi="Times New Roman"/>
          <w:sz w:val="24"/>
          <w:szCs w:val="24"/>
        </w:rPr>
        <w:t>Джугджур</w:t>
      </w:r>
      <w:proofErr w:type="spellEnd"/>
      <w:r w:rsidRPr="00FD67B3">
        <w:rPr>
          <w:rFonts w:ascii="Times New Roman" w:hAnsi="Times New Roman"/>
          <w:sz w:val="24"/>
          <w:szCs w:val="24"/>
        </w:rPr>
        <w:t>, Сихотэ-Алинь, Ключевская Сопка, Авачинская Сопка, Шивелуч.</w:t>
      </w:r>
      <w:proofErr w:type="gramEnd"/>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Возвышенности: </w:t>
      </w:r>
      <w:proofErr w:type="gramStart"/>
      <w:r w:rsidRPr="00FD67B3">
        <w:rPr>
          <w:rFonts w:ascii="Times New Roman" w:hAnsi="Times New Roman"/>
          <w:sz w:val="24"/>
          <w:szCs w:val="24"/>
        </w:rPr>
        <w:t xml:space="preserve">Среднерусская, Приволжская, Среднесибирское плоскогорье, плато </w:t>
      </w:r>
      <w:proofErr w:type="spellStart"/>
      <w:r w:rsidRPr="00FD67B3">
        <w:rPr>
          <w:rFonts w:ascii="Times New Roman" w:hAnsi="Times New Roman"/>
          <w:sz w:val="24"/>
          <w:szCs w:val="24"/>
        </w:rPr>
        <w:t>Путорана</w:t>
      </w:r>
      <w:proofErr w:type="spellEnd"/>
      <w:r w:rsidRPr="00FD67B3">
        <w:rPr>
          <w:rFonts w:ascii="Times New Roman" w:hAnsi="Times New Roman"/>
          <w:sz w:val="24"/>
          <w:szCs w:val="24"/>
        </w:rPr>
        <w:t xml:space="preserve">, </w:t>
      </w:r>
      <w:proofErr w:type="spellStart"/>
      <w:r w:rsidRPr="00FD67B3">
        <w:rPr>
          <w:rFonts w:ascii="Times New Roman" w:hAnsi="Times New Roman"/>
          <w:sz w:val="24"/>
          <w:szCs w:val="24"/>
        </w:rPr>
        <w:t>Тиманский</w:t>
      </w:r>
      <w:proofErr w:type="spellEnd"/>
      <w:r w:rsidRPr="00FD67B3">
        <w:rPr>
          <w:rFonts w:ascii="Times New Roman" w:hAnsi="Times New Roman"/>
          <w:sz w:val="24"/>
          <w:szCs w:val="24"/>
        </w:rPr>
        <w:t xml:space="preserve"> кряж, Северные Увалы, Валдайская, Ставропольская, Сибирские Увалы.</w:t>
      </w:r>
      <w:proofErr w:type="gramEnd"/>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Равнины: </w:t>
      </w:r>
      <w:r w:rsidRPr="00FD67B3">
        <w:rPr>
          <w:rFonts w:ascii="Times New Roman" w:hAnsi="Times New Roman"/>
          <w:sz w:val="24"/>
          <w:szCs w:val="24"/>
        </w:rPr>
        <w:t xml:space="preserve">Восточно-Европейская (Русская), </w:t>
      </w:r>
      <w:proofErr w:type="spellStart"/>
      <w:r w:rsidRPr="00FD67B3">
        <w:rPr>
          <w:rFonts w:ascii="Times New Roman" w:hAnsi="Times New Roman"/>
          <w:sz w:val="24"/>
          <w:szCs w:val="24"/>
        </w:rPr>
        <w:t>Западно-Сибирская</w:t>
      </w:r>
      <w:proofErr w:type="spellEnd"/>
      <w:r w:rsidRPr="00FD67B3">
        <w:rPr>
          <w:rFonts w:ascii="Times New Roman" w:hAnsi="Times New Roman"/>
          <w:sz w:val="24"/>
          <w:szCs w:val="24"/>
        </w:rPr>
        <w:t xml:space="preserve">, Окско-Донская, </w:t>
      </w:r>
      <w:proofErr w:type="spellStart"/>
      <w:r w:rsidRPr="00FD67B3">
        <w:rPr>
          <w:rFonts w:ascii="Times New Roman" w:hAnsi="Times New Roman"/>
          <w:sz w:val="24"/>
          <w:szCs w:val="24"/>
        </w:rPr>
        <w:t>Ишимская</w:t>
      </w:r>
      <w:proofErr w:type="spellEnd"/>
      <w:r w:rsidRPr="00FD67B3">
        <w:rPr>
          <w:rFonts w:ascii="Times New Roman" w:hAnsi="Times New Roman"/>
          <w:sz w:val="24"/>
          <w:szCs w:val="24"/>
        </w:rPr>
        <w:t xml:space="preserve">, Барабинская, </w:t>
      </w:r>
      <w:proofErr w:type="spellStart"/>
      <w:r w:rsidRPr="00FD67B3">
        <w:rPr>
          <w:rFonts w:ascii="Times New Roman" w:hAnsi="Times New Roman"/>
          <w:sz w:val="24"/>
          <w:szCs w:val="24"/>
        </w:rPr>
        <w:t>Зейско-Буреинская</w:t>
      </w:r>
      <w:proofErr w:type="spellEnd"/>
      <w:r w:rsidRPr="00FD67B3">
        <w:rPr>
          <w:rFonts w:ascii="Times New Roman" w:hAnsi="Times New Roman"/>
          <w:sz w:val="24"/>
          <w:szCs w:val="24"/>
        </w:rPr>
        <w:t>, Центрально-Якутская.</w:t>
      </w:r>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Низменности: </w:t>
      </w:r>
      <w:proofErr w:type="spellStart"/>
      <w:proofErr w:type="gramStart"/>
      <w:r w:rsidRPr="00FD67B3">
        <w:rPr>
          <w:rFonts w:ascii="Times New Roman" w:hAnsi="Times New Roman"/>
          <w:sz w:val="24"/>
          <w:szCs w:val="24"/>
        </w:rPr>
        <w:t>Яно-Индигирская</w:t>
      </w:r>
      <w:proofErr w:type="spellEnd"/>
      <w:r w:rsidRPr="00FD67B3">
        <w:rPr>
          <w:rFonts w:ascii="Times New Roman" w:hAnsi="Times New Roman"/>
          <w:sz w:val="24"/>
          <w:szCs w:val="24"/>
        </w:rPr>
        <w:t xml:space="preserve">, Колымская, </w:t>
      </w:r>
      <w:proofErr w:type="spellStart"/>
      <w:r w:rsidRPr="00FD67B3">
        <w:rPr>
          <w:rFonts w:ascii="Times New Roman" w:hAnsi="Times New Roman"/>
          <w:sz w:val="24"/>
          <w:szCs w:val="24"/>
        </w:rPr>
        <w:t>Средне-Амурская</w:t>
      </w:r>
      <w:proofErr w:type="spellEnd"/>
      <w:r w:rsidRPr="00FD67B3">
        <w:rPr>
          <w:rFonts w:ascii="Times New Roman" w:hAnsi="Times New Roman"/>
          <w:sz w:val="24"/>
          <w:szCs w:val="24"/>
        </w:rPr>
        <w:t xml:space="preserve">, </w:t>
      </w:r>
      <w:proofErr w:type="spellStart"/>
      <w:r w:rsidRPr="00FD67B3">
        <w:rPr>
          <w:rFonts w:ascii="Times New Roman" w:hAnsi="Times New Roman"/>
          <w:sz w:val="24"/>
          <w:szCs w:val="24"/>
        </w:rPr>
        <w:t>Кумо-Манычская</w:t>
      </w:r>
      <w:proofErr w:type="spellEnd"/>
      <w:r w:rsidRPr="00FD67B3">
        <w:rPr>
          <w:rFonts w:ascii="Times New Roman" w:hAnsi="Times New Roman"/>
          <w:sz w:val="24"/>
          <w:szCs w:val="24"/>
        </w:rPr>
        <w:t xml:space="preserve"> впадина, Прикаспийская, Печорская, Мещерская, Окско-Донская, </w:t>
      </w:r>
      <w:proofErr w:type="spellStart"/>
      <w:r w:rsidRPr="00FD67B3">
        <w:rPr>
          <w:rFonts w:ascii="Times New Roman" w:hAnsi="Times New Roman"/>
          <w:sz w:val="24"/>
          <w:szCs w:val="24"/>
        </w:rPr>
        <w:t>Прикубанская</w:t>
      </w:r>
      <w:proofErr w:type="spellEnd"/>
      <w:r w:rsidRPr="00FD67B3">
        <w:rPr>
          <w:rFonts w:ascii="Times New Roman" w:hAnsi="Times New Roman"/>
          <w:sz w:val="24"/>
          <w:szCs w:val="24"/>
        </w:rPr>
        <w:t>, Кузнецкая котловина, Северо-Сибирская, Минусинская, Тувинская котловины.</w:t>
      </w:r>
      <w:proofErr w:type="gramEnd"/>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Заповедники и другие охраняемые территории: </w:t>
      </w:r>
      <w:proofErr w:type="gramStart"/>
      <w:r w:rsidRPr="00FD67B3">
        <w:rPr>
          <w:rFonts w:ascii="Times New Roman" w:hAnsi="Times New Roman"/>
          <w:sz w:val="24"/>
          <w:szCs w:val="24"/>
        </w:rPr>
        <w:t xml:space="preserve">Астраханский, </w:t>
      </w:r>
      <w:proofErr w:type="spellStart"/>
      <w:r w:rsidRPr="00FD67B3">
        <w:rPr>
          <w:rFonts w:ascii="Times New Roman" w:hAnsi="Times New Roman"/>
          <w:sz w:val="24"/>
          <w:szCs w:val="24"/>
        </w:rPr>
        <w:t>Баргузинский</w:t>
      </w:r>
      <w:proofErr w:type="spellEnd"/>
      <w:r w:rsidRPr="00FD67B3">
        <w:rPr>
          <w:rFonts w:ascii="Times New Roman" w:hAnsi="Times New Roman"/>
          <w:sz w:val="24"/>
          <w:szCs w:val="24"/>
        </w:rPr>
        <w:t xml:space="preserve">, Кандалакшский, </w:t>
      </w:r>
      <w:proofErr w:type="spellStart"/>
      <w:r w:rsidRPr="00FD67B3">
        <w:rPr>
          <w:rFonts w:ascii="Times New Roman" w:hAnsi="Times New Roman"/>
          <w:sz w:val="24"/>
          <w:szCs w:val="24"/>
        </w:rPr>
        <w:t>Галичья</w:t>
      </w:r>
      <w:proofErr w:type="spellEnd"/>
      <w:r w:rsidRPr="00FD67B3">
        <w:rPr>
          <w:rFonts w:ascii="Times New Roman" w:hAnsi="Times New Roman"/>
          <w:sz w:val="24"/>
          <w:szCs w:val="24"/>
        </w:rPr>
        <w:t xml:space="preserve"> Гора, Кедровая Падь, Приокско-Террасный, Лапландский, Дарвинский, Самарская Лука, Тебердинский, </w:t>
      </w:r>
      <w:proofErr w:type="spellStart"/>
      <w:r w:rsidRPr="00FD67B3">
        <w:rPr>
          <w:rFonts w:ascii="Times New Roman" w:hAnsi="Times New Roman"/>
          <w:sz w:val="24"/>
          <w:szCs w:val="24"/>
        </w:rPr>
        <w:t>Печоро-Илычский</w:t>
      </w:r>
      <w:proofErr w:type="spellEnd"/>
      <w:r w:rsidRPr="00FD67B3">
        <w:rPr>
          <w:rFonts w:ascii="Times New Roman" w:hAnsi="Times New Roman"/>
          <w:sz w:val="24"/>
          <w:szCs w:val="24"/>
        </w:rPr>
        <w:t xml:space="preserve">, Башкирский, </w:t>
      </w:r>
      <w:proofErr w:type="spellStart"/>
      <w:r w:rsidRPr="00FD67B3">
        <w:rPr>
          <w:rFonts w:ascii="Times New Roman" w:hAnsi="Times New Roman"/>
          <w:sz w:val="24"/>
          <w:szCs w:val="24"/>
        </w:rPr>
        <w:t>Ильменский</w:t>
      </w:r>
      <w:proofErr w:type="spellEnd"/>
      <w:r w:rsidRPr="00FD67B3">
        <w:rPr>
          <w:rFonts w:ascii="Times New Roman" w:hAnsi="Times New Roman"/>
          <w:sz w:val="24"/>
          <w:szCs w:val="24"/>
        </w:rPr>
        <w:t xml:space="preserve">, Алтайский, Таймырский, Долина гейзеров, Ленские Столбы, </w:t>
      </w:r>
      <w:proofErr w:type="spellStart"/>
      <w:r w:rsidRPr="00FD67B3">
        <w:rPr>
          <w:rFonts w:ascii="Times New Roman" w:hAnsi="Times New Roman"/>
          <w:sz w:val="24"/>
          <w:szCs w:val="24"/>
        </w:rPr>
        <w:t>Усть-Ленский</w:t>
      </w:r>
      <w:proofErr w:type="spellEnd"/>
      <w:r w:rsidRPr="00FD67B3">
        <w:rPr>
          <w:rFonts w:ascii="Times New Roman" w:hAnsi="Times New Roman"/>
          <w:sz w:val="24"/>
          <w:szCs w:val="24"/>
        </w:rPr>
        <w:t xml:space="preserve">, </w:t>
      </w:r>
      <w:proofErr w:type="spellStart"/>
      <w:r w:rsidRPr="00FD67B3">
        <w:rPr>
          <w:rFonts w:ascii="Times New Roman" w:hAnsi="Times New Roman"/>
          <w:sz w:val="24"/>
          <w:szCs w:val="24"/>
        </w:rPr>
        <w:t>Кроноцкий</w:t>
      </w:r>
      <w:proofErr w:type="spellEnd"/>
      <w:r w:rsidRPr="00FD67B3">
        <w:rPr>
          <w:rFonts w:ascii="Times New Roman" w:hAnsi="Times New Roman"/>
          <w:sz w:val="24"/>
          <w:szCs w:val="24"/>
        </w:rPr>
        <w:t>, Остров Врангеля, Дальневосточный морской.</w:t>
      </w:r>
      <w:proofErr w:type="gramEnd"/>
    </w:p>
    <w:p w:rsidR="00E906FE" w:rsidRPr="00FD67B3" w:rsidRDefault="00E906FE" w:rsidP="00E906FE">
      <w:pPr>
        <w:autoSpaceDE w:val="0"/>
        <w:autoSpaceDN w:val="0"/>
        <w:adjustRightInd w:val="0"/>
        <w:spacing w:after="0"/>
        <w:ind w:firstLine="709"/>
        <w:jc w:val="both"/>
        <w:rPr>
          <w:rFonts w:ascii="Times New Roman" w:hAnsi="Times New Roman"/>
          <w:sz w:val="24"/>
          <w:szCs w:val="24"/>
        </w:rPr>
      </w:pPr>
      <w:r w:rsidRPr="00FD67B3">
        <w:rPr>
          <w:rFonts w:ascii="Times New Roman" w:hAnsi="Times New Roman"/>
          <w:b/>
          <w:bCs/>
          <w:sz w:val="24"/>
          <w:szCs w:val="24"/>
        </w:rPr>
        <w:t xml:space="preserve">Месторождения: </w:t>
      </w:r>
      <w:proofErr w:type="gramStart"/>
      <w:r w:rsidRPr="00FD67B3">
        <w:rPr>
          <w:rFonts w:ascii="Times New Roman" w:hAnsi="Times New Roman"/>
          <w:sz w:val="24"/>
          <w:szCs w:val="24"/>
        </w:rPr>
        <w:t xml:space="preserve">Печорский угольный бассейн, Курская магнитная аномалия, Подмосковный буроугольный бассейн, Баскунчак (соли), </w:t>
      </w:r>
      <w:proofErr w:type="spellStart"/>
      <w:r w:rsidRPr="00FD67B3">
        <w:rPr>
          <w:rFonts w:ascii="Times New Roman" w:hAnsi="Times New Roman"/>
          <w:sz w:val="24"/>
          <w:szCs w:val="24"/>
        </w:rPr>
        <w:t>Западно-Сибирский</w:t>
      </w:r>
      <w:proofErr w:type="spellEnd"/>
      <w:r w:rsidRPr="00FD67B3">
        <w:rPr>
          <w:rFonts w:ascii="Times New Roman" w:hAnsi="Times New Roman"/>
          <w:sz w:val="24"/>
          <w:szCs w:val="24"/>
        </w:rPr>
        <w:t xml:space="preserve"> нефтегазоносный бассейн, Кузбасс, Горная </w:t>
      </w:r>
      <w:proofErr w:type="spellStart"/>
      <w:r w:rsidRPr="00FD67B3">
        <w:rPr>
          <w:rFonts w:ascii="Times New Roman" w:hAnsi="Times New Roman"/>
          <w:sz w:val="24"/>
          <w:szCs w:val="24"/>
        </w:rPr>
        <w:t>Шория</w:t>
      </w:r>
      <w:proofErr w:type="spellEnd"/>
      <w:r w:rsidRPr="00FD67B3">
        <w:rPr>
          <w:rFonts w:ascii="Times New Roman" w:hAnsi="Times New Roman"/>
          <w:sz w:val="24"/>
          <w:szCs w:val="24"/>
        </w:rPr>
        <w:t xml:space="preserve"> (железные руды), Донбасс, Хибины (апатиты), Канско-Ачинский, Ленский, Тунгусский, Южно-Якутский угольные бассейны, </w:t>
      </w:r>
      <w:proofErr w:type="spellStart"/>
      <w:r w:rsidRPr="00FD67B3">
        <w:rPr>
          <w:rFonts w:ascii="Times New Roman" w:hAnsi="Times New Roman"/>
          <w:sz w:val="24"/>
          <w:szCs w:val="24"/>
        </w:rPr>
        <w:t>Удоканское</w:t>
      </w:r>
      <w:proofErr w:type="spellEnd"/>
      <w:r w:rsidRPr="00FD67B3">
        <w:rPr>
          <w:rFonts w:ascii="Times New Roman" w:hAnsi="Times New Roman"/>
          <w:sz w:val="24"/>
          <w:szCs w:val="24"/>
        </w:rPr>
        <w:t xml:space="preserve"> (медь), Алдан и Бодайбо (золото), Мирный (алмазы).</w:t>
      </w:r>
      <w:proofErr w:type="gramEnd"/>
    </w:p>
    <w:p w:rsidR="008A1CE6" w:rsidRDefault="008A1CE6" w:rsidP="00E906FE">
      <w:pPr>
        <w:pStyle w:val="af2"/>
        <w:spacing w:after="0"/>
        <w:ind w:left="0"/>
        <w:jc w:val="both"/>
        <w:rPr>
          <w:color w:val="000000"/>
        </w:rPr>
      </w:pPr>
    </w:p>
    <w:p w:rsidR="00E906FE" w:rsidRPr="00FD67B3" w:rsidRDefault="00E906FE" w:rsidP="00E906FE">
      <w:pPr>
        <w:pStyle w:val="af2"/>
        <w:spacing w:after="0"/>
        <w:ind w:left="0"/>
        <w:jc w:val="both"/>
        <w:rPr>
          <w:b/>
          <w:color w:val="000000"/>
        </w:rPr>
      </w:pPr>
      <w:r w:rsidRPr="00FD67B3">
        <w:rPr>
          <w:b/>
          <w:color w:val="000000"/>
        </w:rPr>
        <w:t xml:space="preserve">УМК ученика </w:t>
      </w:r>
    </w:p>
    <w:p w:rsidR="00E906FE" w:rsidRPr="00FD67B3" w:rsidRDefault="00E906FE" w:rsidP="00E906FE">
      <w:pPr>
        <w:pStyle w:val="af2"/>
        <w:numPr>
          <w:ilvl w:val="0"/>
          <w:numId w:val="29"/>
        </w:numPr>
        <w:spacing w:after="0"/>
        <w:jc w:val="both"/>
        <w:rPr>
          <w:color w:val="000000"/>
        </w:rPr>
      </w:pPr>
      <w:r w:rsidRPr="00FD67B3">
        <w:rPr>
          <w:color w:val="000000"/>
        </w:rPr>
        <w:t xml:space="preserve">Е.М. </w:t>
      </w:r>
      <w:proofErr w:type="spellStart"/>
      <w:r w:rsidRPr="00FD67B3">
        <w:rPr>
          <w:color w:val="000000"/>
        </w:rPr>
        <w:t>Домогацких</w:t>
      </w:r>
      <w:proofErr w:type="spellEnd"/>
      <w:r w:rsidRPr="00FD67B3">
        <w:rPr>
          <w:color w:val="000000"/>
        </w:rPr>
        <w:t>, Н.И. Алексеевский  География: учебник для 9 класса общеобразовательных учреждений. М.: ООО «ТИД «Русское слово – РС», 2010.</w:t>
      </w:r>
    </w:p>
    <w:p w:rsidR="00E906FE" w:rsidRPr="00FD67B3" w:rsidRDefault="00E906FE" w:rsidP="00E906FE">
      <w:pPr>
        <w:numPr>
          <w:ilvl w:val="0"/>
          <w:numId w:val="29"/>
        </w:numPr>
        <w:autoSpaceDE w:val="0"/>
        <w:autoSpaceDN w:val="0"/>
        <w:adjustRightInd w:val="0"/>
        <w:spacing w:after="0" w:line="240" w:lineRule="auto"/>
        <w:jc w:val="both"/>
        <w:rPr>
          <w:rFonts w:ascii="Times New Roman" w:hAnsi="Times New Roman"/>
          <w:sz w:val="24"/>
          <w:szCs w:val="24"/>
        </w:rPr>
      </w:pPr>
      <w:r w:rsidRPr="00FD67B3">
        <w:rPr>
          <w:rFonts w:ascii="Times New Roman" w:hAnsi="Times New Roman"/>
          <w:sz w:val="24"/>
          <w:szCs w:val="24"/>
        </w:rPr>
        <w:t xml:space="preserve">Географический атлас. 9 класс. </w:t>
      </w:r>
      <w:proofErr w:type="gramStart"/>
      <w:r w:rsidRPr="00FD67B3">
        <w:rPr>
          <w:rFonts w:ascii="Times New Roman" w:hAnsi="Times New Roman"/>
          <w:sz w:val="24"/>
          <w:szCs w:val="24"/>
        </w:rPr>
        <w:t>–М</w:t>
      </w:r>
      <w:proofErr w:type="gramEnd"/>
      <w:r w:rsidRPr="00FD67B3">
        <w:rPr>
          <w:rFonts w:ascii="Times New Roman" w:hAnsi="Times New Roman"/>
          <w:sz w:val="24"/>
          <w:szCs w:val="24"/>
        </w:rPr>
        <w:t>. : Дрофа, 2007.</w:t>
      </w:r>
    </w:p>
    <w:p w:rsidR="00E906FE" w:rsidRPr="00FD67B3" w:rsidRDefault="00E906FE" w:rsidP="00E906FE">
      <w:pPr>
        <w:numPr>
          <w:ilvl w:val="0"/>
          <w:numId w:val="29"/>
        </w:numPr>
        <w:autoSpaceDE w:val="0"/>
        <w:autoSpaceDN w:val="0"/>
        <w:adjustRightInd w:val="0"/>
        <w:spacing w:after="0" w:line="240" w:lineRule="auto"/>
        <w:jc w:val="both"/>
        <w:rPr>
          <w:rFonts w:ascii="Times New Roman" w:hAnsi="Times New Roman"/>
          <w:sz w:val="24"/>
          <w:szCs w:val="24"/>
        </w:rPr>
      </w:pPr>
      <w:r w:rsidRPr="00FD67B3">
        <w:rPr>
          <w:rFonts w:ascii="Times New Roman" w:hAnsi="Times New Roman"/>
          <w:sz w:val="24"/>
          <w:szCs w:val="24"/>
        </w:rPr>
        <w:t>Контурные карты.</w:t>
      </w:r>
    </w:p>
    <w:p w:rsidR="00E906FE" w:rsidRPr="00FD67B3" w:rsidRDefault="00E906FE" w:rsidP="00E906FE">
      <w:pPr>
        <w:pStyle w:val="af2"/>
        <w:spacing w:after="0"/>
        <w:ind w:left="0"/>
        <w:jc w:val="both"/>
        <w:rPr>
          <w:b/>
          <w:color w:val="000000"/>
        </w:rPr>
      </w:pPr>
      <w:r w:rsidRPr="00FD67B3">
        <w:rPr>
          <w:b/>
          <w:color w:val="000000"/>
        </w:rPr>
        <w:t>УМК учителя</w:t>
      </w:r>
    </w:p>
    <w:p w:rsidR="00E906FE" w:rsidRPr="00FD67B3" w:rsidRDefault="00E906FE" w:rsidP="00E906FE">
      <w:pPr>
        <w:pStyle w:val="af2"/>
        <w:numPr>
          <w:ilvl w:val="0"/>
          <w:numId w:val="30"/>
        </w:numPr>
        <w:spacing w:after="0"/>
        <w:jc w:val="both"/>
        <w:rPr>
          <w:color w:val="000000"/>
        </w:rPr>
      </w:pPr>
      <w:r w:rsidRPr="00FD67B3">
        <w:rPr>
          <w:color w:val="000000"/>
        </w:rPr>
        <w:t xml:space="preserve">Е.М. </w:t>
      </w:r>
      <w:proofErr w:type="spellStart"/>
      <w:r w:rsidRPr="00FD67B3">
        <w:rPr>
          <w:color w:val="000000"/>
        </w:rPr>
        <w:t>Домогацких</w:t>
      </w:r>
      <w:proofErr w:type="spellEnd"/>
      <w:r w:rsidRPr="00FD67B3">
        <w:rPr>
          <w:color w:val="000000"/>
        </w:rPr>
        <w:t xml:space="preserve">  Программа по географии для 6-10 классов общеобразовательных учреждений. – 2-е изд. – М.: ООО «Торгово-издательский дом  «Русское слово – РС », 2010. </w:t>
      </w:r>
    </w:p>
    <w:p w:rsidR="00E906FE" w:rsidRPr="00FD67B3" w:rsidRDefault="00E906FE" w:rsidP="00E906FE">
      <w:pPr>
        <w:numPr>
          <w:ilvl w:val="0"/>
          <w:numId w:val="30"/>
        </w:numPr>
        <w:spacing w:after="0" w:line="240" w:lineRule="auto"/>
        <w:jc w:val="both"/>
        <w:rPr>
          <w:rFonts w:ascii="Times New Roman" w:hAnsi="Times New Roman"/>
          <w:sz w:val="24"/>
          <w:szCs w:val="24"/>
        </w:rPr>
      </w:pPr>
      <w:proofErr w:type="spellStart"/>
      <w:r w:rsidRPr="00FD67B3">
        <w:rPr>
          <w:rFonts w:ascii="Times New Roman" w:hAnsi="Times New Roman"/>
          <w:sz w:val="24"/>
          <w:szCs w:val="24"/>
        </w:rPr>
        <w:t>Румынина</w:t>
      </w:r>
      <w:proofErr w:type="spellEnd"/>
      <w:r w:rsidRPr="00FD67B3">
        <w:rPr>
          <w:rFonts w:ascii="Times New Roman" w:hAnsi="Times New Roman"/>
          <w:sz w:val="24"/>
          <w:szCs w:val="24"/>
        </w:rPr>
        <w:t xml:space="preserve"> Н.С., </w:t>
      </w:r>
      <w:proofErr w:type="spellStart"/>
      <w:r w:rsidRPr="00FD67B3">
        <w:rPr>
          <w:rFonts w:ascii="Times New Roman" w:hAnsi="Times New Roman"/>
          <w:sz w:val="24"/>
          <w:szCs w:val="24"/>
        </w:rPr>
        <w:t>Сапроненкова</w:t>
      </w:r>
      <w:proofErr w:type="spellEnd"/>
      <w:r w:rsidRPr="00FD67B3">
        <w:rPr>
          <w:rFonts w:ascii="Times New Roman" w:hAnsi="Times New Roman"/>
          <w:sz w:val="24"/>
          <w:szCs w:val="24"/>
        </w:rPr>
        <w:t xml:space="preserve"> Н.С.   Практические работы по географии 6-10 классы. Москва, изд. «Школа – Пресс», 2001.</w:t>
      </w:r>
    </w:p>
    <w:p w:rsidR="00E906FE" w:rsidRPr="00FD67B3" w:rsidRDefault="00E906FE" w:rsidP="00E906FE">
      <w:pPr>
        <w:numPr>
          <w:ilvl w:val="0"/>
          <w:numId w:val="30"/>
        </w:numPr>
        <w:spacing w:after="0" w:line="240" w:lineRule="auto"/>
        <w:jc w:val="both"/>
        <w:rPr>
          <w:rFonts w:ascii="Times New Roman" w:hAnsi="Times New Roman"/>
          <w:sz w:val="24"/>
          <w:szCs w:val="24"/>
        </w:rPr>
      </w:pPr>
      <w:r w:rsidRPr="00FD67B3">
        <w:rPr>
          <w:rFonts w:ascii="Times New Roman" w:hAnsi="Times New Roman"/>
          <w:sz w:val="24"/>
          <w:szCs w:val="24"/>
        </w:rPr>
        <w:t>С. А. Малиновская. Поурочные планы. География  9 класс</w:t>
      </w:r>
      <w:proofErr w:type="gramStart"/>
      <w:r w:rsidRPr="00FD67B3">
        <w:rPr>
          <w:rFonts w:ascii="Times New Roman" w:hAnsi="Times New Roman"/>
          <w:sz w:val="24"/>
          <w:szCs w:val="24"/>
        </w:rPr>
        <w:t xml:space="preserve">. : </w:t>
      </w:r>
      <w:proofErr w:type="gramEnd"/>
      <w:r w:rsidRPr="00FD67B3">
        <w:rPr>
          <w:rFonts w:ascii="Times New Roman" w:hAnsi="Times New Roman"/>
          <w:sz w:val="24"/>
          <w:szCs w:val="24"/>
        </w:rPr>
        <w:t>Учитель,2002.</w:t>
      </w:r>
    </w:p>
    <w:p w:rsidR="00E906FE" w:rsidRPr="00FD67B3" w:rsidRDefault="00E906FE" w:rsidP="00E906FE">
      <w:pPr>
        <w:numPr>
          <w:ilvl w:val="0"/>
          <w:numId w:val="30"/>
        </w:numPr>
        <w:spacing w:after="0" w:line="240" w:lineRule="auto"/>
        <w:jc w:val="both"/>
        <w:rPr>
          <w:rFonts w:ascii="Times New Roman" w:hAnsi="Times New Roman"/>
          <w:sz w:val="24"/>
          <w:szCs w:val="24"/>
        </w:rPr>
      </w:pPr>
      <w:r w:rsidRPr="00FD67B3">
        <w:rPr>
          <w:rFonts w:ascii="Times New Roman" w:hAnsi="Times New Roman"/>
          <w:sz w:val="24"/>
          <w:szCs w:val="24"/>
        </w:rPr>
        <w:lastRenderedPageBreak/>
        <w:t>Полякова, Л.Н. Сборник заданий и упражнений по географии.9 класс. - М.:Экзамен,2009</w:t>
      </w:r>
    </w:p>
    <w:p w:rsidR="00E906FE" w:rsidRPr="00FD67B3" w:rsidRDefault="00E906FE" w:rsidP="00E906FE">
      <w:pPr>
        <w:pStyle w:val="af2"/>
        <w:spacing w:after="0"/>
        <w:ind w:left="360"/>
        <w:jc w:val="both"/>
        <w:rPr>
          <w:color w:val="000000"/>
        </w:rPr>
      </w:pPr>
    </w:p>
    <w:p w:rsidR="00E906FE" w:rsidRDefault="00E906FE" w:rsidP="00E906FE">
      <w:pPr>
        <w:pStyle w:val="af2"/>
        <w:spacing w:after="0"/>
        <w:ind w:left="360"/>
        <w:jc w:val="both"/>
        <w:rPr>
          <w:color w:val="000000"/>
        </w:rPr>
      </w:pPr>
    </w:p>
    <w:p w:rsidR="00324E1F" w:rsidRDefault="00324E1F" w:rsidP="00E906FE">
      <w:pPr>
        <w:pStyle w:val="af2"/>
        <w:spacing w:after="0"/>
        <w:ind w:left="360"/>
        <w:jc w:val="both"/>
        <w:rPr>
          <w:color w:val="000000"/>
        </w:rPr>
      </w:pPr>
    </w:p>
    <w:p w:rsidR="00B66406" w:rsidRPr="00B66406" w:rsidRDefault="00B66406" w:rsidP="009066C2">
      <w:pPr>
        <w:pStyle w:val="af2"/>
        <w:spacing w:after="0"/>
        <w:ind w:left="0"/>
        <w:jc w:val="both"/>
        <w:rPr>
          <w:b/>
          <w:color w:val="000000"/>
        </w:rPr>
      </w:pPr>
      <w:r w:rsidRPr="00B66406">
        <w:rPr>
          <w:b/>
          <w:color w:val="000000"/>
        </w:rPr>
        <w:t>Тематическое планирование по географии</w:t>
      </w:r>
    </w:p>
    <w:p w:rsidR="00324E1F" w:rsidRDefault="00324E1F" w:rsidP="00B66406">
      <w:pPr>
        <w:pStyle w:val="af2"/>
        <w:spacing w:after="0"/>
        <w:ind w:left="360"/>
        <w:jc w:val="both"/>
        <w:rPr>
          <w:b/>
          <w:color w:val="000000"/>
        </w:rPr>
      </w:pPr>
    </w:p>
    <w:p w:rsidR="00B66406" w:rsidRDefault="00B66406" w:rsidP="00B66406">
      <w:pPr>
        <w:pStyle w:val="af2"/>
        <w:spacing w:after="0"/>
        <w:ind w:left="360"/>
        <w:jc w:val="both"/>
        <w:rPr>
          <w:b/>
          <w:color w:val="000000"/>
        </w:rPr>
      </w:pPr>
      <w:r w:rsidRPr="00B66406">
        <w:rPr>
          <w:b/>
          <w:color w:val="000000"/>
        </w:rPr>
        <w:t>9класс</w:t>
      </w:r>
    </w:p>
    <w:p w:rsidR="00324E1F" w:rsidRPr="00B66406" w:rsidRDefault="00324E1F" w:rsidP="00B66406">
      <w:pPr>
        <w:pStyle w:val="af2"/>
        <w:spacing w:after="0"/>
        <w:ind w:left="360"/>
        <w:jc w:val="both"/>
        <w:rPr>
          <w:b/>
          <w:color w:val="000000"/>
        </w:rPr>
      </w:pPr>
    </w:p>
    <w:tbl>
      <w:tblPr>
        <w:tblStyle w:val="a4"/>
        <w:tblW w:w="14850" w:type="dxa"/>
        <w:tblLook w:val="04A0"/>
      </w:tblPr>
      <w:tblGrid>
        <w:gridCol w:w="816"/>
        <w:gridCol w:w="4742"/>
        <w:gridCol w:w="761"/>
        <w:gridCol w:w="976"/>
        <w:gridCol w:w="5146"/>
        <w:gridCol w:w="2409"/>
      </w:tblGrid>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29</w:t>
            </w:r>
          </w:p>
        </w:tc>
        <w:tc>
          <w:tcPr>
            <w:tcW w:w="4742" w:type="dxa"/>
          </w:tcPr>
          <w:p w:rsidR="00B66406" w:rsidRPr="00B66406" w:rsidRDefault="00B66406" w:rsidP="00B66406">
            <w:pPr>
              <w:pStyle w:val="af2"/>
              <w:ind w:left="360"/>
              <w:jc w:val="both"/>
              <w:rPr>
                <w:color w:val="000000"/>
              </w:rPr>
            </w:pPr>
            <w:r w:rsidRPr="00B66406">
              <w:rPr>
                <w:color w:val="000000"/>
              </w:rPr>
              <w:t>Центрально- Чернозёмный район</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p w:rsidR="00B66406" w:rsidRPr="00B66406" w:rsidRDefault="00B66406" w:rsidP="00B66406">
            <w:pPr>
              <w:pStyle w:val="af2"/>
              <w:ind w:left="360"/>
              <w:jc w:val="both"/>
              <w:rPr>
                <w:color w:val="000000"/>
              </w:rPr>
            </w:pPr>
            <w:r w:rsidRPr="00B66406">
              <w:rPr>
                <w:color w:val="000000"/>
              </w:rPr>
              <w:t xml:space="preserve">Сравнительная характеристика Центрального района и ЦЧР </w:t>
            </w: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30</w:t>
            </w:r>
          </w:p>
        </w:tc>
        <w:tc>
          <w:tcPr>
            <w:tcW w:w="4742" w:type="dxa"/>
          </w:tcPr>
          <w:p w:rsidR="00B66406" w:rsidRPr="00B66406" w:rsidRDefault="00B66406" w:rsidP="00B66406">
            <w:pPr>
              <w:pStyle w:val="af2"/>
              <w:ind w:left="360"/>
              <w:jc w:val="both"/>
              <w:rPr>
                <w:color w:val="000000"/>
              </w:rPr>
            </w:pPr>
            <w:proofErr w:type="spellStart"/>
            <w:proofErr w:type="gramStart"/>
            <w:r w:rsidRPr="00B66406">
              <w:rPr>
                <w:color w:val="000000"/>
              </w:rPr>
              <w:t>Волго</w:t>
            </w:r>
            <w:proofErr w:type="spellEnd"/>
            <w:r w:rsidRPr="00B66406">
              <w:rPr>
                <w:color w:val="000000"/>
              </w:rPr>
              <w:t>- Вятский</w:t>
            </w:r>
            <w:proofErr w:type="gramEnd"/>
            <w:r w:rsidRPr="00B66406">
              <w:rPr>
                <w:color w:val="000000"/>
              </w:rPr>
              <w:t xml:space="preserve"> район </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31</w:t>
            </w:r>
          </w:p>
        </w:tc>
        <w:tc>
          <w:tcPr>
            <w:tcW w:w="4742" w:type="dxa"/>
          </w:tcPr>
          <w:p w:rsidR="00B66406" w:rsidRPr="00B66406" w:rsidRDefault="00B66406" w:rsidP="00B66406">
            <w:pPr>
              <w:pStyle w:val="af2"/>
              <w:ind w:left="360"/>
              <w:jc w:val="both"/>
              <w:rPr>
                <w:color w:val="000000"/>
              </w:rPr>
            </w:pPr>
            <w:proofErr w:type="spellStart"/>
            <w:r w:rsidRPr="00B66406">
              <w:rPr>
                <w:color w:val="000000"/>
              </w:rPr>
              <w:t>Север</w:t>
            </w:r>
            <w:proofErr w:type="gramStart"/>
            <w:r w:rsidRPr="00B66406">
              <w:rPr>
                <w:color w:val="000000"/>
              </w:rPr>
              <w:t>о</w:t>
            </w:r>
            <w:proofErr w:type="spellEnd"/>
            <w:r w:rsidRPr="00B66406">
              <w:rPr>
                <w:color w:val="000000"/>
              </w:rPr>
              <w:t>-</w:t>
            </w:r>
            <w:proofErr w:type="gramEnd"/>
            <w:r w:rsidRPr="00B66406">
              <w:rPr>
                <w:color w:val="000000"/>
              </w:rPr>
              <w:t xml:space="preserve"> Западный район ЭГП  и природа. Калининградская область. Европейский Север: ЭГП. Природа. Этапы развития хозяйства</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32</w:t>
            </w:r>
          </w:p>
        </w:tc>
        <w:tc>
          <w:tcPr>
            <w:tcW w:w="4742" w:type="dxa"/>
          </w:tcPr>
          <w:p w:rsidR="00B66406" w:rsidRPr="00B66406" w:rsidRDefault="00B66406" w:rsidP="00B66406">
            <w:pPr>
              <w:pStyle w:val="af2"/>
              <w:ind w:left="360"/>
              <w:jc w:val="both"/>
              <w:rPr>
                <w:color w:val="000000"/>
              </w:rPr>
            </w:pPr>
            <w:r w:rsidRPr="00B66406">
              <w:rPr>
                <w:color w:val="000000"/>
              </w:rPr>
              <w:t>Поволжье: ЭГП. Природа</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33</w:t>
            </w:r>
          </w:p>
        </w:tc>
        <w:tc>
          <w:tcPr>
            <w:tcW w:w="4742" w:type="dxa"/>
          </w:tcPr>
          <w:p w:rsidR="00B66406" w:rsidRPr="00B66406" w:rsidRDefault="00B66406" w:rsidP="00B66406">
            <w:pPr>
              <w:pStyle w:val="af2"/>
              <w:ind w:left="360"/>
              <w:jc w:val="both"/>
              <w:rPr>
                <w:color w:val="000000"/>
              </w:rPr>
            </w:pPr>
            <w:r w:rsidRPr="00B66406">
              <w:rPr>
                <w:color w:val="000000"/>
              </w:rPr>
              <w:t>Население и хозяйство Поволжья</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34</w:t>
            </w:r>
          </w:p>
        </w:tc>
        <w:tc>
          <w:tcPr>
            <w:tcW w:w="4742" w:type="dxa"/>
          </w:tcPr>
          <w:p w:rsidR="00B66406" w:rsidRPr="00B66406" w:rsidRDefault="00B66406" w:rsidP="00B66406">
            <w:pPr>
              <w:pStyle w:val="af2"/>
              <w:ind w:left="360"/>
              <w:jc w:val="both"/>
              <w:rPr>
                <w:color w:val="000000"/>
              </w:rPr>
            </w:pPr>
            <w:r w:rsidRPr="00B66406">
              <w:rPr>
                <w:color w:val="000000"/>
              </w:rPr>
              <w:t xml:space="preserve">Северный Кавказ. Природные условия. Хозяйство </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35</w:t>
            </w:r>
          </w:p>
        </w:tc>
        <w:tc>
          <w:tcPr>
            <w:tcW w:w="4742" w:type="dxa"/>
          </w:tcPr>
          <w:p w:rsidR="00B66406" w:rsidRPr="00B66406" w:rsidRDefault="00B66406" w:rsidP="00B66406">
            <w:pPr>
              <w:pStyle w:val="af2"/>
              <w:ind w:left="360"/>
              <w:jc w:val="both"/>
              <w:rPr>
                <w:color w:val="000000"/>
              </w:rPr>
            </w:pPr>
            <w:r w:rsidRPr="00B66406">
              <w:rPr>
                <w:color w:val="000000"/>
              </w:rPr>
              <w:t>Народы Северного Кавказа</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36</w:t>
            </w:r>
          </w:p>
        </w:tc>
        <w:tc>
          <w:tcPr>
            <w:tcW w:w="4742" w:type="dxa"/>
          </w:tcPr>
          <w:p w:rsidR="00B66406" w:rsidRPr="00B66406" w:rsidRDefault="00B66406" w:rsidP="00B66406">
            <w:pPr>
              <w:pStyle w:val="af2"/>
              <w:ind w:left="360"/>
              <w:jc w:val="both"/>
              <w:rPr>
                <w:color w:val="000000"/>
              </w:rPr>
            </w:pPr>
            <w:r w:rsidRPr="00B66406">
              <w:rPr>
                <w:color w:val="000000"/>
              </w:rPr>
              <w:t>Южные моря России</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37</w:t>
            </w:r>
          </w:p>
        </w:tc>
        <w:tc>
          <w:tcPr>
            <w:tcW w:w="4742" w:type="dxa"/>
          </w:tcPr>
          <w:p w:rsidR="00B66406" w:rsidRPr="00B66406" w:rsidRDefault="00B66406" w:rsidP="00B66406">
            <w:pPr>
              <w:pStyle w:val="af2"/>
              <w:ind w:left="360"/>
              <w:jc w:val="both"/>
              <w:rPr>
                <w:color w:val="000000"/>
              </w:rPr>
            </w:pPr>
            <w:r w:rsidRPr="00B66406">
              <w:rPr>
                <w:color w:val="000000"/>
              </w:rPr>
              <w:t xml:space="preserve">Урал: ЭГП. Природа. Хозяйство </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38</w:t>
            </w:r>
          </w:p>
        </w:tc>
        <w:tc>
          <w:tcPr>
            <w:tcW w:w="4742" w:type="dxa"/>
          </w:tcPr>
          <w:p w:rsidR="00B66406" w:rsidRPr="00B66406" w:rsidRDefault="00B66406" w:rsidP="00B66406">
            <w:pPr>
              <w:pStyle w:val="af2"/>
              <w:ind w:left="360"/>
              <w:jc w:val="both"/>
              <w:rPr>
                <w:color w:val="000000"/>
              </w:rPr>
            </w:pPr>
            <w:r w:rsidRPr="00B66406">
              <w:rPr>
                <w:color w:val="000000"/>
              </w:rPr>
              <w:t>Города Урала: проблемы района</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r w:rsidRPr="00B66406">
              <w:rPr>
                <w:color w:val="000000"/>
              </w:rPr>
              <w:t>Сравнить 2 эконом</w:t>
            </w:r>
            <w:proofErr w:type="gramStart"/>
            <w:r w:rsidRPr="00B66406">
              <w:rPr>
                <w:color w:val="000000"/>
              </w:rPr>
              <w:t>.</w:t>
            </w:r>
            <w:proofErr w:type="gramEnd"/>
            <w:r w:rsidRPr="00B66406">
              <w:rPr>
                <w:color w:val="000000"/>
              </w:rPr>
              <w:t xml:space="preserve"> </w:t>
            </w:r>
            <w:proofErr w:type="gramStart"/>
            <w:r w:rsidRPr="00B66406">
              <w:rPr>
                <w:color w:val="000000"/>
              </w:rPr>
              <w:t>р</w:t>
            </w:r>
            <w:proofErr w:type="gramEnd"/>
            <w:r w:rsidRPr="00B66406">
              <w:rPr>
                <w:color w:val="000000"/>
              </w:rPr>
              <w:t>айона</w:t>
            </w: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39</w:t>
            </w:r>
          </w:p>
        </w:tc>
        <w:tc>
          <w:tcPr>
            <w:tcW w:w="4742" w:type="dxa"/>
          </w:tcPr>
          <w:p w:rsidR="00B66406" w:rsidRPr="00B66406" w:rsidRDefault="00B66406" w:rsidP="00B66406">
            <w:pPr>
              <w:pStyle w:val="af2"/>
              <w:ind w:left="360"/>
              <w:jc w:val="both"/>
              <w:rPr>
                <w:color w:val="000000"/>
              </w:rPr>
            </w:pPr>
            <w:r w:rsidRPr="00B66406">
              <w:rPr>
                <w:color w:val="000000"/>
              </w:rPr>
              <w:t xml:space="preserve">Обобщение раздела  «Европейская часть России» </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40</w:t>
            </w:r>
          </w:p>
        </w:tc>
        <w:tc>
          <w:tcPr>
            <w:tcW w:w="4742" w:type="dxa"/>
          </w:tcPr>
          <w:p w:rsidR="00B66406" w:rsidRPr="00B66406" w:rsidRDefault="00B66406" w:rsidP="00B66406">
            <w:pPr>
              <w:pStyle w:val="af2"/>
              <w:ind w:left="360"/>
              <w:jc w:val="both"/>
              <w:rPr>
                <w:color w:val="000000"/>
              </w:rPr>
            </w:pPr>
            <w:r w:rsidRPr="00B66406">
              <w:rPr>
                <w:color w:val="000000"/>
              </w:rPr>
              <w:t xml:space="preserve">Природа Сибири. Ресурсы гор Южной Сибири. </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lastRenderedPageBreak/>
              <w:t>41</w:t>
            </w:r>
          </w:p>
        </w:tc>
        <w:tc>
          <w:tcPr>
            <w:tcW w:w="4742" w:type="dxa"/>
          </w:tcPr>
          <w:p w:rsidR="00B66406" w:rsidRPr="00B66406" w:rsidRDefault="00B66406" w:rsidP="00B66406">
            <w:pPr>
              <w:pStyle w:val="af2"/>
              <w:ind w:left="360"/>
              <w:jc w:val="both"/>
              <w:rPr>
                <w:color w:val="000000"/>
              </w:rPr>
            </w:pPr>
            <w:r w:rsidRPr="00B66406">
              <w:rPr>
                <w:color w:val="000000"/>
              </w:rPr>
              <w:t>Население Сибири</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42</w:t>
            </w:r>
          </w:p>
        </w:tc>
        <w:tc>
          <w:tcPr>
            <w:tcW w:w="4742" w:type="dxa"/>
          </w:tcPr>
          <w:p w:rsidR="00B66406" w:rsidRPr="00B66406" w:rsidRDefault="00B66406" w:rsidP="00B66406">
            <w:pPr>
              <w:pStyle w:val="af2"/>
              <w:ind w:left="360"/>
              <w:jc w:val="both"/>
              <w:rPr>
                <w:color w:val="000000"/>
              </w:rPr>
            </w:pPr>
            <w:r w:rsidRPr="00B66406">
              <w:rPr>
                <w:color w:val="000000"/>
              </w:rPr>
              <w:t>Хозяйственное освоение Сибири</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43</w:t>
            </w:r>
          </w:p>
        </w:tc>
        <w:tc>
          <w:tcPr>
            <w:tcW w:w="4742" w:type="dxa"/>
          </w:tcPr>
          <w:p w:rsidR="00B66406" w:rsidRPr="00B66406" w:rsidRDefault="00B66406" w:rsidP="00B66406">
            <w:pPr>
              <w:pStyle w:val="af2"/>
              <w:ind w:left="360"/>
              <w:jc w:val="both"/>
              <w:rPr>
                <w:color w:val="000000"/>
              </w:rPr>
            </w:pPr>
            <w:r w:rsidRPr="00B66406">
              <w:rPr>
                <w:color w:val="000000"/>
              </w:rPr>
              <w:t>Западная Сибирь. Природные условия и ресурсы</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44</w:t>
            </w:r>
          </w:p>
        </w:tc>
        <w:tc>
          <w:tcPr>
            <w:tcW w:w="4742" w:type="dxa"/>
          </w:tcPr>
          <w:p w:rsidR="00B66406" w:rsidRPr="00B66406" w:rsidRDefault="00B66406" w:rsidP="00B66406">
            <w:pPr>
              <w:pStyle w:val="af2"/>
              <w:ind w:left="360"/>
              <w:jc w:val="both"/>
              <w:rPr>
                <w:color w:val="000000"/>
              </w:rPr>
            </w:pPr>
            <w:r w:rsidRPr="00B66406">
              <w:rPr>
                <w:color w:val="000000"/>
              </w:rPr>
              <w:t>Хозяйство района</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45</w:t>
            </w:r>
          </w:p>
        </w:tc>
        <w:tc>
          <w:tcPr>
            <w:tcW w:w="4742" w:type="dxa"/>
          </w:tcPr>
          <w:p w:rsidR="00B66406" w:rsidRPr="00B66406" w:rsidRDefault="00B66406" w:rsidP="00B66406">
            <w:pPr>
              <w:pStyle w:val="af2"/>
              <w:ind w:left="360"/>
              <w:jc w:val="both"/>
              <w:rPr>
                <w:color w:val="000000"/>
              </w:rPr>
            </w:pPr>
            <w:r w:rsidRPr="00B66406">
              <w:rPr>
                <w:color w:val="000000"/>
              </w:rPr>
              <w:t xml:space="preserve">Восточная Сибирь. Природные условия и ресурсы. Байкал </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46</w:t>
            </w:r>
          </w:p>
        </w:tc>
        <w:tc>
          <w:tcPr>
            <w:tcW w:w="4742" w:type="dxa"/>
          </w:tcPr>
          <w:p w:rsidR="00B66406" w:rsidRPr="00B66406" w:rsidRDefault="00B66406" w:rsidP="00B66406">
            <w:pPr>
              <w:pStyle w:val="af2"/>
              <w:ind w:left="360"/>
              <w:jc w:val="both"/>
              <w:rPr>
                <w:color w:val="000000"/>
              </w:rPr>
            </w:pPr>
            <w:r w:rsidRPr="00B66406">
              <w:rPr>
                <w:color w:val="000000"/>
              </w:rPr>
              <w:t>Хозяйство района</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r w:rsidRPr="00B66406">
              <w:rPr>
                <w:color w:val="000000"/>
              </w:rPr>
              <w:t>Сравнительная характеристика Западного и Восточного микрорайонов</w:t>
            </w: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47</w:t>
            </w:r>
          </w:p>
        </w:tc>
        <w:tc>
          <w:tcPr>
            <w:tcW w:w="4742" w:type="dxa"/>
          </w:tcPr>
          <w:p w:rsidR="00B66406" w:rsidRPr="00B66406" w:rsidRDefault="00B66406" w:rsidP="00B66406">
            <w:pPr>
              <w:pStyle w:val="af2"/>
              <w:ind w:left="360"/>
              <w:jc w:val="both"/>
              <w:rPr>
                <w:color w:val="000000"/>
              </w:rPr>
            </w:pPr>
            <w:r w:rsidRPr="00B66406">
              <w:rPr>
                <w:color w:val="000000"/>
              </w:rPr>
              <w:t>Дальний Восток. Природные условия и ресурсы</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48</w:t>
            </w:r>
          </w:p>
        </w:tc>
        <w:tc>
          <w:tcPr>
            <w:tcW w:w="4742" w:type="dxa"/>
          </w:tcPr>
          <w:p w:rsidR="00B66406" w:rsidRPr="00B66406" w:rsidRDefault="00B66406" w:rsidP="00B66406">
            <w:pPr>
              <w:pStyle w:val="af2"/>
              <w:ind w:left="360"/>
              <w:jc w:val="both"/>
              <w:rPr>
                <w:color w:val="000000"/>
              </w:rPr>
            </w:pPr>
            <w:r w:rsidRPr="00B66406">
              <w:rPr>
                <w:color w:val="000000"/>
              </w:rPr>
              <w:t>Моря Тихого океана</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49</w:t>
            </w:r>
          </w:p>
        </w:tc>
        <w:tc>
          <w:tcPr>
            <w:tcW w:w="4742" w:type="dxa"/>
          </w:tcPr>
          <w:p w:rsidR="00B66406" w:rsidRPr="00B66406" w:rsidRDefault="00B66406" w:rsidP="00B66406">
            <w:pPr>
              <w:pStyle w:val="af2"/>
              <w:ind w:left="360"/>
              <w:jc w:val="both"/>
              <w:rPr>
                <w:color w:val="000000"/>
              </w:rPr>
            </w:pPr>
            <w:r w:rsidRPr="00B66406">
              <w:rPr>
                <w:color w:val="000000"/>
              </w:rPr>
              <w:t>Население и хозяйство ДВ</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50</w:t>
            </w:r>
          </w:p>
        </w:tc>
        <w:tc>
          <w:tcPr>
            <w:tcW w:w="4742" w:type="dxa"/>
          </w:tcPr>
          <w:p w:rsidR="00B66406" w:rsidRPr="00B66406" w:rsidRDefault="00B66406" w:rsidP="00B66406">
            <w:pPr>
              <w:pStyle w:val="af2"/>
              <w:ind w:left="360"/>
              <w:jc w:val="both"/>
              <w:rPr>
                <w:color w:val="000000"/>
              </w:rPr>
            </w:pPr>
            <w:r w:rsidRPr="00B66406">
              <w:rPr>
                <w:color w:val="000000"/>
              </w:rPr>
              <w:t xml:space="preserve">Обобщение </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r w:rsidR="00B66406" w:rsidRPr="00B66406" w:rsidTr="00324E1F">
        <w:tc>
          <w:tcPr>
            <w:tcW w:w="816" w:type="dxa"/>
          </w:tcPr>
          <w:p w:rsidR="00B66406" w:rsidRPr="00B66406" w:rsidRDefault="00B66406" w:rsidP="00B66406">
            <w:pPr>
              <w:pStyle w:val="af2"/>
              <w:ind w:left="360"/>
              <w:jc w:val="both"/>
              <w:rPr>
                <w:color w:val="000000"/>
              </w:rPr>
            </w:pPr>
            <w:r w:rsidRPr="00B66406">
              <w:rPr>
                <w:color w:val="000000"/>
              </w:rPr>
              <w:t>51</w:t>
            </w:r>
          </w:p>
        </w:tc>
        <w:tc>
          <w:tcPr>
            <w:tcW w:w="4742" w:type="dxa"/>
          </w:tcPr>
          <w:p w:rsidR="00B66406" w:rsidRPr="00B66406" w:rsidRDefault="00B66406" w:rsidP="00B66406">
            <w:pPr>
              <w:pStyle w:val="af2"/>
              <w:ind w:left="360"/>
              <w:jc w:val="both"/>
              <w:rPr>
                <w:color w:val="000000"/>
              </w:rPr>
            </w:pPr>
            <w:r w:rsidRPr="00B66406">
              <w:rPr>
                <w:color w:val="000000"/>
              </w:rPr>
              <w:t>Заключительный урок</w:t>
            </w:r>
          </w:p>
        </w:tc>
        <w:tc>
          <w:tcPr>
            <w:tcW w:w="761" w:type="dxa"/>
          </w:tcPr>
          <w:p w:rsidR="00B66406" w:rsidRPr="00B66406" w:rsidRDefault="00B66406" w:rsidP="00B66406">
            <w:pPr>
              <w:pStyle w:val="af2"/>
              <w:ind w:left="360"/>
              <w:jc w:val="both"/>
              <w:rPr>
                <w:color w:val="000000"/>
              </w:rPr>
            </w:pPr>
          </w:p>
        </w:tc>
        <w:tc>
          <w:tcPr>
            <w:tcW w:w="976" w:type="dxa"/>
          </w:tcPr>
          <w:p w:rsidR="00B66406" w:rsidRPr="00B66406" w:rsidRDefault="00B66406" w:rsidP="00B66406">
            <w:pPr>
              <w:pStyle w:val="af2"/>
              <w:ind w:left="360"/>
              <w:jc w:val="both"/>
              <w:rPr>
                <w:color w:val="000000"/>
              </w:rPr>
            </w:pPr>
          </w:p>
        </w:tc>
        <w:tc>
          <w:tcPr>
            <w:tcW w:w="5146" w:type="dxa"/>
          </w:tcPr>
          <w:p w:rsidR="00B66406" w:rsidRPr="00B66406" w:rsidRDefault="00B66406" w:rsidP="00B66406">
            <w:pPr>
              <w:pStyle w:val="af2"/>
              <w:ind w:left="360"/>
              <w:jc w:val="both"/>
              <w:rPr>
                <w:color w:val="000000"/>
              </w:rPr>
            </w:pPr>
          </w:p>
        </w:tc>
        <w:tc>
          <w:tcPr>
            <w:tcW w:w="2409" w:type="dxa"/>
          </w:tcPr>
          <w:p w:rsidR="00B66406" w:rsidRPr="00B66406" w:rsidRDefault="00B66406" w:rsidP="00B66406">
            <w:pPr>
              <w:pStyle w:val="af2"/>
              <w:ind w:left="360"/>
              <w:jc w:val="both"/>
              <w:rPr>
                <w:color w:val="000000"/>
              </w:rPr>
            </w:pPr>
          </w:p>
        </w:tc>
      </w:tr>
    </w:tbl>
    <w:p w:rsidR="00E906FE" w:rsidRPr="00FD67B3" w:rsidRDefault="00E906FE" w:rsidP="00E906FE">
      <w:pPr>
        <w:pStyle w:val="af2"/>
        <w:spacing w:after="0"/>
        <w:ind w:left="360"/>
        <w:jc w:val="both"/>
        <w:rPr>
          <w:color w:val="000000"/>
        </w:rPr>
      </w:pPr>
    </w:p>
    <w:p w:rsidR="00E906FE" w:rsidRPr="00FD67B3" w:rsidRDefault="00E906FE" w:rsidP="00E906FE">
      <w:pPr>
        <w:pStyle w:val="af2"/>
        <w:spacing w:after="0"/>
        <w:ind w:left="360"/>
        <w:jc w:val="both"/>
        <w:rPr>
          <w:color w:val="000000"/>
        </w:rPr>
      </w:pPr>
    </w:p>
    <w:p w:rsidR="00E906FE" w:rsidRPr="00FD67B3" w:rsidRDefault="00E906FE" w:rsidP="00E906FE">
      <w:pPr>
        <w:pStyle w:val="af2"/>
        <w:spacing w:after="0"/>
        <w:ind w:left="360"/>
        <w:jc w:val="both"/>
        <w:rPr>
          <w:color w:val="000000"/>
        </w:rPr>
      </w:pPr>
    </w:p>
    <w:p w:rsidR="00E906FE" w:rsidRDefault="00E906FE" w:rsidP="00E906FE">
      <w:pPr>
        <w:spacing w:after="0"/>
        <w:jc w:val="center"/>
        <w:rPr>
          <w:rFonts w:ascii="Times New Roman" w:hAnsi="Times New Roman"/>
          <w:b/>
          <w:sz w:val="24"/>
          <w:szCs w:val="24"/>
        </w:rPr>
      </w:pPr>
    </w:p>
    <w:p w:rsidR="00054644" w:rsidRDefault="00054644" w:rsidP="00E906FE">
      <w:pPr>
        <w:spacing w:after="0"/>
        <w:jc w:val="center"/>
        <w:rPr>
          <w:rFonts w:ascii="Times New Roman" w:hAnsi="Times New Roman"/>
          <w:b/>
          <w:sz w:val="24"/>
          <w:szCs w:val="24"/>
        </w:rPr>
      </w:pPr>
    </w:p>
    <w:p w:rsidR="00054644" w:rsidRDefault="00054644" w:rsidP="00E906FE">
      <w:pPr>
        <w:spacing w:after="0"/>
        <w:jc w:val="center"/>
        <w:rPr>
          <w:rFonts w:ascii="Times New Roman" w:hAnsi="Times New Roman"/>
          <w:b/>
          <w:sz w:val="24"/>
          <w:szCs w:val="24"/>
        </w:rPr>
      </w:pPr>
    </w:p>
    <w:p w:rsidR="00054644" w:rsidRDefault="00054644" w:rsidP="00E906FE">
      <w:pPr>
        <w:spacing w:after="0"/>
        <w:jc w:val="center"/>
        <w:rPr>
          <w:rFonts w:ascii="Times New Roman" w:hAnsi="Times New Roman"/>
          <w:b/>
          <w:sz w:val="24"/>
          <w:szCs w:val="24"/>
        </w:rPr>
      </w:pPr>
    </w:p>
    <w:p w:rsidR="00054644" w:rsidRDefault="00054644" w:rsidP="00E906FE">
      <w:pPr>
        <w:spacing w:after="0"/>
        <w:jc w:val="center"/>
        <w:rPr>
          <w:rFonts w:ascii="Times New Roman" w:hAnsi="Times New Roman"/>
          <w:b/>
          <w:sz w:val="24"/>
          <w:szCs w:val="24"/>
        </w:rPr>
      </w:pPr>
    </w:p>
    <w:p w:rsidR="00054644" w:rsidRDefault="00054644" w:rsidP="00E906FE">
      <w:pPr>
        <w:spacing w:after="0"/>
        <w:jc w:val="center"/>
        <w:rPr>
          <w:rFonts w:ascii="Times New Roman" w:hAnsi="Times New Roman"/>
          <w:b/>
          <w:sz w:val="24"/>
          <w:szCs w:val="24"/>
        </w:rPr>
      </w:pPr>
    </w:p>
    <w:p w:rsidR="00054644" w:rsidRDefault="00054644" w:rsidP="00E906FE">
      <w:pPr>
        <w:spacing w:after="0"/>
        <w:jc w:val="center"/>
        <w:rPr>
          <w:rFonts w:ascii="Times New Roman" w:hAnsi="Times New Roman"/>
          <w:b/>
          <w:sz w:val="24"/>
          <w:szCs w:val="24"/>
        </w:rPr>
      </w:pPr>
    </w:p>
    <w:p w:rsidR="00054644" w:rsidRDefault="00054644" w:rsidP="00E906FE">
      <w:pPr>
        <w:spacing w:after="0"/>
        <w:jc w:val="center"/>
        <w:rPr>
          <w:rFonts w:ascii="Times New Roman" w:hAnsi="Times New Roman"/>
          <w:b/>
          <w:sz w:val="24"/>
          <w:szCs w:val="24"/>
        </w:rPr>
      </w:pPr>
    </w:p>
    <w:p w:rsidR="00054644" w:rsidRDefault="00054644" w:rsidP="00E906FE">
      <w:pPr>
        <w:spacing w:after="0"/>
        <w:jc w:val="center"/>
        <w:rPr>
          <w:rFonts w:ascii="Times New Roman" w:hAnsi="Times New Roman"/>
          <w:b/>
          <w:sz w:val="24"/>
          <w:szCs w:val="24"/>
        </w:rPr>
      </w:pPr>
    </w:p>
    <w:p w:rsidR="00324E1F" w:rsidRDefault="00324E1F" w:rsidP="00435231">
      <w:pPr>
        <w:spacing w:after="0"/>
        <w:rPr>
          <w:rFonts w:ascii="Times New Roman" w:hAnsi="Times New Roman"/>
          <w:b/>
          <w:sz w:val="24"/>
          <w:szCs w:val="24"/>
        </w:rPr>
      </w:pPr>
    </w:p>
    <w:p w:rsidR="00324E1F" w:rsidRDefault="00324E1F" w:rsidP="00435231">
      <w:pPr>
        <w:spacing w:after="0"/>
        <w:rPr>
          <w:rFonts w:ascii="Times New Roman" w:hAnsi="Times New Roman"/>
          <w:b/>
          <w:sz w:val="24"/>
          <w:szCs w:val="24"/>
        </w:rPr>
      </w:pPr>
    </w:p>
    <w:p w:rsidR="00324E1F" w:rsidRDefault="00324E1F" w:rsidP="00435231">
      <w:pPr>
        <w:spacing w:after="0"/>
        <w:rPr>
          <w:rFonts w:ascii="Times New Roman" w:hAnsi="Times New Roman"/>
          <w:b/>
          <w:sz w:val="24"/>
          <w:szCs w:val="24"/>
        </w:rPr>
      </w:pPr>
    </w:p>
    <w:p w:rsidR="00324E1F" w:rsidRDefault="00324E1F" w:rsidP="00435231">
      <w:pPr>
        <w:spacing w:after="0"/>
        <w:rPr>
          <w:rFonts w:ascii="Times New Roman" w:hAnsi="Times New Roman"/>
          <w:b/>
          <w:sz w:val="24"/>
          <w:szCs w:val="24"/>
        </w:rPr>
      </w:pPr>
    </w:p>
    <w:p w:rsidR="00D14630" w:rsidRPr="00D14630" w:rsidRDefault="00D14630" w:rsidP="00D14630">
      <w:pPr>
        <w:spacing w:after="0"/>
        <w:jc w:val="both"/>
        <w:rPr>
          <w:rFonts w:ascii="Times New Roman" w:hAnsi="Times New Roman"/>
          <w:sz w:val="24"/>
          <w:szCs w:val="24"/>
        </w:rPr>
      </w:pPr>
    </w:p>
    <w:p w:rsidR="00D14630" w:rsidRPr="00D14630" w:rsidRDefault="00D14630" w:rsidP="00D14630">
      <w:pPr>
        <w:spacing w:after="0"/>
        <w:jc w:val="both"/>
        <w:rPr>
          <w:rFonts w:ascii="Times New Roman" w:hAnsi="Times New Roman"/>
          <w:sz w:val="24"/>
          <w:szCs w:val="24"/>
        </w:rPr>
      </w:pPr>
    </w:p>
    <w:p w:rsidR="00D14630" w:rsidRPr="00D14630" w:rsidRDefault="00D14630" w:rsidP="00D14630">
      <w:pPr>
        <w:spacing w:after="0"/>
        <w:jc w:val="both"/>
        <w:rPr>
          <w:rFonts w:ascii="Times New Roman" w:hAnsi="Times New Roman"/>
          <w:sz w:val="24"/>
          <w:szCs w:val="24"/>
        </w:rPr>
      </w:pPr>
    </w:p>
    <w:p w:rsidR="00E906FE" w:rsidRPr="00FD67B3" w:rsidRDefault="00E906FE" w:rsidP="00E906FE">
      <w:pPr>
        <w:spacing w:after="0"/>
        <w:jc w:val="both"/>
        <w:rPr>
          <w:rFonts w:ascii="Times New Roman" w:hAnsi="Times New Roman"/>
          <w:sz w:val="24"/>
          <w:szCs w:val="24"/>
        </w:rPr>
      </w:pPr>
    </w:p>
    <w:p w:rsidR="00E906FE" w:rsidRPr="00FD67B3" w:rsidRDefault="00E906FE" w:rsidP="00E906FE">
      <w:pPr>
        <w:spacing w:after="0"/>
        <w:jc w:val="both"/>
        <w:rPr>
          <w:rFonts w:ascii="Times New Roman" w:hAnsi="Times New Roman"/>
          <w:sz w:val="24"/>
          <w:szCs w:val="24"/>
        </w:rPr>
      </w:pPr>
    </w:p>
    <w:p w:rsidR="00E906FE" w:rsidRPr="00FD67B3" w:rsidRDefault="00E906FE" w:rsidP="00E906FE">
      <w:pPr>
        <w:spacing w:after="0"/>
        <w:jc w:val="both"/>
        <w:rPr>
          <w:rFonts w:ascii="Times New Roman" w:hAnsi="Times New Roman"/>
          <w:sz w:val="24"/>
          <w:szCs w:val="24"/>
        </w:rPr>
      </w:pPr>
    </w:p>
    <w:p w:rsidR="00E906FE" w:rsidRPr="00FD67B3" w:rsidRDefault="00E906FE" w:rsidP="00E906FE">
      <w:pPr>
        <w:spacing w:after="0"/>
        <w:jc w:val="both"/>
        <w:rPr>
          <w:rFonts w:ascii="Times New Roman" w:hAnsi="Times New Roman"/>
          <w:sz w:val="24"/>
          <w:szCs w:val="24"/>
        </w:rPr>
      </w:pPr>
    </w:p>
    <w:p w:rsidR="00E906FE" w:rsidRPr="00FD67B3" w:rsidRDefault="00E906FE" w:rsidP="00E906FE">
      <w:pPr>
        <w:spacing w:after="0"/>
        <w:jc w:val="both"/>
        <w:rPr>
          <w:rFonts w:ascii="Times New Roman" w:hAnsi="Times New Roman"/>
          <w:sz w:val="24"/>
          <w:szCs w:val="24"/>
        </w:rPr>
      </w:pPr>
    </w:p>
    <w:p w:rsidR="00E906FE" w:rsidRPr="00FD67B3" w:rsidRDefault="00E906FE" w:rsidP="00E906FE">
      <w:pPr>
        <w:spacing w:after="0"/>
        <w:jc w:val="both"/>
        <w:rPr>
          <w:rFonts w:ascii="Times New Roman" w:hAnsi="Times New Roman"/>
          <w:sz w:val="24"/>
          <w:szCs w:val="24"/>
        </w:rPr>
      </w:pPr>
    </w:p>
    <w:p w:rsidR="00E906FE" w:rsidRPr="00FD67B3" w:rsidRDefault="00E906FE" w:rsidP="00E906FE">
      <w:pPr>
        <w:spacing w:after="0"/>
        <w:jc w:val="both"/>
        <w:rPr>
          <w:rFonts w:ascii="Times New Roman" w:hAnsi="Times New Roman"/>
          <w:sz w:val="24"/>
          <w:szCs w:val="24"/>
        </w:rPr>
      </w:pPr>
    </w:p>
    <w:p w:rsidR="00E906FE" w:rsidRPr="00FD67B3" w:rsidRDefault="00E906FE" w:rsidP="00E906FE">
      <w:pPr>
        <w:spacing w:after="0"/>
        <w:jc w:val="both"/>
        <w:rPr>
          <w:rFonts w:ascii="Times New Roman" w:hAnsi="Times New Roman"/>
          <w:sz w:val="24"/>
          <w:szCs w:val="24"/>
        </w:rPr>
      </w:pPr>
    </w:p>
    <w:p w:rsidR="00E906FE" w:rsidRPr="00FD67B3" w:rsidRDefault="00E906FE" w:rsidP="00E906FE">
      <w:pPr>
        <w:spacing w:after="0"/>
        <w:jc w:val="both"/>
        <w:rPr>
          <w:rFonts w:ascii="Times New Roman" w:hAnsi="Times New Roman"/>
          <w:sz w:val="24"/>
          <w:szCs w:val="24"/>
        </w:rPr>
      </w:pPr>
    </w:p>
    <w:p w:rsidR="00E906FE" w:rsidRPr="00FD67B3" w:rsidRDefault="00E906FE" w:rsidP="00E906FE">
      <w:pPr>
        <w:spacing w:after="0"/>
        <w:jc w:val="both"/>
        <w:rPr>
          <w:rFonts w:ascii="Times New Roman" w:hAnsi="Times New Roman"/>
          <w:sz w:val="24"/>
          <w:szCs w:val="24"/>
        </w:rPr>
      </w:pPr>
    </w:p>
    <w:p w:rsidR="00E906FE" w:rsidRPr="00FD67B3" w:rsidRDefault="00E906FE" w:rsidP="00E906FE">
      <w:pPr>
        <w:spacing w:after="0"/>
        <w:jc w:val="both"/>
        <w:rPr>
          <w:rFonts w:ascii="Times New Roman" w:hAnsi="Times New Roman"/>
          <w:sz w:val="24"/>
          <w:szCs w:val="24"/>
        </w:rPr>
      </w:pPr>
    </w:p>
    <w:p w:rsidR="00E906FE" w:rsidRPr="00FD67B3" w:rsidRDefault="00E906FE" w:rsidP="00E906FE">
      <w:pPr>
        <w:spacing w:after="0"/>
        <w:jc w:val="both"/>
        <w:rPr>
          <w:rFonts w:ascii="Times New Roman" w:hAnsi="Times New Roman"/>
          <w:sz w:val="24"/>
          <w:szCs w:val="24"/>
        </w:rPr>
      </w:pPr>
    </w:p>
    <w:p w:rsidR="00E906FE" w:rsidRPr="00FD67B3" w:rsidRDefault="00E906FE" w:rsidP="00E906FE">
      <w:pPr>
        <w:spacing w:after="0"/>
        <w:jc w:val="both"/>
        <w:rPr>
          <w:rFonts w:ascii="Times New Roman" w:hAnsi="Times New Roman"/>
          <w:sz w:val="24"/>
          <w:szCs w:val="24"/>
        </w:rPr>
      </w:pPr>
    </w:p>
    <w:p w:rsidR="00E906FE" w:rsidRPr="00FD67B3" w:rsidRDefault="00E906FE" w:rsidP="00E906FE">
      <w:pPr>
        <w:spacing w:after="0"/>
        <w:jc w:val="both"/>
        <w:rPr>
          <w:rFonts w:ascii="Times New Roman" w:hAnsi="Times New Roman"/>
          <w:sz w:val="24"/>
          <w:szCs w:val="24"/>
        </w:rPr>
      </w:pPr>
    </w:p>
    <w:p w:rsidR="00E906FE" w:rsidRPr="00FD67B3" w:rsidRDefault="00E906FE" w:rsidP="00E906FE">
      <w:pPr>
        <w:spacing w:after="0"/>
        <w:rPr>
          <w:rFonts w:ascii="Times New Roman" w:hAnsi="Times New Roman"/>
          <w:sz w:val="24"/>
          <w:szCs w:val="24"/>
        </w:rPr>
      </w:pPr>
    </w:p>
    <w:p w:rsidR="00982472" w:rsidRDefault="00982472"/>
    <w:sectPr w:rsidR="00982472" w:rsidSect="00896FBC">
      <w:type w:val="continuous"/>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PragmaticaCondC">
    <w:altName w:val="MS Mincho"/>
    <w:panose1 w:val="00000000000000000000"/>
    <w:charset w:val="80"/>
    <w:family w:val="decorative"/>
    <w:notTrueType/>
    <w:pitch w:val="variable"/>
    <w:sig w:usb0="00000001" w:usb1="08070000" w:usb2="00000010" w:usb3="00000000" w:csb0="00020000" w:csb1="00000000"/>
  </w:font>
  <w:font w:name="SchoolBookC">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 w:name="Academy Old">
    <w:charset w:val="CC"/>
    <w:family w:val="auto"/>
    <w:pitch w:val="variable"/>
    <w:sig w:usb0="8000022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2">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3">
    <w:nsid w:val="00000020"/>
    <w:multiLevelType w:val="singleLevel"/>
    <w:tmpl w:val="00000020"/>
    <w:name w:val="WW8Num32"/>
    <w:lvl w:ilvl="0">
      <w:start w:val="1"/>
      <w:numFmt w:val="bullet"/>
      <w:lvlText w:val=""/>
      <w:lvlJc w:val="left"/>
      <w:pPr>
        <w:tabs>
          <w:tab w:val="num" w:pos="0"/>
        </w:tabs>
        <w:ind w:left="720" w:hanging="360"/>
      </w:pPr>
      <w:rPr>
        <w:rFonts w:ascii="Symbol" w:hAnsi="Symbol"/>
      </w:rPr>
    </w:lvl>
  </w:abstractNum>
  <w:abstractNum w:abstractNumId="4">
    <w:nsid w:val="0000002F"/>
    <w:multiLevelType w:val="singleLevel"/>
    <w:tmpl w:val="0000002F"/>
    <w:name w:val="WW8Num47"/>
    <w:lvl w:ilvl="0">
      <w:start w:val="1"/>
      <w:numFmt w:val="bullet"/>
      <w:lvlText w:val=""/>
      <w:lvlJc w:val="left"/>
      <w:pPr>
        <w:tabs>
          <w:tab w:val="num" w:pos="0"/>
        </w:tabs>
        <w:ind w:left="720" w:hanging="360"/>
      </w:pPr>
      <w:rPr>
        <w:rFonts w:ascii="Symbol" w:hAnsi="Symbol"/>
      </w:rPr>
    </w:lvl>
  </w:abstractNum>
  <w:abstractNum w:abstractNumId="5">
    <w:nsid w:val="00000039"/>
    <w:multiLevelType w:val="singleLevel"/>
    <w:tmpl w:val="00000039"/>
    <w:name w:val="WW8Num57"/>
    <w:lvl w:ilvl="0">
      <w:start w:val="1"/>
      <w:numFmt w:val="decimal"/>
      <w:lvlText w:val="%1."/>
      <w:lvlJc w:val="left"/>
      <w:pPr>
        <w:tabs>
          <w:tab w:val="num" w:pos="0"/>
        </w:tabs>
        <w:ind w:left="720" w:hanging="360"/>
      </w:pPr>
    </w:lvl>
  </w:abstractNum>
  <w:abstractNum w:abstractNumId="6">
    <w:nsid w:val="00000045"/>
    <w:multiLevelType w:val="singleLevel"/>
    <w:tmpl w:val="00000045"/>
    <w:name w:val="WW8Num69"/>
    <w:lvl w:ilvl="0">
      <w:start w:val="1"/>
      <w:numFmt w:val="bullet"/>
      <w:lvlText w:val=""/>
      <w:lvlJc w:val="left"/>
      <w:pPr>
        <w:tabs>
          <w:tab w:val="num" w:pos="0"/>
        </w:tabs>
        <w:ind w:left="720" w:hanging="360"/>
      </w:pPr>
      <w:rPr>
        <w:rFonts w:ascii="Symbol" w:hAnsi="Symbol"/>
      </w:rPr>
    </w:lvl>
  </w:abstractNum>
  <w:abstractNum w:abstractNumId="7">
    <w:nsid w:val="017C2FCF"/>
    <w:multiLevelType w:val="hybridMultilevel"/>
    <w:tmpl w:val="B5227A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02900E7F"/>
    <w:multiLevelType w:val="hybridMultilevel"/>
    <w:tmpl w:val="927E92DE"/>
    <w:lvl w:ilvl="0" w:tplc="95A8FCC4">
      <w:start w:val="2"/>
      <w:numFmt w:val="decimal"/>
      <w:lvlText w:val="%1."/>
      <w:lvlJc w:val="left"/>
      <w:pPr>
        <w:tabs>
          <w:tab w:val="num" w:pos="900"/>
        </w:tabs>
        <w:ind w:left="900" w:hanging="360"/>
      </w:pPr>
      <w:rPr>
        <w:rFonts w:hint="default"/>
        <w:b/>
        <w:i/>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07667A01"/>
    <w:multiLevelType w:val="hybridMultilevel"/>
    <w:tmpl w:val="897CD3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8281DE2"/>
    <w:multiLevelType w:val="hybridMultilevel"/>
    <w:tmpl w:val="93EA12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A75013"/>
    <w:multiLevelType w:val="hybridMultilevel"/>
    <w:tmpl w:val="424845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E7A0A9A"/>
    <w:multiLevelType w:val="hybridMultilevel"/>
    <w:tmpl w:val="60C877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14C4BA4"/>
    <w:multiLevelType w:val="hybridMultilevel"/>
    <w:tmpl w:val="43405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671E29"/>
    <w:multiLevelType w:val="hybridMultilevel"/>
    <w:tmpl w:val="93D03F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5993858"/>
    <w:multiLevelType w:val="hybridMultilevel"/>
    <w:tmpl w:val="7FFC8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F34647"/>
    <w:multiLevelType w:val="hybridMultilevel"/>
    <w:tmpl w:val="4D088D66"/>
    <w:lvl w:ilvl="0" w:tplc="DEE0DFDC">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17DC78A1"/>
    <w:multiLevelType w:val="hybridMultilevel"/>
    <w:tmpl w:val="47A26D9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9BB57A6"/>
    <w:multiLevelType w:val="hybridMultilevel"/>
    <w:tmpl w:val="247E52C6"/>
    <w:lvl w:ilvl="0" w:tplc="04190001">
      <w:start w:val="1"/>
      <w:numFmt w:val="bullet"/>
      <w:lvlText w:val=""/>
      <w:lvlJc w:val="left"/>
      <w:pPr>
        <w:tabs>
          <w:tab w:val="num" w:pos="720"/>
        </w:tabs>
        <w:ind w:left="720" w:hanging="360"/>
      </w:pPr>
      <w:rPr>
        <w:rFonts w:ascii="Symbol" w:hAnsi="Symbol" w:hint="default"/>
      </w:rPr>
    </w:lvl>
    <w:lvl w:ilvl="1" w:tplc="0CDA6022">
      <w:numFmt w:val="bullet"/>
      <w:lvlText w:val="–"/>
      <w:lvlJc w:val="left"/>
      <w:pPr>
        <w:tabs>
          <w:tab w:val="num" w:pos="1440"/>
        </w:tabs>
        <w:ind w:left="1440" w:hanging="360"/>
      </w:pPr>
      <w:rPr>
        <w:rFonts w:ascii="Times New Roman" w:eastAsia="Calibri" w:hAnsi="Times New Roman" w:cs="Times New Roman" w:hint="default"/>
        <w:i/>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F9551F7"/>
    <w:multiLevelType w:val="hybridMultilevel"/>
    <w:tmpl w:val="4A76E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666BC7"/>
    <w:multiLevelType w:val="hybridMultilevel"/>
    <w:tmpl w:val="F9EEA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D4769D"/>
    <w:multiLevelType w:val="hybridMultilevel"/>
    <w:tmpl w:val="678CFF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7129D4"/>
    <w:multiLevelType w:val="hybridMultilevel"/>
    <w:tmpl w:val="CACC91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C8D36B4"/>
    <w:multiLevelType w:val="hybridMultilevel"/>
    <w:tmpl w:val="9F3E7A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8041CC"/>
    <w:multiLevelType w:val="hybridMultilevel"/>
    <w:tmpl w:val="47A26D90"/>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8DB3695"/>
    <w:multiLevelType w:val="hybridMultilevel"/>
    <w:tmpl w:val="C6809E4E"/>
    <w:lvl w:ilvl="0" w:tplc="04190001">
      <w:start w:val="1"/>
      <w:numFmt w:val="bullet"/>
      <w:lvlText w:val=""/>
      <w:lvlJc w:val="left"/>
      <w:pPr>
        <w:tabs>
          <w:tab w:val="num" w:pos="1004"/>
        </w:tabs>
        <w:ind w:left="1004" w:hanging="360"/>
      </w:pPr>
      <w:rPr>
        <w:rFonts w:ascii="Symbol" w:hAnsi="Symbol" w:hint="default"/>
      </w:rPr>
    </w:lvl>
    <w:lvl w:ilvl="1" w:tplc="79F05590">
      <w:start w:val="6"/>
      <w:numFmt w:val="bullet"/>
      <w:lvlText w:val="–"/>
      <w:lvlJc w:val="left"/>
      <w:pPr>
        <w:tabs>
          <w:tab w:val="num" w:pos="1724"/>
        </w:tabs>
        <w:ind w:left="1724" w:hanging="360"/>
      </w:pPr>
      <w:rPr>
        <w:rFonts w:ascii="Times New Roman" w:eastAsia="Calibri" w:hAnsi="Times New Roman" w:cs="Times New Roman"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6">
    <w:nsid w:val="4D730883"/>
    <w:multiLevelType w:val="hybridMultilevel"/>
    <w:tmpl w:val="6BE802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90C7272"/>
    <w:multiLevelType w:val="hybridMultilevel"/>
    <w:tmpl w:val="B8A887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E14EE7"/>
    <w:multiLevelType w:val="hybridMultilevel"/>
    <w:tmpl w:val="552A8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8A0FFF"/>
    <w:multiLevelType w:val="hybridMultilevel"/>
    <w:tmpl w:val="A392AE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61944574"/>
    <w:multiLevelType w:val="hybridMultilevel"/>
    <w:tmpl w:val="80E2B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310B14"/>
    <w:multiLevelType w:val="hybridMultilevel"/>
    <w:tmpl w:val="ED323986"/>
    <w:lvl w:ilvl="0" w:tplc="0B20375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D795DFB"/>
    <w:multiLevelType w:val="hybridMultilevel"/>
    <w:tmpl w:val="5498C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2"/>
  </w:num>
  <w:num w:numId="4">
    <w:abstractNumId w:val="18"/>
  </w:num>
  <w:num w:numId="5">
    <w:abstractNumId w:val="22"/>
  </w:num>
  <w:num w:numId="6">
    <w:abstractNumId w:val="7"/>
  </w:num>
  <w:num w:numId="7">
    <w:abstractNumId w:val="14"/>
  </w:num>
  <w:num w:numId="8">
    <w:abstractNumId w:val="29"/>
  </w:num>
  <w:num w:numId="9">
    <w:abstractNumId w:val="25"/>
  </w:num>
  <w:num w:numId="10">
    <w:abstractNumId w:val="15"/>
  </w:num>
  <w:num w:numId="11">
    <w:abstractNumId w:val="19"/>
  </w:num>
  <w:num w:numId="12">
    <w:abstractNumId w:val="32"/>
  </w:num>
  <w:num w:numId="13">
    <w:abstractNumId w:val="28"/>
  </w:num>
  <w:num w:numId="14">
    <w:abstractNumId w:val="20"/>
  </w:num>
  <w:num w:numId="15">
    <w:abstractNumId w:val="1"/>
  </w:num>
  <w:num w:numId="16">
    <w:abstractNumId w:val="2"/>
  </w:num>
  <w:num w:numId="17">
    <w:abstractNumId w:val="3"/>
  </w:num>
  <w:num w:numId="18">
    <w:abstractNumId w:val="4"/>
  </w:num>
  <w:num w:numId="19">
    <w:abstractNumId w:val="6"/>
  </w:num>
  <w:num w:numId="20">
    <w:abstractNumId w:val="26"/>
  </w:num>
  <w:num w:numId="21">
    <w:abstractNumId w:val="11"/>
  </w:num>
  <w:num w:numId="22">
    <w:abstractNumId w:val="16"/>
  </w:num>
  <w:num w:numId="23">
    <w:abstractNumId w:val="8"/>
  </w:num>
  <w:num w:numId="24">
    <w:abstractNumId w:val="31"/>
  </w:num>
  <w:num w:numId="25">
    <w:abstractNumId w:val="10"/>
  </w:num>
  <w:num w:numId="26">
    <w:abstractNumId w:val="30"/>
  </w:num>
  <w:num w:numId="27">
    <w:abstractNumId w:val="21"/>
  </w:num>
  <w:num w:numId="28">
    <w:abstractNumId w:val="13"/>
  </w:num>
  <w:num w:numId="29">
    <w:abstractNumId w:val="9"/>
  </w:num>
  <w:num w:numId="30">
    <w:abstractNumId w:val="23"/>
  </w:num>
  <w:num w:numId="31">
    <w:abstractNumId w:val="27"/>
  </w:num>
  <w:num w:numId="32">
    <w:abstractNumId w:val="17"/>
  </w:num>
  <w:num w:numId="33">
    <w:abstractNumId w:val="12"/>
  </w:num>
  <w:num w:numId="34">
    <w:abstractNumId w:val="18"/>
  </w:num>
  <w:num w:numId="35">
    <w:abstractNumId w:val="22"/>
  </w:num>
  <w:num w:numId="36">
    <w:abstractNumId w:val="7"/>
  </w:num>
  <w:num w:numId="37">
    <w:abstractNumId w:val="14"/>
  </w:num>
  <w:num w:numId="38">
    <w:abstractNumId w:val="29"/>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906FE"/>
    <w:rsid w:val="000135A6"/>
    <w:rsid w:val="00025449"/>
    <w:rsid w:val="00054644"/>
    <w:rsid w:val="0006277F"/>
    <w:rsid w:val="00072D7C"/>
    <w:rsid w:val="000C153B"/>
    <w:rsid w:val="001059E5"/>
    <w:rsid w:val="0013543A"/>
    <w:rsid w:val="00137052"/>
    <w:rsid w:val="0015127E"/>
    <w:rsid w:val="00154C54"/>
    <w:rsid w:val="00180C1D"/>
    <w:rsid w:val="0018199F"/>
    <w:rsid w:val="001A0D34"/>
    <w:rsid w:val="001C37E3"/>
    <w:rsid w:val="001C3C77"/>
    <w:rsid w:val="001D61D1"/>
    <w:rsid w:val="00220121"/>
    <w:rsid w:val="002A5230"/>
    <w:rsid w:val="002D7B2C"/>
    <w:rsid w:val="00310942"/>
    <w:rsid w:val="00311AB0"/>
    <w:rsid w:val="00324E1F"/>
    <w:rsid w:val="003313CE"/>
    <w:rsid w:val="003755E0"/>
    <w:rsid w:val="003A25C6"/>
    <w:rsid w:val="003B7AC2"/>
    <w:rsid w:val="003F0CDB"/>
    <w:rsid w:val="003F7B0D"/>
    <w:rsid w:val="00411A50"/>
    <w:rsid w:val="004235F6"/>
    <w:rsid w:val="00435231"/>
    <w:rsid w:val="00444D79"/>
    <w:rsid w:val="00450805"/>
    <w:rsid w:val="00450841"/>
    <w:rsid w:val="004679B2"/>
    <w:rsid w:val="00470219"/>
    <w:rsid w:val="004819C1"/>
    <w:rsid w:val="004B681C"/>
    <w:rsid w:val="004E4052"/>
    <w:rsid w:val="004E4298"/>
    <w:rsid w:val="004E43B5"/>
    <w:rsid w:val="004F3963"/>
    <w:rsid w:val="00520B62"/>
    <w:rsid w:val="00587238"/>
    <w:rsid w:val="005C2233"/>
    <w:rsid w:val="005C382A"/>
    <w:rsid w:val="005E4207"/>
    <w:rsid w:val="00630365"/>
    <w:rsid w:val="00674157"/>
    <w:rsid w:val="00676D37"/>
    <w:rsid w:val="00693F0E"/>
    <w:rsid w:val="006A2A22"/>
    <w:rsid w:val="006D23EE"/>
    <w:rsid w:val="006E0E64"/>
    <w:rsid w:val="006F182A"/>
    <w:rsid w:val="006F19D4"/>
    <w:rsid w:val="00707F3D"/>
    <w:rsid w:val="00734B2D"/>
    <w:rsid w:val="00743EDC"/>
    <w:rsid w:val="007671A9"/>
    <w:rsid w:val="00796D25"/>
    <w:rsid w:val="007A574B"/>
    <w:rsid w:val="00824515"/>
    <w:rsid w:val="00876DA4"/>
    <w:rsid w:val="00896FBC"/>
    <w:rsid w:val="008A0850"/>
    <w:rsid w:val="008A1CE6"/>
    <w:rsid w:val="008C0D9B"/>
    <w:rsid w:val="008C4AE9"/>
    <w:rsid w:val="008C4C4D"/>
    <w:rsid w:val="008C5FFE"/>
    <w:rsid w:val="008D2FC8"/>
    <w:rsid w:val="00904A88"/>
    <w:rsid w:val="009066C2"/>
    <w:rsid w:val="00917FC4"/>
    <w:rsid w:val="009567C9"/>
    <w:rsid w:val="009773F2"/>
    <w:rsid w:val="0098182E"/>
    <w:rsid w:val="00982472"/>
    <w:rsid w:val="009B558A"/>
    <w:rsid w:val="00A30F01"/>
    <w:rsid w:val="00A807B6"/>
    <w:rsid w:val="00A87033"/>
    <w:rsid w:val="00AD2065"/>
    <w:rsid w:val="00AE55DB"/>
    <w:rsid w:val="00B36EF1"/>
    <w:rsid w:val="00B56C93"/>
    <w:rsid w:val="00B66406"/>
    <w:rsid w:val="00B7561B"/>
    <w:rsid w:val="00B9743F"/>
    <w:rsid w:val="00BC6A9C"/>
    <w:rsid w:val="00C271A0"/>
    <w:rsid w:val="00C41498"/>
    <w:rsid w:val="00C81FA6"/>
    <w:rsid w:val="00CA54A7"/>
    <w:rsid w:val="00CC6166"/>
    <w:rsid w:val="00CF1C9E"/>
    <w:rsid w:val="00D032C8"/>
    <w:rsid w:val="00D14630"/>
    <w:rsid w:val="00D5658D"/>
    <w:rsid w:val="00DE062C"/>
    <w:rsid w:val="00E063B7"/>
    <w:rsid w:val="00E14DDA"/>
    <w:rsid w:val="00E31ED8"/>
    <w:rsid w:val="00E75D41"/>
    <w:rsid w:val="00E848A8"/>
    <w:rsid w:val="00E906FE"/>
    <w:rsid w:val="00EB3A95"/>
    <w:rsid w:val="00EB5E97"/>
    <w:rsid w:val="00EB5F9A"/>
    <w:rsid w:val="00F3594A"/>
    <w:rsid w:val="00F80AD6"/>
    <w:rsid w:val="00F978B4"/>
    <w:rsid w:val="00FD3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FE"/>
    <w:rPr>
      <w:rFonts w:ascii="Calibri" w:eastAsia="Calibri" w:hAnsi="Calibri" w:cs="Times New Roman"/>
    </w:rPr>
  </w:style>
  <w:style w:type="paragraph" w:styleId="1">
    <w:name w:val="heading 1"/>
    <w:basedOn w:val="a"/>
    <w:next w:val="a"/>
    <w:link w:val="10"/>
    <w:qFormat/>
    <w:rsid w:val="00E906F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906FE"/>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906FE"/>
    <w:pPr>
      <w:keepNext/>
      <w:spacing w:before="240" w:after="60"/>
      <w:outlineLvl w:val="3"/>
    </w:pPr>
    <w:rPr>
      <w:rFonts w:ascii="Times New Roman" w:hAnsi="Times New Roman"/>
      <w:b/>
      <w:bCs/>
      <w:sz w:val="28"/>
      <w:szCs w:val="28"/>
    </w:rPr>
  </w:style>
  <w:style w:type="paragraph" w:styleId="5">
    <w:name w:val="heading 5"/>
    <w:basedOn w:val="a"/>
    <w:next w:val="a"/>
    <w:link w:val="50"/>
    <w:qFormat/>
    <w:rsid w:val="00E906FE"/>
    <w:pPr>
      <w:keepNext/>
      <w:tabs>
        <w:tab w:val="num" w:pos="0"/>
      </w:tabs>
      <w:suppressAutoHyphens/>
      <w:spacing w:after="0" w:line="240" w:lineRule="auto"/>
      <w:jc w:val="center"/>
      <w:outlineLvl w:val="4"/>
    </w:pPr>
    <w:rPr>
      <w:b/>
      <w:bCs/>
      <w:iCs/>
      <w:sz w:val="20"/>
      <w:szCs w:val="20"/>
      <w:lang w:eastAsia="ar-SA"/>
    </w:rPr>
  </w:style>
  <w:style w:type="paragraph" w:styleId="9">
    <w:name w:val="heading 9"/>
    <w:basedOn w:val="a"/>
    <w:next w:val="a"/>
    <w:link w:val="90"/>
    <w:qFormat/>
    <w:rsid w:val="00E906FE"/>
    <w:pPr>
      <w:keepNext/>
      <w:tabs>
        <w:tab w:val="num" w:pos="0"/>
      </w:tabs>
      <w:suppressAutoHyphens/>
      <w:spacing w:after="0" w:line="240" w:lineRule="auto"/>
      <w:jc w:val="center"/>
      <w:outlineLvl w:val="8"/>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06FE"/>
    <w:rPr>
      <w:rFonts w:ascii="Arial" w:eastAsia="Calibri" w:hAnsi="Arial" w:cs="Arial"/>
      <w:b/>
      <w:bCs/>
      <w:kern w:val="32"/>
      <w:sz w:val="32"/>
      <w:szCs w:val="32"/>
    </w:rPr>
  </w:style>
  <w:style w:type="character" w:customStyle="1" w:styleId="20">
    <w:name w:val="Заголовок 2 Знак"/>
    <w:basedOn w:val="a0"/>
    <w:link w:val="2"/>
    <w:rsid w:val="00E906FE"/>
    <w:rPr>
      <w:rFonts w:ascii="Arial" w:eastAsia="Times New Roman" w:hAnsi="Arial" w:cs="Arial"/>
      <w:b/>
      <w:bCs/>
      <w:i/>
      <w:iCs/>
      <w:sz w:val="28"/>
      <w:szCs w:val="28"/>
      <w:lang w:eastAsia="ru-RU"/>
    </w:rPr>
  </w:style>
  <w:style w:type="character" w:customStyle="1" w:styleId="40">
    <w:name w:val="Заголовок 4 Знак"/>
    <w:basedOn w:val="a0"/>
    <w:link w:val="4"/>
    <w:rsid w:val="00E906FE"/>
    <w:rPr>
      <w:rFonts w:ascii="Times New Roman" w:eastAsia="Calibri" w:hAnsi="Times New Roman" w:cs="Times New Roman"/>
      <w:b/>
      <w:bCs/>
      <w:sz w:val="28"/>
      <w:szCs w:val="28"/>
    </w:rPr>
  </w:style>
  <w:style w:type="character" w:customStyle="1" w:styleId="50">
    <w:name w:val="Заголовок 5 Знак"/>
    <w:basedOn w:val="a0"/>
    <w:link w:val="5"/>
    <w:rsid w:val="00E906FE"/>
    <w:rPr>
      <w:rFonts w:ascii="Calibri" w:eastAsia="Calibri" w:hAnsi="Calibri" w:cs="Times New Roman"/>
      <w:b/>
      <w:bCs/>
      <w:iCs/>
      <w:sz w:val="20"/>
      <w:szCs w:val="20"/>
      <w:lang w:eastAsia="ar-SA"/>
    </w:rPr>
  </w:style>
  <w:style w:type="character" w:customStyle="1" w:styleId="90">
    <w:name w:val="Заголовок 9 Знак"/>
    <w:basedOn w:val="a0"/>
    <w:link w:val="9"/>
    <w:rsid w:val="00E906FE"/>
    <w:rPr>
      <w:rFonts w:ascii="Calibri" w:eastAsia="Calibri" w:hAnsi="Calibri" w:cs="Times New Roman"/>
      <w:b/>
      <w:bCs/>
      <w:sz w:val="24"/>
      <w:szCs w:val="24"/>
      <w:lang w:eastAsia="ar-SA"/>
    </w:rPr>
  </w:style>
  <w:style w:type="paragraph" w:styleId="a3">
    <w:name w:val="Normal (Web)"/>
    <w:basedOn w:val="a"/>
    <w:uiPriority w:val="99"/>
    <w:unhideWhenUsed/>
    <w:rsid w:val="00E906FE"/>
    <w:pPr>
      <w:spacing w:before="100" w:beforeAutospacing="1" w:after="100" w:afterAutospacing="1" w:line="240" w:lineRule="auto"/>
    </w:pPr>
    <w:rPr>
      <w:rFonts w:ascii="Arial" w:eastAsia="Times New Roman" w:hAnsi="Arial" w:cs="Arial"/>
      <w:color w:val="77787B"/>
      <w:sz w:val="13"/>
      <w:szCs w:val="13"/>
      <w:lang w:eastAsia="ru-RU"/>
    </w:rPr>
  </w:style>
  <w:style w:type="table" w:styleId="a4">
    <w:name w:val="Table Grid"/>
    <w:basedOn w:val="a1"/>
    <w:uiPriority w:val="59"/>
    <w:rsid w:val="00E906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E906FE"/>
    <w:pPr>
      <w:suppressAutoHyphens/>
      <w:spacing w:after="0" w:line="240" w:lineRule="auto"/>
    </w:pPr>
    <w:rPr>
      <w:rFonts w:ascii="Times New Roman" w:eastAsia="Calibri" w:hAnsi="Times New Roman" w:cs="Times New Roman"/>
      <w:sz w:val="24"/>
      <w:szCs w:val="24"/>
      <w:lang w:eastAsia="ar-SA"/>
    </w:rPr>
  </w:style>
  <w:style w:type="paragraph" w:customStyle="1" w:styleId="a5">
    <w:name w:val="пункт"/>
    <w:basedOn w:val="a"/>
    <w:rsid w:val="00E906FE"/>
    <w:pPr>
      <w:suppressAutoHyphens/>
      <w:spacing w:after="0" w:line="240" w:lineRule="auto"/>
    </w:pPr>
    <w:rPr>
      <w:rFonts w:ascii="Times New Roman" w:hAnsi="Times New Roman"/>
      <w:b/>
      <w:bCs/>
      <w:color w:val="0000FF"/>
      <w:sz w:val="24"/>
      <w:szCs w:val="24"/>
      <w:lang w:eastAsia="ar-SA"/>
    </w:rPr>
  </w:style>
  <w:style w:type="paragraph" w:styleId="a6">
    <w:name w:val="Body Text"/>
    <w:basedOn w:val="a"/>
    <w:link w:val="a7"/>
    <w:rsid w:val="00E906FE"/>
    <w:pPr>
      <w:widowControl w:val="0"/>
      <w:suppressAutoHyphens/>
      <w:spacing w:after="0" w:line="360" w:lineRule="auto"/>
      <w:jc w:val="both"/>
    </w:pPr>
    <w:rPr>
      <w:sz w:val="20"/>
      <w:szCs w:val="20"/>
      <w:lang w:eastAsia="ar-SA"/>
    </w:rPr>
  </w:style>
  <w:style w:type="character" w:customStyle="1" w:styleId="a7">
    <w:name w:val="Основной текст Знак"/>
    <w:basedOn w:val="a0"/>
    <w:link w:val="a6"/>
    <w:rsid w:val="00E906FE"/>
    <w:rPr>
      <w:rFonts w:ascii="Calibri" w:eastAsia="Calibri" w:hAnsi="Calibri" w:cs="Times New Roman"/>
      <w:sz w:val="20"/>
      <w:szCs w:val="20"/>
      <w:lang w:eastAsia="ar-SA"/>
    </w:rPr>
  </w:style>
  <w:style w:type="paragraph" w:customStyle="1" w:styleId="a8">
    <w:name w:val="параграф"/>
    <w:basedOn w:val="a"/>
    <w:rsid w:val="00E906FE"/>
    <w:pPr>
      <w:suppressAutoHyphens/>
      <w:spacing w:after="0" w:line="240" w:lineRule="auto"/>
    </w:pPr>
    <w:rPr>
      <w:rFonts w:ascii="Times New Roman" w:eastAsia="Times New Roman" w:hAnsi="Times New Roman"/>
      <w:sz w:val="28"/>
      <w:szCs w:val="28"/>
      <w:lang w:eastAsia="ar-SA"/>
    </w:rPr>
  </w:style>
  <w:style w:type="paragraph" w:customStyle="1" w:styleId="Style1">
    <w:name w:val="Style1"/>
    <w:basedOn w:val="a"/>
    <w:rsid w:val="00E906FE"/>
    <w:pPr>
      <w:widowControl w:val="0"/>
      <w:autoSpaceDE w:val="0"/>
      <w:autoSpaceDN w:val="0"/>
      <w:adjustRightInd w:val="0"/>
      <w:spacing w:after="0" w:line="361" w:lineRule="exact"/>
    </w:pPr>
    <w:rPr>
      <w:rFonts w:ascii="Times New Roman" w:eastAsia="Times New Roman" w:hAnsi="Times New Roman"/>
      <w:sz w:val="24"/>
      <w:szCs w:val="24"/>
      <w:lang w:eastAsia="ru-RU"/>
    </w:rPr>
  </w:style>
  <w:style w:type="paragraph" w:customStyle="1" w:styleId="Style33">
    <w:name w:val="Style33"/>
    <w:basedOn w:val="a"/>
    <w:rsid w:val="00E906FE"/>
    <w:pPr>
      <w:widowControl w:val="0"/>
      <w:autoSpaceDE w:val="0"/>
      <w:autoSpaceDN w:val="0"/>
      <w:adjustRightInd w:val="0"/>
      <w:spacing w:after="0" w:line="259" w:lineRule="exact"/>
      <w:jc w:val="both"/>
    </w:pPr>
    <w:rPr>
      <w:rFonts w:ascii="Times New Roman" w:eastAsia="Times New Roman" w:hAnsi="Times New Roman"/>
      <w:sz w:val="24"/>
      <w:szCs w:val="24"/>
      <w:lang w:eastAsia="ru-RU"/>
    </w:rPr>
  </w:style>
  <w:style w:type="paragraph" w:customStyle="1" w:styleId="Style46">
    <w:name w:val="Style46"/>
    <w:basedOn w:val="a"/>
    <w:rsid w:val="00E906FE"/>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126">
    <w:name w:val="Font Style126"/>
    <w:rsid w:val="00E906FE"/>
    <w:rPr>
      <w:rFonts w:ascii="Times New Roman" w:hAnsi="Times New Roman" w:cs="Times New Roman"/>
      <w:b/>
      <w:bCs/>
      <w:sz w:val="22"/>
      <w:szCs w:val="22"/>
    </w:rPr>
  </w:style>
  <w:style w:type="character" w:customStyle="1" w:styleId="FontStyle133">
    <w:name w:val="Font Style133"/>
    <w:rsid w:val="00E906FE"/>
    <w:rPr>
      <w:rFonts w:ascii="Times New Roman" w:hAnsi="Times New Roman" w:cs="Times New Roman"/>
      <w:sz w:val="22"/>
      <w:szCs w:val="22"/>
    </w:rPr>
  </w:style>
  <w:style w:type="paragraph" w:customStyle="1" w:styleId="Style77">
    <w:name w:val="Style77"/>
    <w:basedOn w:val="a"/>
    <w:rsid w:val="00E906FE"/>
    <w:pPr>
      <w:widowControl w:val="0"/>
      <w:autoSpaceDE w:val="0"/>
      <w:autoSpaceDN w:val="0"/>
      <w:adjustRightInd w:val="0"/>
      <w:spacing w:after="0" w:line="259" w:lineRule="exact"/>
    </w:pPr>
    <w:rPr>
      <w:rFonts w:ascii="Times New Roman" w:eastAsia="Times New Roman" w:hAnsi="Times New Roman"/>
      <w:sz w:val="24"/>
      <w:szCs w:val="24"/>
      <w:lang w:eastAsia="ru-RU"/>
    </w:rPr>
  </w:style>
  <w:style w:type="paragraph" w:customStyle="1" w:styleId="Style92">
    <w:name w:val="Style92"/>
    <w:basedOn w:val="a"/>
    <w:rsid w:val="00E906FE"/>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character" w:customStyle="1" w:styleId="FontStyle130">
    <w:name w:val="Font Style130"/>
    <w:rsid w:val="00E906FE"/>
    <w:rPr>
      <w:rFonts w:ascii="Tahoma" w:hAnsi="Tahoma" w:cs="Tahoma"/>
      <w:sz w:val="16"/>
      <w:szCs w:val="16"/>
    </w:rPr>
  </w:style>
  <w:style w:type="paragraph" w:customStyle="1" w:styleId="a9">
    <w:name w:val="Вспомогательный текст"/>
    <w:basedOn w:val="a"/>
    <w:rsid w:val="00E906FE"/>
    <w:pPr>
      <w:suppressAutoHyphens/>
      <w:spacing w:before="120" w:after="120" w:line="240" w:lineRule="auto"/>
    </w:pPr>
    <w:rPr>
      <w:rFonts w:ascii="Times New Roman" w:eastAsia="Times New Roman" w:hAnsi="Times New Roman"/>
      <w:i/>
      <w:iCs/>
      <w:lang w:eastAsia="ar-SA"/>
    </w:rPr>
  </w:style>
  <w:style w:type="paragraph" w:styleId="aa">
    <w:name w:val="List Paragraph"/>
    <w:basedOn w:val="a"/>
    <w:qFormat/>
    <w:rsid w:val="00E906FE"/>
    <w:pPr>
      <w:suppressAutoHyphens/>
      <w:spacing w:after="0" w:line="240" w:lineRule="auto"/>
      <w:ind w:left="720"/>
    </w:pPr>
    <w:rPr>
      <w:rFonts w:ascii="Times New Roman" w:eastAsia="Times New Roman" w:hAnsi="Times New Roman"/>
      <w:kern w:val="1"/>
      <w:sz w:val="24"/>
      <w:szCs w:val="24"/>
      <w:lang w:eastAsia="ar-SA"/>
    </w:rPr>
  </w:style>
  <w:style w:type="paragraph" w:customStyle="1" w:styleId="12">
    <w:name w:val="Текст1"/>
    <w:basedOn w:val="a"/>
    <w:rsid w:val="00E906FE"/>
    <w:pPr>
      <w:suppressAutoHyphens/>
      <w:spacing w:after="0" w:line="240" w:lineRule="auto"/>
    </w:pPr>
    <w:rPr>
      <w:rFonts w:ascii="Courier New" w:eastAsia="Times New Roman" w:hAnsi="Courier New" w:cs="Courier New"/>
      <w:sz w:val="20"/>
      <w:szCs w:val="20"/>
      <w:lang w:eastAsia="ar-SA"/>
    </w:rPr>
  </w:style>
  <w:style w:type="paragraph" w:styleId="ab">
    <w:name w:val="No Spacing"/>
    <w:uiPriority w:val="1"/>
    <w:qFormat/>
    <w:rsid w:val="00E906FE"/>
    <w:pPr>
      <w:spacing w:after="0" w:line="240" w:lineRule="auto"/>
    </w:pPr>
    <w:rPr>
      <w:rFonts w:ascii="Calibri" w:eastAsia="Calibri" w:hAnsi="Calibri" w:cs="Times New Roman"/>
    </w:rPr>
  </w:style>
  <w:style w:type="paragraph" w:styleId="ac">
    <w:name w:val="Title"/>
    <w:basedOn w:val="a"/>
    <w:link w:val="ad"/>
    <w:qFormat/>
    <w:rsid w:val="00E906FE"/>
    <w:pPr>
      <w:spacing w:after="0" w:line="240" w:lineRule="auto"/>
      <w:jc w:val="center"/>
    </w:pPr>
    <w:rPr>
      <w:b/>
      <w:bCs/>
      <w:sz w:val="24"/>
      <w:szCs w:val="24"/>
      <w:lang w:eastAsia="ru-RU"/>
    </w:rPr>
  </w:style>
  <w:style w:type="character" w:customStyle="1" w:styleId="ad">
    <w:name w:val="Название Знак"/>
    <w:basedOn w:val="a0"/>
    <w:link w:val="ac"/>
    <w:rsid w:val="00E906FE"/>
    <w:rPr>
      <w:rFonts w:ascii="Calibri" w:eastAsia="Calibri" w:hAnsi="Calibri" w:cs="Times New Roman"/>
      <w:b/>
      <w:bCs/>
      <w:sz w:val="24"/>
      <w:szCs w:val="24"/>
      <w:lang w:eastAsia="ru-RU"/>
    </w:rPr>
  </w:style>
  <w:style w:type="character" w:customStyle="1" w:styleId="FontStyle55">
    <w:name w:val="Font Style55"/>
    <w:rsid w:val="00E906FE"/>
    <w:rPr>
      <w:rFonts w:ascii="Century Schoolbook" w:hAnsi="Century Schoolbook" w:cs="Century Schoolbook"/>
      <w:sz w:val="14"/>
      <w:szCs w:val="14"/>
    </w:rPr>
  </w:style>
  <w:style w:type="character" w:customStyle="1" w:styleId="FontStyle15">
    <w:name w:val="Font Style15"/>
    <w:rsid w:val="00E906FE"/>
    <w:rPr>
      <w:rFonts w:ascii="Trebuchet MS" w:hAnsi="Trebuchet MS" w:cs="Trebuchet MS"/>
      <w:sz w:val="18"/>
      <w:szCs w:val="18"/>
    </w:rPr>
  </w:style>
  <w:style w:type="character" w:customStyle="1" w:styleId="FontStyle11">
    <w:name w:val="Font Style11"/>
    <w:rsid w:val="00E906FE"/>
    <w:rPr>
      <w:rFonts w:ascii="Century Schoolbook" w:hAnsi="Century Schoolbook" w:cs="Century Schoolbook"/>
      <w:sz w:val="16"/>
      <w:szCs w:val="16"/>
    </w:rPr>
  </w:style>
  <w:style w:type="character" w:customStyle="1" w:styleId="WW8Num10z0">
    <w:name w:val="WW8Num10z0"/>
    <w:rsid w:val="00E906FE"/>
    <w:rPr>
      <w:rFonts w:ascii="Symbol" w:hAnsi="Symbol"/>
    </w:rPr>
  </w:style>
  <w:style w:type="paragraph" w:styleId="21">
    <w:name w:val="Body Text 2"/>
    <w:basedOn w:val="a"/>
    <w:link w:val="22"/>
    <w:rsid w:val="00E906FE"/>
    <w:pPr>
      <w:spacing w:after="120" w:line="480" w:lineRule="auto"/>
    </w:pPr>
  </w:style>
  <w:style w:type="character" w:customStyle="1" w:styleId="22">
    <w:name w:val="Основной текст 2 Знак"/>
    <w:basedOn w:val="a0"/>
    <w:link w:val="21"/>
    <w:rsid w:val="00E906FE"/>
    <w:rPr>
      <w:rFonts w:ascii="Calibri" w:eastAsia="Calibri" w:hAnsi="Calibri" w:cs="Times New Roman"/>
    </w:rPr>
  </w:style>
  <w:style w:type="paragraph" w:customStyle="1" w:styleId="Style44">
    <w:name w:val="Style44"/>
    <w:basedOn w:val="a"/>
    <w:rsid w:val="00E906FE"/>
    <w:pPr>
      <w:widowControl w:val="0"/>
      <w:autoSpaceDE w:val="0"/>
      <w:autoSpaceDN w:val="0"/>
      <w:adjustRightInd w:val="0"/>
      <w:spacing w:after="0" w:line="307" w:lineRule="exact"/>
      <w:ind w:hanging="230"/>
    </w:pPr>
    <w:rPr>
      <w:rFonts w:ascii="Times New Roman" w:eastAsia="Times New Roman" w:hAnsi="Times New Roman"/>
      <w:sz w:val="24"/>
      <w:szCs w:val="24"/>
      <w:lang w:eastAsia="ru-RU"/>
    </w:rPr>
  </w:style>
  <w:style w:type="character" w:customStyle="1" w:styleId="FontStyle129">
    <w:name w:val="Font Style129"/>
    <w:rsid w:val="00E906FE"/>
    <w:rPr>
      <w:rFonts w:ascii="Calibri" w:hAnsi="Calibri" w:cs="Calibri"/>
      <w:i/>
      <w:iCs/>
      <w:sz w:val="20"/>
      <w:szCs w:val="20"/>
    </w:rPr>
  </w:style>
  <w:style w:type="paragraph" w:customStyle="1" w:styleId="Style25">
    <w:name w:val="Style25"/>
    <w:basedOn w:val="a"/>
    <w:rsid w:val="00E906F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a"/>
    <w:rsid w:val="00E906F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
    <w:rsid w:val="00E906FE"/>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9">
    <w:name w:val="Style29"/>
    <w:basedOn w:val="a"/>
    <w:rsid w:val="00E906FE"/>
    <w:pPr>
      <w:widowControl w:val="0"/>
      <w:autoSpaceDE w:val="0"/>
      <w:autoSpaceDN w:val="0"/>
      <w:adjustRightInd w:val="0"/>
      <w:spacing w:after="0" w:line="254" w:lineRule="exact"/>
      <w:ind w:hanging="230"/>
    </w:pPr>
    <w:rPr>
      <w:rFonts w:ascii="Times New Roman" w:eastAsia="Times New Roman" w:hAnsi="Times New Roman"/>
      <w:sz w:val="24"/>
      <w:szCs w:val="24"/>
      <w:lang w:eastAsia="ru-RU"/>
    </w:rPr>
  </w:style>
  <w:style w:type="paragraph" w:customStyle="1" w:styleId="Style87">
    <w:name w:val="Style87"/>
    <w:basedOn w:val="a"/>
    <w:rsid w:val="00E906FE"/>
    <w:pPr>
      <w:widowControl w:val="0"/>
      <w:autoSpaceDE w:val="0"/>
      <w:autoSpaceDN w:val="0"/>
      <w:adjustRightInd w:val="0"/>
      <w:spacing w:after="0" w:line="370" w:lineRule="exact"/>
      <w:ind w:hanging="226"/>
    </w:pPr>
    <w:rPr>
      <w:rFonts w:ascii="Times New Roman" w:eastAsia="Times New Roman" w:hAnsi="Times New Roman"/>
      <w:sz w:val="24"/>
      <w:szCs w:val="24"/>
      <w:lang w:eastAsia="ru-RU"/>
    </w:rPr>
  </w:style>
  <w:style w:type="paragraph" w:styleId="ae">
    <w:name w:val="Balloon Text"/>
    <w:basedOn w:val="a"/>
    <w:link w:val="af"/>
    <w:uiPriority w:val="99"/>
    <w:semiHidden/>
    <w:unhideWhenUsed/>
    <w:rsid w:val="00E906FE"/>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E906FE"/>
    <w:rPr>
      <w:rFonts w:ascii="Tahoma" w:eastAsia="Calibri" w:hAnsi="Tahoma" w:cs="Times New Roman"/>
      <w:sz w:val="16"/>
      <w:szCs w:val="16"/>
    </w:rPr>
  </w:style>
  <w:style w:type="table" w:customStyle="1" w:styleId="13">
    <w:name w:val="Сетка таблицы1"/>
    <w:basedOn w:val="a1"/>
    <w:next w:val="a4"/>
    <w:uiPriority w:val="59"/>
    <w:rsid w:val="00E906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
    <w:name w:val="Abstract"/>
    <w:basedOn w:val="a"/>
    <w:link w:val="Abstract0"/>
    <w:rsid w:val="00E906FE"/>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bstract0">
    <w:name w:val="Abstract Знак"/>
    <w:link w:val="Abstract"/>
    <w:rsid w:val="00E906FE"/>
    <w:rPr>
      <w:rFonts w:ascii="Times New Roman" w:eastAsia="@Arial Unicode MS" w:hAnsi="Times New Roman" w:cs="Times New Roman"/>
      <w:sz w:val="28"/>
      <w:szCs w:val="28"/>
    </w:rPr>
  </w:style>
  <w:style w:type="paragraph" w:customStyle="1" w:styleId="western">
    <w:name w:val="western"/>
    <w:basedOn w:val="a"/>
    <w:rsid w:val="00E906F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paragraph" w:customStyle="1" w:styleId="14">
    <w:name w:val="Знак1"/>
    <w:basedOn w:val="a"/>
    <w:rsid w:val="00E906FE"/>
    <w:pPr>
      <w:spacing w:after="160" w:line="240" w:lineRule="exact"/>
    </w:pPr>
    <w:rPr>
      <w:rFonts w:ascii="Verdana" w:eastAsia="Times New Roman" w:hAnsi="Verdana"/>
      <w:sz w:val="20"/>
      <w:szCs w:val="20"/>
      <w:lang w:val="en-US"/>
    </w:rPr>
  </w:style>
  <w:style w:type="paragraph" w:styleId="af0">
    <w:name w:val="header"/>
    <w:basedOn w:val="a"/>
    <w:link w:val="af1"/>
    <w:semiHidden/>
    <w:rsid w:val="00E906FE"/>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1">
    <w:name w:val="Верхний колонтитул Знак"/>
    <w:basedOn w:val="a0"/>
    <w:link w:val="af0"/>
    <w:semiHidden/>
    <w:rsid w:val="00E906FE"/>
    <w:rPr>
      <w:rFonts w:ascii="Times New Roman" w:eastAsia="Times New Roman" w:hAnsi="Times New Roman" w:cs="Times New Roman"/>
      <w:sz w:val="20"/>
      <w:szCs w:val="20"/>
      <w:lang w:eastAsia="ru-RU"/>
    </w:rPr>
  </w:style>
  <w:style w:type="paragraph" w:styleId="af2">
    <w:name w:val="Body Text Indent"/>
    <w:basedOn w:val="a"/>
    <w:link w:val="af3"/>
    <w:rsid w:val="00E906FE"/>
    <w:pPr>
      <w:spacing w:after="120" w:line="240" w:lineRule="auto"/>
      <w:ind w:left="283"/>
    </w:pPr>
    <w:rPr>
      <w:rFonts w:ascii="Times New Roman" w:eastAsia="Times New Roman" w:hAnsi="Times New Roman"/>
      <w:sz w:val="24"/>
      <w:szCs w:val="24"/>
      <w:lang w:eastAsia="ru-RU"/>
    </w:rPr>
  </w:style>
  <w:style w:type="character" w:customStyle="1" w:styleId="af3">
    <w:name w:val="Основной текст с отступом Знак"/>
    <w:basedOn w:val="a0"/>
    <w:link w:val="af2"/>
    <w:rsid w:val="00E906F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31503-9CA5-44E7-BCF6-D48B764D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18500</Words>
  <Characters>105453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dcterms:created xsi:type="dcterms:W3CDTF">2016-10-10T07:11:00Z</dcterms:created>
  <dcterms:modified xsi:type="dcterms:W3CDTF">2016-10-10T07:11:00Z</dcterms:modified>
</cp:coreProperties>
</file>