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306" w:rsidRDefault="00833306" w:rsidP="0083330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География. 10 – 11 классы (70 часов. 1 час в неделю)</w:t>
      </w:r>
    </w:p>
    <w:p w:rsidR="00833306" w:rsidRPr="0063220A" w:rsidRDefault="00833306" w:rsidP="00833306">
      <w:pPr>
        <w:pStyle w:val="1"/>
        <w:rPr>
          <w:rFonts w:ascii="Times New Roman" w:hAnsi="Times New Roman" w:cs="Times New Roman"/>
          <w:sz w:val="24"/>
          <w:szCs w:val="24"/>
        </w:rPr>
      </w:pPr>
      <w:r w:rsidRPr="0063220A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833306" w:rsidRPr="0063220A" w:rsidRDefault="00833306" w:rsidP="00833306">
      <w:pPr>
        <w:jc w:val="both"/>
        <w:rPr>
          <w:rFonts w:ascii="Times New Roman" w:hAnsi="Times New Roman"/>
          <w:sz w:val="24"/>
          <w:szCs w:val="24"/>
        </w:rPr>
      </w:pPr>
      <w:r w:rsidRPr="00FD67B3">
        <w:rPr>
          <w:rFonts w:ascii="Times New Roman" w:hAnsi="Times New Roman"/>
          <w:b/>
          <w:bCs/>
          <w:sz w:val="24"/>
          <w:szCs w:val="24"/>
        </w:rPr>
        <w:t>Рабочая программа по географии составлена на основе:</w:t>
      </w:r>
    </w:p>
    <w:p w:rsidR="00833306" w:rsidRPr="00FD67B3" w:rsidRDefault="00833306" w:rsidP="008333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D67B3">
        <w:rPr>
          <w:rFonts w:ascii="Times New Roman" w:hAnsi="Times New Roman"/>
          <w:bCs/>
          <w:sz w:val="24"/>
          <w:szCs w:val="24"/>
        </w:rPr>
        <w:t>Закона РФ « Об образовании в Российской Федерации» от 29.12.2012г. № 273-ФЗ</w:t>
      </w:r>
    </w:p>
    <w:p w:rsidR="00833306" w:rsidRPr="00FD67B3" w:rsidRDefault="00833306" w:rsidP="008333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D67B3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 (Приказ министерства образования и науки от</w:t>
      </w:r>
      <w:proofErr w:type="gramEnd"/>
    </w:p>
    <w:p w:rsidR="00833306" w:rsidRPr="00FD67B3" w:rsidRDefault="00833306" w:rsidP="008333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D67B3">
        <w:rPr>
          <w:rFonts w:ascii="Times New Roman" w:hAnsi="Times New Roman"/>
          <w:sz w:val="24"/>
          <w:szCs w:val="24"/>
        </w:rPr>
        <w:t>17 декабря 2010 г. №1897).</w:t>
      </w:r>
      <w:proofErr w:type="gramEnd"/>
    </w:p>
    <w:p w:rsidR="00833306" w:rsidRPr="00FD67B3" w:rsidRDefault="00833306" w:rsidP="008333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proofErr w:type="gramStart"/>
      <w:r w:rsidRPr="00FD67B3">
        <w:rPr>
          <w:rFonts w:ascii="Times New Roman" w:hAnsi="Times New Roman"/>
          <w:sz w:val="24"/>
          <w:szCs w:val="24"/>
        </w:rPr>
        <w:t xml:space="preserve">Примерной программы основного общего образования по географии </w:t>
      </w:r>
      <w:r w:rsidRPr="00FD67B3">
        <w:rPr>
          <w:rFonts w:ascii="Times New Roman" w:hAnsi="Times New Roman"/>
          <w:iCs/>
          <w:sz w:val="24"/>
          <w:szCs w:val="24"/>
        </w:rPr>
        <w:t>(Примерные программы по учебным предметам.</w:t>
      </w:r>
      <w:proofErr w:type="gramEnd"/>
      <w:r w:rsidRPr="00FD67B3">
        <w:rPr>
          <w:rFonts w:ascii="Times New Roman" w:hAnsi="Times New Roman"/>
          <w:iCs/>
          <w:sz w:val="24"/>
          <w:szCs w:val="24"/>
        </w:rPr>
        <w:t xml:space="preserve"> География. 5-9 классы</w:t>
      </w:r>
      <w:proofErr w:type="gramStart"/>
      <w:r w:rsidRPr="00FD67B3">
        <w:rPr>
          <w:rFonts w:ascii="Times New Roman" w:hAnsi="Times New Roman"/>
          <w:iCs/>
          <w:sz w:val="24"/>
          <w:szCs w:val="24"/>
        </w:rPr>
        <w:t>)п</w:t>
      </w:r>
      <w:proofErr w:type="gramEnd"/>
      <w:r w:rsidRPr="00FD67B3">
        <w:rPr>
          <w:rFonts w:ascii="Times New Roman" w:hAnsi="Times New Roman"/>
          <w:iCs/>
          <w:sz w:val="24"/>
          <w:szCs w:val="24"/>
        </w:rPr>
        <w:t xml:space="preserve">роект. – 2-е изд., </w:t>
      </w:r>
      <w:proofErr w:type="spellStart"/>
      <w:r w:rsidRPr="00FD67B3">
        <w:rPr>
          <w:rFonts w:ascii="Times New Roman" w:hAnsi="Times New Roman"/>
          <w:iCs/>
          <w:sz w:val="24"/>
          <w:szCs w:val="24"/>
        </w:rPr>
        <w:t>перераб</w:t>
      </w:r>
      <w:proofErr w:type="spellEnd"/>
      <w:r w:rsidRPr="00FD67B3">
        <w:rPr>
          <w:rFonts w:ascii="Times New Roman" w:hAnsi="Times New Roman"/>
          <w:iCs/>
          <w:sz w:val="24"/>
          <w:szCs w:val="24"/>
        </w:rPr>
        <w:t>. – М.: Просвещение, 2011. – 75с. – (Стандарты второго поколения).</w:t>
      </w:r>
    </w:p>
    <w:p w:rsidR="00833306" w:rsidRDefault="00833306" w:rsidP="00833306">
      <w:pPr>
        <w:jc w:val="both"/>
        <w:rPr>
          <w:rFonts w:ascii="Times New Roman" w:hAnsi="Times New Roman"/>
          <w:sz w:val="24"/>
          <w:szCs w:val="24"/>
        </w:rPr>
      </w:pPr>
      <w:r w:rsidRPr="00FD67B3">
        <w:rPr>
          <w:rFonts w:ascii="Times New Roman" w:hAnsi="Times New Roman"/>
          <w:sz w:val="24"/>
          <w:szCs w:val="24"/>
        </w:rPr>
        <w:t>Авторской программы по географии (</w:t>
      </w:r>
      <w:r w:rsidRPr="00FD67B3">
        <w:rPr>
          <w:rFonts w:ascii="Times New Roman" w:hAnsi="Times New Roman"/>
          <w:iCs/>
          <w:sz w:val="24"/>
          <w:szCs w:val="24"/>
        </w:rPr>
        <w:t xml:space="preserve">Программа курса «География». 5-9 классы / авт. </w:t>
      </w:r>
      <w:proofErr w:type="gramStart"/>
      <w:r w:rsidRPr="00FD67B3">
        <w:rPr>
          <w:rFonts w:ascii="Times New Roman" w:hAnsi="Times New Roman"/>
          <w:iCs/>
          <w:sz w:val="24"/>
          <w:szCs w:val="24"/>
        </w:rPr>
        <w:t>–с</w:t>
      </w:r>
      <w:proofErr w:type="gramEnd"/>
      <w:r w:rsidRPr="00FD67B3">
        <w:rPr>
          <w:rFonts w:ascii="Times New Roman" w:hAnsi="Times New Roman"/>
          <w:iCs/>
          <w:sz w:val="24"/>
          <w:szCs w:val="24"/>
        </w:rPr>
        <w:t xml:space="preserve">ост. Е.М. </w:t>
      </w:r>
      <w:proofErr w:type="spellStart"/>
      <w:r w:rsidRPr="00FD67B3">
        <w:rPr>
          <w:rFonts w:ascii="Times New Roman" w:hAnsi="Times New Roman"/>
          <w:iCs/>
          <w:sz w:val="24"/>
          <w:szCs w:val="24"/>
        </w:rPr>
        <w:t>Домогацких</w:t>
      </w:r>
      <w:proofErr w:type="spellEnd"/>
      <w:r w:rsidRPr="00FD67B3">
        <w:rPr>
          <w:rFonts w:ascii="Times New Roman" w:hAnsi="Times New Roman"/>
          <w:iCs/>
          <w:sz w:val="24"/>
          <w:szCs w:val="24"/>
        </w:rPr>
        <w:t xml:space="preserve"> – М.: ООО «Русское слово –учебник», 2012. – 88с. – (ФГОС, Инновационная школа)</w:t>
      </w:r>
      <w:r w:rsidRPr="00FD67B3">
        <w:rPr>
          <w:rFonts w:ascii="Times New Roman" w:hAnsi="Times New Roman"/>
          <w:sz w:val="24"/>
          <w:szCs w:val="24"/>
        </w:rPr>
        <w:t>.</w:t>
      </w:r>
      <w:r w:rsidRPr="0063220A">
        <w:rPr>
          <w:rFonts w:ascii="Times New Roman" w:hAnsi="Times New Roman"/>
          <w:sz w:val="24"/>
          <w:szCs w:val="24"/>
        </w:rPr>
        <w:t xml:space="preserve"> </w:t>
      </w:r>
    </w:p>
    <w:p w:rsidR="00833306" w:rsidRDefault="00833306" w:rsidP="0083330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FD67B3">
        <w:rPr>
          <w:rFonts w:ascii="Times New Roman" w:hAnsi="Times New Roman"/>
          <w:b/>
          <w:bCs/>
          <w:sz w:val="24"/>
          <w:szCs w:val="24"/>
        </w:rPr>
        <w:t>Рабочая программа ориентирована на использование учебника:</w:t>
      </w:r>
    </w:p>
    <w:p w:rsidR="00833306" w:rsidRPr="00FD67B3" w:rsidRDefault="00833306" w:rsidP="00833306">
      <w:pPr>
        <w:pStyle w:val="af2"/>
        <w:numPr>
          <w:ilvl w:val="0"/>
          <w:numId w:val="31"/>
        </w:numPr>
        <w:spacing w:after="0"/>
        <w:jc w:val="both"/>
        <w:rPr>
          <w:color w:val="000000"/>
        </w:rPr>
      </w:pPr>
      <w:r w:rsidRPr="00FD67B3">
        <w:rPr>
          <w:color w:val="000000"/>
        </w:rPr>
        <w:t xml:space="preserve">Е.М. </w:t>
      </w:r>
      <w:proofErr w:type="spellStart"/>
      <w:r w:rsidRPr="00FD67B3">
        <w:rPr>
          <w:color w:val="000000"/>
        </w:rPr>
        <w:t>Домогацких</w:t>
      </w:r>
      <w:proofErr w:type="spellEnd"/>
      <w:r w:rsidRPr="00FD67B3">
        <w:rPr>
          <w:color w:val="000000"/>
        </w:rPr>
        <w:t xml:space="preserve">, Н.И. Алексеевский  География: учебник для 10 класса общеобразовательных учреждений. 1 часть, М.: ООО «ТИД «Русское слово – РС», 2010. </w:t>
      </w:r>
    </w:p>
    <w:p w:rsidR="00833306" w:rsidRPr="00FD67B3" w:rsidRDefault="00833306" w:rsidP="00833306">
      <w:pPr>
        <w:pStyle w:val="af2"/>
        <w:numPr>
          <w:ilvl w:val="0"/>
          <w:numId w:val="31"/>
        </w:numPr>
        <w:spacing w:after="0"/>
        <w:jc w:val="both"/>
        <w:rPr>
          <w:color w:val="000000"/>
        </w:rPr>
      </w:pPr>
      <w:r w:rsidRPr="00FD67B3">
        <w:rPr>
          <w:color w:val="000000"/>
        </w:rPr>
        <w:t xml:space="preserve">Е.М. </w:t>
      </w:r>
      <w:proofErr w:type="spellStart"/>
      <w:r w:rsidRPr="00FD67B3">
        <w:rPr>
          <w:color w:val="000000"/>
        </w:rPr>
        <w:t>Домогацких</w:t>
      </w:r>
      <w:proofErr w:type="spellEnd"/>
      <w:r w:rsidRPr="00FD67B3">
        <w:rPr>
          <w:color w:val="000000"/>
        </w:rPr>
        <w:t xml:space="preserve">, Н.И. Алексеевский  География: учебник для 10 класса общеобразовательных учреждений. 2 часть, М.: ООО «ТИД «Русское слово – РС», 2010. </w:t>
      </w:r>
    </w:p>
    <w:p w:rsidR="00833306" w:rsidRPr="00FD67B3" w:rsidRDefault="00833306" w:rsidP="00833306">
      <w:pPr>
        <w:pStyle w:val="af2"/>
        <w:spacing w:after="0"/>
        <w:ind w:left="0"/>
        <w:jc w:val="both"/>
      </w:pPr>
      <w:r w:rsidRPr="00FD67B3">
        <w:t>Программа данного курса соответствует образовательному стандарту и полностью реализует федеральный компонент среднего образования по географии в 10 – 11 классах. География входит в перечень учебных предметов, которые изучаются по выбору на базовом или профильном уровне. На базовом уровне на изучение предмета отводиться 70 часов учебного времени  в 10 и 11 классах. Этому требованию отвечает структура данного учебника: он состоит из двух частей, двух книг, каждая из которых рассчитана на 35 часов учебного времени.</w:t>
      </w:r>
    </w:p>
    <w:p w:rsidR="00833306" w:rsidRPr="00FD67B3" w:rsidRDefault="00833306" w:rsidP="00833306">
      <w:pPr>
        <w:pStyle w:val="af2"/>
        <w:spacing w:after="0"/>
        <w:ind w:left="0" w:firstLine="540"/>
        <w:jc w:val="both"/>
      </w:pPr>
      <w:r w:rsidRPr="00FD67B3">
        <w:t xml:space="preserve">Курс «Экономическая и социальная география  мира» в старших классах средней школы занимает особое место, он завершает цикл школьного географического образования и призван сформировать у учащихся представление об окружающем мире,  понимание основных тенденций и процессов, происходящих в постоянно меняющемся мире, показать взаимосвязь природы, населения и хозяйства земного шара. </w:t>
      </w:r>
    </w:p>
    <w:p w:rsidR="00833306" w:rsidRPr="00FD67B3" w:rsidRDefault="00833306" w:rsidP="00833306">
      <w:pPr>
        <w:pStyle w:val="af2"/>
        <w:spacing w:after="0"/>
        <w:ind w:left="0" w:firstLine="539"/>
        <w:jc w:val="both"/>
        <w:rPr>
          <w:b/>
        </w:rPr>
      </w:pPr>
      <w:r w:rsidRPr="00FD67B3">
        <w:rPr>
          <w:b/>
        </w:rPr>
        <w:t>Цели и задачи курса:</w:t>
      </w:r>
    </w:p>
    <w:p w:rsidR="00833306" w:rsidRPr="00FD67B3" w:rsidRDefault="00833306" w:rsidP="00833306">
      <w:pPr>
        <w:pStyle w:val="af2"/>
        <w:spacing w:after="0"/>
        <w:ind w:left="0" w:firstLine="539"/>
        <w:jc w:val="both"/>
      </w:pPr>
      <w:r w:rsidRPr="00FD67B3">
        <w:t>- сформировать у учащихся целостное представление о состоянии современного общества, о сложности взаимосвязей природы и хозяйствующего на Земле человечества;</w:t>
      </w:r>
    </w:p>
    <w:p w:rsidR="00833306" w:rsidRPr="00FD67B3" w:rsidRDefault="00833306" w:rsidP="00833306">
      <w:pPr>
        <w:pStyle w:val="af2"/>
        <w:spacing w:after="0"/>
        <w:ind w:left="0" w:firstLine="539"/>
        <w:jc w:val="both"/>
      </w:pPr>
      <w:r w:rsidRPr="00FD67B3">
        <w:t>- развить пространственно-географическое мышление;</w:t>
      </w:r>
    </w:p>
    <w:p w:rsidR="00833306" w:rsidRPr="00FD67B3" w:rsidRDefault="00833306" w:rsidP="00833306">
      <w:pPr>
        <w:pStyle w:val="af2"/>
        <w:spacing w:after="0"/>
        <w:ind w:left="0" w:firstLine="539"/>
        <w:jc w:val="both"/>
      </w:pPr>
      <w:r w:rsidRPr="00FD67B3">
        <w:t>- воспитать уважение к культурам других народов и стран;</w:t>
      </w:r>
    </w:p>
    <w:p w:rsidR="00833306" w:rsidRPr="00FD67B3" w:rsidRDefault="00833306" w:rsidP="00833306">
      <w:pPr>
        <w:pStyle w:val="af2"/>
        <w:spacing w:after="0"/>
        <w:ind w:left="0" w:firstLine="539"/>
        <w:jc w:val="both"/>
      </w:pPr>
      <w:r w:rsidRPr="00FD67B3">
        <w:t>- сформировать представление о географических особенностях природы, населения и хозяйства разных территорий;</w:t>
      </w:r>
    </w:p>
    <w:p w:rsidR="00833306" w:rsidRPr="00FD67B3" w:rsidRDefault="00833306" w:rsidP="00833306">
      <w:pPr>
        <w:pStyle w:val="af2"/>
        <w:spacing w:after="0"/>
        <w:ind w:left="0" w:firstLine="539"/>
        <w:jc w:val="both"/>
      </w:pPr>
      <w:r w:rsidRPr="00FD67B3">
        <w:t>- научить применять географические знания для оценки и объяснения разнообразных процессов и явлений, происходящих в мире;</w:t>
      </w:r>
    </w:p>
    <w:p w:rsidR="00833306" w:rsidRPr="00FD67B3" w:rsidRDefault="00833306" w:rsidP="00833306">
      <w:pPr>
        <w:pStyle w:val="af2"/>
        <w:spacing w:after="0"/>
        <w:ind w:left="0" w:firstLine="539"/>
        <w:jc w:val="both"/>
      </w:pPr>
      <w:r w:rsidRPr="00FD67B3">
        <w:t>- воспитать экологическую культуру, бережное и рациональное отношение к окружающей среде.</w:t>
      </w:r>
    </w:p>
    <w:p w:rsidR="00833306" w:rsidRPr="00FD67B3" w:rsidRDefault="00833306" w:rsidP="00833306">
      <w:pPr>
        <w:spacing w:after="0"/>
        <w:rPr>
          <w:rFonts w:ascii="Times New Roman" w:hAnsi="Times New Roman"/>
          <w:b/>
          <w:sz w:val="24"/>
          <w:szCs w:val="24"/>
        </w:rPr>
      </w:pPr>
      <w:r w:rsidRPr="00FD67B3">
        <w:rPr>
          <w:rFonts w:ascii="Times New Roman" w:hAnsi="Times New Roman"/>
          <w:b/>
          <w:sz w:val="24"/>
          <w:szCs w:val="24"/>
        </w:rPr>
        <w:lastRenderedPageBreak/>
        <w:t>2.  Учебно-тематический план</w:t>
      </w:r>
    </w:p>
    <w:p w:rsidR="00833306" w:rsidRPr="00FD67B3" w:rsidRDefault="00833306" w:rsidP="008333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7"/>
        <w:gridCol w:w="1713"/>
        <w:gridCol w:w="2340"/>
      </w:tblGrid>
      <w:tr w:rsidR="00833306" w:rsidRPr="00FD67B3" w:rsidTr="00B31F56">
        <w:tc>
          <w:tcPr>
            <w:tcW w:w="5847" w:type="dxa"/>
          </w:tcPr>
          <w:p w:rsidR="00833306" w:rsidRPr="00FD67B3" w:rsidRDefault="00833306" w:rsidP="00B31F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7B3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833306" w:rsidRPr="00FD67B3" w:rsidRDefault="00833306" w:rsidP="00B31F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7B3">
              <w:rPr>
                <w:rFonts w:ascii="Times New Roman" w:hAnsi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1713" w:type="dxa"/>
          </w:tcPr>
          <w:p w:rsidR="00833306" w:rsidRPr="00FD67B3" w:rsidRDefault="00833306" w:rsidP="00B31F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7B3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340" w:type="dxa"/>
          </w:tcPr>
          <w:p w:rsidR="00833306" w:rsidRPr="00FD67B3" w:rsidRDefault="00833306" w:rsidP="00B31F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7B3">
              <w:rPr>
                <w:rFonts w:ascii="Times New Roman" w:hAnsi="Times New Roman"/>
                <w:b/>
                <w:sz w:val="24"/>
                <w:szCs w:val="24"/>
              </w:rPr>
              <w:t>в т.ч. практических работ</w:t>
            </w:r>
          </w:p>
        </w:tc>
      </w:tr>
      <w:tr w:rsidR="00833306" w:rsidRPr="00FD67B3" w:rsidTr="00B31F56">
        <w:tc>
          <w:tcPr>
            <w:tcW w:w="5847" w:type="dxa"/>
          </w:tcPr>
          <w:p w:rsidR="00833306" w:rsidRPr="00FD67B3" w:rsidRDefault="00833306" w:rsidP="00B31F5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67B3">
              <w:rPr>
                <w:rFonts w:ascii="Times New Roman" w:hAnsi="Times New Roman"/>
                <w:b/>
                <w:sz w:val="24"/>
                <w:szCs w:val="24"/>
              </w:rPr>
              <w:t>Раздел 1 Общая характеристика мира</w:t>
            </w:r>
          </w:p>
        </w:tc>
        <w:tc>
          <w:tcPr>
            <w:tcW w:w="1713" w:type="dxa"/>
          </w:tcPr>
          <w:p w:rsidR="00833306" w:rsidRPr="00FD67B3" w:rsidRDefault="00833306" w:rsidP="00B31F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7B3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2340" w:type="dxa"/>
          </w:tcPr>
          <w:p w:rsidR="00833306" w:rsidRPr="00FD67B3" w:rsidRDefault="00833306" w:rsidP="00B31F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3306" w:rsidRPr="00FD67B3" w:rsidTr="00B31F56">
        <w:tc>
          <w:tcPr>
            <w:tcW w:w="5847" w:type="dxa"/>
          </w:tcPr>
          <w:p w:rsidR="00833306" w:rsidRPr="00FD67B3" w:rsidRDefault="00833306" w:rsidP="00B31F5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7B3">
              <w:rPr>
                <w:rFonts w:ascii="Times New Roman" w:hAnsi="Times New Roman"/>
                <w:bCs/>
                <w:sz w:val="24"/>
                <w:szCs w:val="24"/>
              </w:rPr>
              <w:t xml:space="preserve">Введение. Современная география.  </w:t>
            </w:r>
          </w:p>
        </w:tc>
        <w:tc>
          <w:tcPr>
            <w:tcW w:w="1713" w:type="dxa"/>
          </w:tcPr>
          <w:p w:rsidR="00833306" w:rsidRPr="00FD67B3" w:rsidRDefault="00833306" w:rsidP="00B31F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833306" w:rsidRPr="00FD67B3" w:rsidRDefault="00833306" w:rsidP="00B31F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306" w:rsidRPr="00FD67B3" w:rsidTr="00B31F56">
        <w:tc>
          <w:tcPr>
            <w:tcW w:w="5847" w:type="dxa"/>
          </w:tcPr>
          <w:p w:rsidR="00833306" w:rsidRPr="00FD67B3" w:rsidRDefault="00833306" w:rsidP="00B3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7B3">
              <w:rPr>
                <w:rFonts w:ascii="Times New Roman" w:hAnsi="Times New Roman"/>
                <w:bCs/>
                <w:sz w:val="24"/>
                <w:szCs w:val="24"/>
              </w:rPr>
              <w:t>Тема 1. Страны современного мира</w:t>
            </w:r>
          </w:p>
        </w:tc>
        <w:tc>
          <w:tcPr>
            <w:tcW w:w="1713" w:type="dxa"/>
          </w:tcPr>
          <w:p w:rsidR="00833306" w:rsidRPr="00FD67B3" w:rsidRDefault="00833306" w:rsidP="00B31F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7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833306" w:rsidRPr="00FD67B3" w:rsidRDefault="00833306" w:rsidP="00B31F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306" w:rsidRPr="00FD67B3" w:rsidTr="00B31F56">
        <w:tc>
          <w:tcPr>
            <w:tcW w:w="5847" w:type="dxa"/>
          </w:tcPr>
          <w:p w:rsidR="00833306" w:rsidRPr="00FD67B3" w:rsidRDefault="00833306" w:rsidP="00B3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7B3">
              <w:rPr>
                <w:rFonts w:ascii="Times New Roman" w:hAnsi="Times New Roman"/>
                <w:bCs/>
                <w:sz w:val="24"/>
                <w:szCs w:val="24"/>
              </w:rPr>
              <w:t>Тема 2. География населения мира</w:t>
            </w:r>
          </w:p>
        </w:tc>
        <w:tc>
          <w:tcPr>
            <w:tcW w:w="1713" w:type="dxa"/>
          </w:tcPr>
          <w:p w:rsidR="00833306" w:rsidRPr="00FD67B3" w:rsidRDefault="00833306" w:rsidP="00B31F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7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833306" w:rsidRPr="00FD67B3" w:rsidRDefault="00833306" w:rsidP="00B31F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7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33306" w:rsidRPr="00FD67B3" w:rsidTr="00B31F56">
        <w:tc>
          <w:tcPr>
            <w:tcW w:w="5847" w:type="dxa"/>
          </w:tcPr>
          <w:p w:rsidR="00833306" w:rsidRPr="00FD67B3" w:rsidRDefault="00833306" w:rsidP="00B3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7B3">
              <w:rPr>
                <w:rFonts w:ascii="Times New Roman" w:hAnsi="Times New Roman"/>
                <w:bCs/>
                <w:sz w:val="24"/>
                <w:szCs w:val="24"/>
              </w:rPr>
              <w:t>Тема 3. Взаимоотношения природы и общества. Мировые природные ресурсы и экологические проблемы</w:t>
            </w:r>
          </w:p>
        </w:tc>
        <w:tc>
          <w:tcPr>
            <w:tcW w:w="1713" w:type="dxa"/>
          </w:tcPr>
          <w:p w:rsidR="00833306" w:rsidRPr="00FD67B3" w:rsidRDefault="00833306" w:rsidP="00B31F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7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40" w:type="dxa"/>
          </w:tcPr>
          <w:p w:rsidR="00833306" w:rsidRPr="00FD67B3" w:rsidRDefault="00833306" w:rsidP="00B31F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7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3306" w:rsidRPr="00FD67B3" w:rsidTr="00B31F56">
        <w:tc>
          <w:tcPr>
            <w:tcW w:w="5847" w:type="dxa"/>
          </w:tcPr>
          <w:p w:rsidR="00833306" w:rsidRPr="00FD67B3" w:rsidRDefault="00833306" w:rsidP="00B3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7B3">
              <w:rPr>
                <w:rFonts w:ascii="Times New Roman" w:hAnsi="Times New Roman"/>
                <w:bCs/>
                <w:sz w:val="24"/>
                <w:szCs w:val="24"/>
              </w:rPr>
              <w:t>Тема 4. Мировое хозяйство и научно-техническая революция</w:t>
            </w:r>
          </w:p>
        </w:tc>
        <w:tc>
          <w:tcPr>
            <w:tcW w:w="1713" w:type="dxa"/>
          </w:tcPr>
          <w:p w:rsidR="00833306" w:rsidRPr="00FD67B3" w:rsidRDefault="00833306" w:rsidP="00B31F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7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833306" w:rsidRPr="00FD67B3" w:rsidRDefault="00833306" w:rsidP="00B31F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306" w:rsidRPr="00FD67B3" w:rsidTr="00B31F56">
        <w:tc>
          <w:tcPr>
            <w:tcW w:w="5847" w:type="dxa"/>
          </w:tcPr>
          <w:p w:rsidR="00833306" w:rsidRPr="00FD67B3" w:rsidRDefault="00833306" w:rsidP="00B3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7B3">
              <w:rPr>
                <w:rFonts w:ascii="Times New Roman" w:hAnsi="Times New Roman"/>
                <w:bCs/>
                <w:sz w:val="24"/>
                <w:szCs w:val="24"/>
              </w:rPr>
              <w:t>Тема 5. Общая характеристика современного мирового хозяйства</w:t>
            </w:r>
          </w:p>
        </w:tc>
        <w:tc>
          <w:tcPr>
            <w:tcW w:w="1713" w:type="dxa"/>
          </w:tcPr>
          <w:p w:rsidR="00833306" w:rsidRPr="00FD67B3" w:rsidRDefault="00833306" w:rsidP="00B31F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7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40" w:type="dxa"/>
          </w:tcPr>
          <w:p w:rsidR="00833306" w:rsidRPr="00FD67B3" w:rsidRDefault="00833306" w:rsidP="00B31F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7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33306" w:rsidRPr="00FD67B3" w:rsidTr="00B31F56">
        <w:tc>
          <w:tcPr>
            <w:tcW w:w="5847" w:type="dxa"/>
          </w:tcPr>
          <w:p w:rsidR="00833306" w:rsidRPr="00FD67B3" w:rsidRDefault="00833306" w:rsidP="00B3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7B3">
              <w:rPr>
                <w:rFonts w:ascii="Times New Roman" w:hAnsi="Times New Roman"/>
                <w:bCs/>
                <w:sz w:val="24"/>
                <w:szCs w:val="24"/>
              </w:rPr>
              <w:t xml:space="preserve">Тема 6. Глобальные проблемы современности и их взаимосвязь </w:t>
            </w:r>
          </w:p>
        </w:tc>
        <w:tc>
          <w:tcPr>
            <w:tcW w:w="1713" w:type="dxa"/>
          </w:tcPr>
          <w:p w:rsidR="00833306" w:rsidRPr="00FD67B3" w:rsidRDefault="00833306" w:rsidP="00B31F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833306" w:rsidRPr="00FD67B3" w:rsidRDefault="00833306" w:rsidP="00B31F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306" w:rsidRPr="00FD67B3" w:rsidTr="00B31F56">
        <w:tc>
          <w:tcPr>
            <w:tcW w:w="5847" w:type="dxa"/>
          </w:tcPr>
          <w:p w:rsidR="00833306" w:rsidRPr="00FD67B3" w:rsidRDefault="00833306" w:rsidP="00B31F56">
            <w:pPr>
              <w:pStyle w:val="ac"/>
              <w:jc w:val="both"/>
              <w:rPr>
                <w:rFonts w:ascii="Times New Roman" w:hAnsi="Times New Roman"/>
              </w:rPr>
            </w:pPr>
            <w:r w:rsidRPr="00FD67B3">
              <w:rPr>
                <w:rFonts w:ascii="Times New Roman" w:hAnsi="Times New Roman"/>
              </w:rPr>
              <w:t xml:space="preserve">Раздел 2. Региональный обзор мира </w:t>
            </w:r>
          </w:p>
        </w:tc>
        <w:tc>
          <w:tcPr>
            <w:tcW w:w="1713" w:type="dxa"/>
          </w:tcPr>
          <w:p w:rsidR="00833306" w:rsidRPr="00FD67B3" w:rsidRDefault="00833306" w:rsidP="00B31F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7B3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2340" w:type="dxa"/>
          </w:tcPr>
          <w:p w:rsidR="00833306" w:rsidRPr="00FD67B3" w:rsidRDefault="00833306" w:rsidP="00B31F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06" w:rsidRPr="00FD67B3" w:rsidTr="00B31F56">
        <w:tc>
          <w:tcPr>
            <w:tcW w:w="5847" w:type="dxa"/>
          </w:tcPr>
          <w:p w:rsidR="00833306" w:rsidRPr="00FD67B3" w:rsidRDefault="00833306" w:rsidP="00B3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7B3">
              <w:rPr>
                <w:rFonts w:ascii="Times New Roman" w:hAnsi="Times New Roman"/>
                <w:bCs/>
                <w:sz w:val="24"/>
                <w:szCs w:val="24"/>
              </w:rPr>
              <w:t xml:space="preserve">Тема 1. Политическая карта мира </w:t>
            </w:r>
          </w:p>
        </w:tc>
        <w:tc>
          <w:tcPr>
            <w:tcW w:w="1713" w:type="dxa"/>
          </w:tcPr>
          <w:p w:rsidR="00833306" w:rsidRPr="00FD67B3" w:rsidRDefault="00833306" w:rsidP="00B31F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7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833306" w:rsidRPr="00FD67B3" w:rsidRDefault="00833306" w:rsidP="00B31F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7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33306" w:rsidRPr="00FD67B3" w:rsidTr="00B31F56">
        <w:tc>
          <w:tcPr>
            <w:tcW w:w="5847" w:type="dxa"/>
          </w:tcPr>
          <w:p w:rsidR="00833306" w:rsidRPr="00FD67B3" w:rsidRDefault="00833306" w:rsidP="00B3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7B3">
              <w:rPr>
                <w:rFonts w:ascii="Times New Roman" w:hAnsi="Times New Roman"/>
                <w:bCs/>
                <w:sz w:val="24"/>
                <w:szCs w:val="24"/>
              </w:rPr>
              <w:t>Тема 2. Зарубежная Европа</w:t>
            </w:r>
          </w:p>
        </w:tc>
        <w:tc>
          <w:tcPr>
            <w:tcW w:w="1713" w:type="dxa"/>
          </w:tcPr>
          <w:p w:rsidR="00833306" w:rsidRPr="00FD67B3" w:rsidRDefault="00833306" w:rsidP="00B31F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7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833306" w:rsidRPr="00FD67B3" w:rsidRDefault="00833306" w:rsidP="00B31F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06" w:rsidRPr="00FD67B3" w:rsidTr="00B31F56">
        <w:tc>
          <w:tcPr>
            <w:tcW w:w="5847" w:type="dxa"/>
          </w:tcPr>
          <w:p w:rsidR="00833306" w:rsidRPr="00FD67B3" w:rsidRDefault="00833306" w:rsidP="00B3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7B3">
              <w:rPr>
                <w:rFonts w:ascii="Times New Roman" w:hAnsi="Times New Roman"/>
                <w:bCs/>
                <w:sz w:val="24"/>
                <w:szCs w:val="24"/>
              </w:rPr>
              <w:t>Тема 3. Зарубежная Азия</w:t>
            </w:r>
          </w:p>
        </w:tc>
        <w:tc>
          <w:tcPr>
            <w:tcW w:w="1713" w:type="dxa"/>
          </w:tcPr>
          <w:p w:rsidR="00833306" w:rsidRPr="00FD67B3" w:rsidRDefault="00833306" w:rsidP="00B31F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7B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40" w:type="dxa"/>
          </w:tcPr>
          <w:p w:rsidR="00833306" w:rsidRPr="00FD67B3" w:rsidRDefault="00833306" w:rsidP="00B31F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06" w:rsidRPr="00FD67B3" w:rsidTr="00B31F56">
        <w:tc>
          <w:tcPr>
            <w:tcW w:w="5847" w:type="dxa"/>
          </w:tcPr>
          <w:p w:rsidR="00833306" w:rsidRPr="00FD67B3" w:rsidRDefault="00833306" w:rsidP="00B3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7B3">
              <w:rPr>
                <w:rFonts w:ascii="Times New Roman" w:hAnsi="Times New Roman"/>
                <w:bCs/>
                <w:sz w:val="24"/>
                <w:szCs w:val="24"/>
              </w:rPr>
              <w:t>Тема 4. Северная Америка</w:t>
            </w:r>
          </w:p>
        </w:tc>
        <w:tc>
          <w:tcPr>
            <w:tcW w:w="1713" w:type="dxa"/>
          </w:tcPr>
          <w:p w:rsidR="00833306" w:rsidRPr="00FD67B3" w:rsidRDefault="00833306" w:rsidP="00B31F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7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833306" w:rsidRPr="00FD67B3" w:rsidRDefault="00833306" w:rsidP="00B31F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06" w:rsidRPr="00FD67B3" w:rsidTr="00B31F56">
        <w:tc>
          <w:tcPr>
            <w:tcW w:w="5847" w:type="dxa"/>
          </w:tcPr>
          <w:p w:rsidR="00833306" w:rsidRPr="00FD67B3" w:rsidRDefault="00833306" w:rsidP="00B3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7B3">
              <w:rPr>
                <w:rFonts w:ascii="Times New Roman" w:hAnsi="Times New Roman"/>
                <w:bCs/>
                <w:sz w:val="24"/>
                <w:szCs w:val="24"/>
              </w:rPr>
              <w:t>Тема 5. Латинская Америка</w:t>
            </w:r>
          </w:p>
        </w:tc>
        <w:tc>
          <w:tcPr>
            <w:tcW w:w="1713" w:type="dxa"/>
          </w:tcPr>
          <w:p w:rsidR="00833306" w:rsidRPr="00FD67B3" w:rsidRDefault="00833306" w:rsidP="00B31F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7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833306" w:rsidRPr="00FD67B3" w:rsidRDefault="00833306" w:rsidP="00B31F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06" w:rsidRPr="00FD67B3" w:rsidTr="00B31F56">
        <w:tc>
          <w:tcPr>
            <w:tcW w:w="5847" w:type="dxa"/>
          </w:tcPr>
          <w:p w:rsidR="00833306" w:rsidRPr="00FD67B3" w:rsidRDefault="00833306" w:rsidP="00B3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7B3">
              <w:rPr>
                <w:rFonts w:ascii="Times New Roman" w:hAnsi="Times New Roman"/>
                <w:bCs/>
                <w:sz w:val="24"/>
                <w:szCs w:val="24"/>
              </w:rPr>
              <w:t xml:space="preserve">Тема 6. Африка  </w:t>
            </w:r>
          </w:p>
        </w:tc>
        <w:tc>
          <w:tcPr>
            <w:tcW w:w="1713" w:type="dxa"/>
          </w:tcPr>
          <w:p w:rsidR="00833306" w:rsidRPr="00FD67B3" w:rsidRDefault="00833306" w:rsidP="00B31F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7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833306" w:rsidRPr="00FD67B3" w:rsidRDefault="00833306" w:rsidP="00B31F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06" w:rsidRPr="00FD67B3" w:rsidTr="00B31F56">
        <w:tc>
          <w:tcPr>
            <w:tcW w:w="5847" w:type="dxa"/>
          </w:tcPr>
          <w:p w:rsidR="00833306" w:rsidRPr="00FD67B3" w:rsidRDefault="00833306" w:rsidP="00B3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7B3">
              <w:rPr>
                <w:rFonts w:ascii="Times New Roman" w:hAnsi="Times New Roman"/>
                <w:bCs/>
                <w:sz w:val="24"/>
                <w:szCs w:val="24"/>
              </w:rPr>
              <w:t xml:space="preserve">Тема 7. Австралия и Океания </w:t>
            </w:r>
          </w:p>
        </w:tc>
        <w:tc>
          <w:tcPr>
            <w:tcW w:w="1713" w:type="dxa"/>
          </w:tcPr>
          <w:p w:rsidR="00833306" w:rsidRPr="00FD67B3" w:rsidRDefault="00833306" w:rsidP="00B31F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7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833306" w:rsidRPr="00FD67B3" w:rsidRDefault="00833306" w:rsidP="00B31F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06" w:rsidRPr="00FD67B3" w:rsidTr="00B31F56">
        <w:tc>
          <w:tcPr>
            <w:tcW w:w="5847" w:type="dxa"/>
          </w:tcPr>
          <w:p w:rsidR="00833306" w:rsidRPr="00FD67B3" w:rsidRDefault="00833306" w:rsidP="00B31F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7B3">
              <w:rPr>
                <w:rFonts w:ascii="Times New Roman" w:hAnsi="Times New Roman"/>
                <w:bCs/>
                <w:sz w:val="24"/>
                <w:szCs w:val="24"/>
              </w:rPr>
              <w:t>Тема 8. Россия в современном мире</w:t>
            </w:r>
          </w:p>
        </w:tc>
        <w:tc>
          <w:tcPr>
            <w:tcW w:w="1713" w:type="dxa"/>
          </w:tcPr>
          <w:p w:rsidR="00833306" w:rsidRPr="00FD67B3" w:rsidRDefault="00833306" w:rsidP="00B31F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7B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833306" w:rsidRPr="00FD67B3" w:rsidRDefault="00833306" w:rsidP="00B31F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7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3306" w:rsidRPr="00FD67B3" w:rsidTr="00B31F56">
        <w:tc>
          <w:tcPr>
            <w:tcW w:w="5847" w:type="dxa"/>
            <w:shd w:val="clear" w:color="auto" w:fill="F3F3F3"/>
          </w:tcPr>
          <w:p w:rsidR="00833306" w:rsidRPr="00FD67B3" w:rsidRDefault="00833306" w:rsidP="00B31F5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67B3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713" w:type="dxa"/>
            <w:shd w:val="clear" w:color="auto" w:fill="F3F3F3"/>
          </w:tcPr>
          <w:p w:rsidR="00833306" w:rsidRPr="00FD67B3" w:rsidRDefault="00833306" w:rsidP="00B31F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7B3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2340" w:type="dxa"/>
            <w:shd w:val="clear" w:color="auto" w:fill="F3F3F3"/>
          </w:tcPr>
          <w:p w:rsidR="00833306" w:rsidRPr="00FD67B3" w:rsidRDefault="00833306" w:rsidP="00B31F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7B3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833306" w:rsidRPr="00FD67B3" w:rsidTr="00B31F56">
        <w:tc>
          <w:tcPr>
            <w:tcW w:w="5847" w:type="dxa"/>
            <w:shd w:val="clear" w:color="auto" w:fill="F3F3F3"/>
          </w:tcPr>
          <w:p w:rsidR="00833306" w:rsidRPr="00FD67B3" w:rsidRDefault="00833306" w:rsidP="00B31F5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67B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053" w:type="dxa"/>
            <w:gridSpan w:val="2"/>
            <w:shd w:val="clear" w:color="auto" w:fill="F3F3F3"/>
          </w:tcPr>
          <w:p w:rsidR="00833306" w:rsidRPr="00FD67B3" w:rsidRDefault="00833306" w:rsidP="00B31F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7B3">
              <w:rPr>
                <w:rFonts w:ascii="Times New Roman" w:hAnsi="Times New Roman"/>
                <w:b/>
                <w:sz w:val="24"/>
                <w:szCs w:val="24"/>
              </w:rPr>
              <w:t>70 часов</w:t>
            </w:r>
          </w:p>
        </w:tc>
        <w:bookmarkStart w:id="0" w:name="_GoBack"/>
        <w:bookmarkEnd w:id="0"/>
      </w:tr>
    </w:tbl>
    <w:p w:rsidR="00833306" w:rsidRPr="00FD67B3" w:rsidRDefault="00833306" w:rsidP="008333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33306" w:rsidRDefault="00833306" w:rsidP="00833306">
      <w:pPr>
        <w:spacing w:after="0"/>
        <w:rPr>
          <w:rFonts w:ascii="Times New Roman" w:hAnsi="Times New Roman"/>
          <w:b/>
          <w:sz w:val="24"/>
          <w:szCs w:val="24"/>
        </w:rPr>
      </w:pPr>
      <w:r w:rsidRPr="00FD67B3">
        <w:rPr>
          <w:rFonts w:ascii="Times New Roman" w:hAnsi="Times New Roman"/>
          <w:b/>
          <w:sz w:val="24"/>
          <w:szCs w:val="24"/>
        </w:rPr>
        <w:t>3. Содержание программы</w:t>
      </w:r>
    </w:p>
    <w:p w:rsidR="00833306" w:rsidRPr="008C5FFE" w:rsidRDefault="00833306" w:rsidP="00833306">
      <w:pPr>
        <w:spacing w:after="0"/>
        <w:rPr>
          <w:rFonts w:ascii="Times New Roman" w:hAnsi="Times New Roman"/>
          <w:b/>
          <w:sz w:val="24"/>
          <w:szCs w:val="24"/>
        </w:rPr>
      </w:pPr>
      <w:r w:rsidRPr="00FD67B3">
        <w:rPr>
          <w:rFonts w:ascii="Times New Roman" w:hAnsi="Times New Roman"/>
          <w:sz w:val="24"/>
          <w:szCs w:val="24"/>
        </w:rPr>
        <w:t xml:space="preserve">Часть 1. Общая характеристика мира </w:t>
      </w: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7B3">
        <w:rPr>
          <w:rFonts w:ascii="Times New Roman" w:hAnsi="Times New Roman"/>
          <w:b/>
          <w:bCs/>
          <w:sz w:val="24"/>
          <w:szCs w:val="24"/>
        </w:rPr>
        <w:t xml:space="preserve"> Современная география  </w:t>
      </w:r>
      <w:r w:rsidRPr="00FD67B3">
        <w:rPr>
          <w:rFonts w:ascii="Times New Roman" w:hAnsi="Times New Roman"/>
          <w:sz w:val="24"/>
          <w:szCs w:val="24"/>
        </w:rPr>
        <w:t>(1 час)</w:t>
      </w: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7B3">
        <w:rPr>
          <w:rFonts w:ascii="Times New Roman" w:hAnsi="Times New Roman"/>
          <w:sz w:val="24"/>
          <w:szCs w:val="24"/>
        </w:rPr>
        <w:t xml:space="preserve">География как наука. Методы географических исследований. Виды и значение географической информации. Геоинформационные системы. </w:t>
      </w: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7B3">
        <w:rPr>
          <w:rFonts w:ascii="Times New Roman" w:hAnsi="Times New Roman"/>
          <w:b/>
          <w:bCs/>
          <w:sz w:val="24"/>
          <w:szCs w:val="24"/>
        </w:rPr>
        <w:t>Основные понятия:</w:t>
      </w:r>
      <w:r w:rsidRPr="00FD67B3">
        <w:rPr>
          <w:rFonts w:ascii="Times New Roman" w:hAnsi="Times New Roman"/>
          <w:sz w:val="24"/>
          <w:szCs w:val="24"/>
        </w:rPr>
        <w:t xml:space="preserve"> геоинформационные системы.</w:t>
      </w:r>
    </w:p>
    <w:p w:rsidR="00833306" w:rsidRPr="00FD67B3" w:rsidRDefault="00833306" w:rsidP="00833306">
      <w:pPr>
        <w:pStyle w:val="ac"/>
        <w:jc w:val="both"/>
        <w:rPr>
          <w:rFonts w:ascii="Times New Roman" w:hAnsi="Times New Roman"/>
          <w:b w:val="0"/>
          <w:bCs w:val="0"/>
        </w:rPr>
      </w:pPr>
      <w:r w:rsidRPr="00FD67B3">
        <w:rPr>
          <w:rFonts w:ascii="Times New Roman" w:hAnsi="Times New Roman"/>
          <w:bCs w:val="0"/>
        </w:rPr>
        <w:t xml:space="preserve">Практическая работа: </w:t>
      </w:r>
      <w:r w:rsidRPr="00FD67B3">
        <w:rPr>
          <w:rFonts w:ascii="Times New Roman" w:hAnsi="Times New Roman"/>
          <w:b w:val="0"/>
          <w:bCs w:val="0"/>
        </w:rPr>
        <w:t xml:space="preserve">1. </w:t>
      </w:r>
      <w:r w:rsidRPr="00FD67B3">
        <w:rPr>
          <w:rFonts w:ascii="Times New Roman" w:hAnsi="Times New Roman"/>
          <w:b w:val="0"/>
        </w:rPr>
        <w:t>Сопоставление географических карт различной тематики для определения тенденций и закономерностей развития географических явлений и процессов</w:t>
      </w:r>
      <w:r w:rsidRPr="00FD67B3">
        <w:rPr>
          <w:rFonts w:ascii="Times New Roman" w:hAnsi="Times New Roman"/>
          <w:b w:val="0"/>
          <w:bCs w:val="0"/>
        </w:rPr>
        <w:t>.</w:t>
      </w: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D67B3">
        <w:rPr>
          <w:rFonts w:ascii="Times New Roman" w:hAnsi="Times New Roman"/>
          <w:b/>
          <w:bCs/>
          <w:sz w:val="24"/>
          <w:szCs w:val="24"/>
        </w:rPr>
        <w:t xml:space="preserve">Тема 1. Страны современного мира </w:t>
      </w:r>
      <w:r w:rsidRPr="00FD67B3">
        <w:rPr>
          <w:rFonts w:ascii="Times New Roman" w:hAnsi="Times New Roman"/>
          <w:bCs/>
          <w:sz w:val="24"/>
          <w:szCs w:val="24"/>
        </w:rPr>
        <w:t>(3 часа)</w:t>
      </w: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7B3">
        <w:rPr>
          <w:rFonts w:ascii="Times New Roman" w:hAnsi="Times New Roman"/>
          <w:sz w:val="24"/>
          <w:szCs w:val="24"/>
        </w:rPr>
        <w:t xml:space="preserve">Уровень социально-экономического развития. Внутренний валовой продукт. Страны развитые и развивающиеся. «Большая восьмерка», страны переселенческого капитализма, страны с переходным типом экономики, новые индустриальные страны. </w:t>
      </w: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FD67B3">
        <w:rPr>
          <w:rFonts w:ascii="Times New Roman" w:hAnsi="Times New Roman"/>
          <w:b/>
          <w:bCs/>
          <w:sz w:val="24"/>
          <w:szCs w:val="24"/>
        </w:rPr>
        <w:t>Основные понятия:</w:t>
      </w:r>
      <w:r w:rsidRPr="00FD67B3">
        <w:rPr>
          <w:rFonts w:ascii="Times New Roman" w:hAnsi="Times New Roman"/>
          <w:sz w:val="24"/>
          <w:szCs w:val="24"/>
        </w:rPr>
        <w:t xml:space="preserve"> ВВП, развитые страны, развивающиеся страны, страны переселенческого капитализма, новые индустриальные страны, страны с переходным типом экономики, «Большая восьмерка».</w:t>
      </w:r>
    </w:p>
    <w:p w:rsidR="00833306" w:rsidRPr="00FD67B3" w:rsidRDefault="00833306" w:rsidP="00833306">
      <w:pPr>
        <w:pStyle w:val="ac"/>
        <w:jc w:val="both"/>
        <w:rPr>
          <w:rFonts w:ascii="Times New Roman" w:hAnsi="Times New Roman"/>
          <w:b w:val="0"/>
          <w:bCs w:val="0"/>
        </w:rPr>
      </w:pPr>
      <w:r w:rsidRPr="00FD67B3">
        <w:rPr>
          <w:rFonts w:ascii="Times New Roman" w:hAnsi="Times New Roman"/>
          <w:bCs w:val="0"/>
        </w:rPr>
        <w:t xml:space="preserve">Практическая работа: </w:t>
      </w:r>
      <w:r w:rsidRPr="00FD67B3">
        <w:rPr>
          <w:rFonts w:ascii="Times New Roman" w:hAnsi="Times New Roman"/>
          <w:b w:val="0"/>
          <w:bCs w:val="0"/>
        </w:rPr>
        <w:t>1.</w:t>
      </w:r>
      <w:r w:rsidRPr="00FD67B3">
        <w:rPr>
          <w:rFonts w:ascii="Times New Roman" w:hAnsi="Times New Roman"/>
          <w:b w:val="0"/>
        </w:rPr>
        <w:t xml:space="preserve"> Обозначение на контурной карте стран «большой восьмерки», экономически развитых, развивающихся, крупнейших по численности населения и площади стран мира.</w:t>
      </w: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FD67B3">
        <w:rPr>
          <w:rFonts w:ascii="Times New Roman" w:hAnsi="Times New Roman"/>
          <w:b/>
          <w:bCs/>
          <w:sz w:val="24"/>
          <w:szCs w:val="24"/>
        </w:rPr>
        <w:t xml:space="preserve">Тема 2. География населения мира </w:t>
      </w:r>
      <w:r w:rsidRPr="00FD67B3">
        <w:rPr>
          <w:rFonts w:ascii="Times New Roman" w:hAnsi="Times New Roman"/>
          <w:sz w:val="24"/>
          <w:szCs w:val="24"/>
        </w:rPr>
        <w:t>(5 часов)</w:t>
      </w: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7B3">
        <w:rPr>
          <w:rFonts w:ascii="Times New Roman" w:hAnsi="Times New Roman"/>
          <w:sz w:val="24"/>
          <w:szCs w:val="24"/>
        </w:rPr>
        <w:t xml:space="preserve"> Динамика численности населения мира в разные исторические периоды. Современная численность населения мира, отдельных стран и регионов. Рождаемость, смертность и естественный прирост – главные демографические показатели. Естественный прирост населения в разных странах и регионах. Типы воспроизводства населения. Демографический кризис и демографический взрыв. Их причины и последствия. Теория «демографического перехода». Демографическая политика. Ее цели в странах с разным типом воспроизводства населения. </w:t>
      </w: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7B3">
        <w:rPr>
          <w:rFonts w:ascii="Times New Roman" w:hAnsi="Times New Roman"/>
          <w:sz w:val="24"/>
          <w:szCs w:val="24"/>
        </w:rPr>
        <w:t xml:space="preserve">Этнический (национальный) состав населения. Крупнейшие народы мира и языковые семьи. Рабочие языки ООН. Религиозный состав населения мира. Мировые и этнические религии.  Этно-религиозные конфликты. </w:t>
      </w: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7B3">
        <w:rPr>
          <w:rFonts w:ascii="Times New Roman" w:hAnsi="Times New Roman"/>
          <w:sz w:val="24"/>
          <w:szCs w:val="24"/>
        </w:rPr>
        <w:t>Возрастной и половой состав населения. Половозрастные пирамиды.</w:t>
      </w: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7B3">
        <w:rPr>
          <w:rFonts w:ascii="Times New Roman" w:hAnsi="Times New Roman"/>
          <w:sz w:val="24"/>
          <w:szCs w:val="24"/>
        </w:rPr>
        <w:t xml:space="preserve">Трудовые ресурсы и экономически активное население. Проблема безработицы и ее географические особенности. </w:t>
      </w: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7B3">
        <w:rPr>
          <w:rFonts w:ascii="Times New Roman" w:hAnsi="Times New Roman"/>
          <w:sz w:val="24"/>
          <w:szCs w:val="24"/>
        </w:rPr>
        <w:t xml:space="preserve">Общий рисунок расселения человечества на планете. Плотность населения. Неравномерность размещения населения. Сгустки населения. Роль природных, экономических и демографических факторов. География мировых миграционных процессов, их причины и следствия. «Перекачка умов». </w:t>
      </w: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7B3">
        <w:rPr>
          <w:rFonts w:ascii="Times New Roman" w:hAnsi="Times New Roman"/>
          <w:sz w:val="24"/>
          <w:szCs w:val="24"/>
        </w:rPr>
        <w:lastRenderedPageBreak/>
        <w:t xml:space="preserve">Урбанизация  как всемирный процесс, ее особенности в развитых и развивающихся странах. Ложная урбанизация. Крупнейшие города мира. Агломерации и мегалополисы. Сельское населения и формы его расселения. </w:t>
      </w: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67B3">
        <w:rPr>
          <w:rFonts w:ascii="Times New Roman" w:hAnsi="Times New Roman"/>
          <w:b/>
          <w:bCs/>
          <w:sz w:val="24"/>
          <w:szCs w:val="24"/>
        </w:rPr>
        <w:t xml:space="preserve">Основные понятия: </w:t>
      </w:r>
      <w:r w:rsidRPr="00FD67B3">
        <w:rPr>
          <w:rFonts w:ascii="Times New Roman" w:hAnsi="Times New Roman"/>
          <w:sz w:val="24"/>
          <w:szCs w:val="24"/>
        </w:rPr>
        <w:t xml:space="preserve">демография, демографический переход, демографический кризис, демографический взрыв, половозрастные пирамиды, этнос, рабочие языки ООН, мировые и этнические религии, плотность населения, миграции, урбанизация, </w:t>
      </w:r>
      <w:proofErr w:type="spellStart"/>
      <w:r w:rsidRPr="00FD67B3">
        <w:rPr>
          <w:rFonts w:ascii="Times New Roman" w:hAnsi="Times New Roman"/>
          <w:sz w:val="24"/>
          <w:szCs w:val="24"/>
        </w:rPr>
        <w:t>субурбанизация</w:t>
      </w:r>
      <w:proofErr w:type="spellEnd"/>
      <w:r w:rsidRPr="00FD67B3">
        <w:rPr>
          <w:rFonts w:ascii="Times New Roman" w:hAnsi="Times New Roman"/>
          <w:sz w:val="24"/>
          <w:szCs w:val="24"/>
        </w:rPr>
        <w:t>, мегалополис.</w:t>
      </w:r>
      <w:proofErr w:type="gramEnd"/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7B3">
        <w:rPr>
          <w:rFonts w:ascii="Times New Roman" w:hAnsi="Times New Roman"/>
          <w:b/>
          <w:bCs/>
          <w:sz w:val="24"/>
          <w:szCs w:val="24"/>
        </w:rPr>
        <w:t xml:space="preserve">Практические работы: </w:t>
      </w:r>
      <w:r w:rsidRPr="00FD67B3">
        <w:rPr>
          <w:rFonts w:ascii="Times New Roman" w:hAnsi="Times New Roman"/>
          <w:sz w:val="24"/>
          <w:szCs w:val="24"/>
        </w:rPr>
        <w:t xml:space="preserve">1. Определение демографической ситуации и особенностей демографической политики в разных странах и регионах мира. Определение степени обеспеченности крупных регионов и стран трудовыми ресурсами. 2. Сравнение </w:t>
      </w:r>
      <w:proofErr w:type="spellStart"/>
      <w:r w:rsidRPr="00FD67B3">
        <w:rPr>
          <w:rFonts w:ascii="Times New Roman" w:hAnsi="Times New Roman"/>
          <w:sz w:val="24"/>
          <w:szCs w:val="24"/>
        </w:rPr>
        <w:t>возрастнополовых</w:t>
      </w:r>
      <w:proofErr w:type="spellEnd"/>
      <w:r w:rsidRPr="00FD67B3">
        <w:rPr>
          <w:rFonts w:ascii="Times New Roman" w:hAnsi="Times New Roman"/>
          <w:sz w:val="24"/>
          <w:szCs w:val="24"/>
        </w:rPr>
        <w:t xml:space="preserve"> пирамид стран, различающихся типами воспроизводства населения. 3. Обозначение на контурной карте стран с разным уровнем и темпами урбанизации, нанесение крупнейших городских агломераций и мегалополисов мира. 4. </w:t>
      </w:r>
      <w:r w:rsidRPr="00FD67B3">
        <w:rPr>
          <w:rFonts w:ascii="Times New Roman" w:hAnsi="Times New Roman"/>
          <w:b/>
          <w:i/>
          <w:sz w:val="24"/>
          <w:szCs w:val="24"/>
        </w:rPr>
        <w:t>Оценка основных показателей уровня и качества жизни населения. Анализ карт населения.</w:t>
      </w: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3306" w:rsidRPr="00FD67B3" w:rsidRDefault="00833306" w:rsidP="00833306">
      <w:pPr>
        <w:pStyle w:val="ac"/>
        <w:jc w:val="both"/>
        <w:rPr>
          <w:rFonts w:ascii="Times New Roman" w:hAnsi="Times New Roman"/>
          <w:b w:val="0"/>
        </w:rPr>
      </w:pPr>
      <w:r w:rsidRPr="00FD67B3">
        <w:rPr>
          <w:rFonts w:ascii="Times New Roman" w:hAnsi="Times New Roman"/>
          <w:bCs w:val="0"/>
        </w:rPr>
        <w:t xml:space="preserve">Тема 3. Взаимоотношения природы и общества. Мировые природные ресурсы и экологические проблемы </w:t>
      </w:r>
      <w:r w:rsidRPr="00FD67B3">
        <w:rPr>
          <w:rFonts w:ascii="Times New Roman" w:hAnsi="Times New Roman"/>
          <w:b w:val="0"/>
        </w:rPr>
        <w:t>(12 часов)</w:t>
      </w: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7B3">
        <w:rPr>
          <w:rFonts w:ascii="Times New Roman" w:hAnsi="Times New Roman"/>
          <w:sz w:val="24"/>
          <w:szCs w:val="24"/>
        </w:rPr>
        <w:t xml:space="preserve"> Развитие отношений между природой и человеком: охотничий, аграрный, индустриальный и современный этапы. Присваивающее и производящее хозяйство. Воздействие на природу. Природа и географическая (окружающая) среда. Природопользование рациональное и нерациональное. </w:t>
      </w: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7B3">
        <w:rPr>
          <w:rFonts w:ascii="Times New Roman" w:hAnsi="Times New Roman"/>
          <w:sz w:val="24"/>
          <w:szCs w:val="24"/>
        </w:rPr>
        <w:t xml:space="preserve">Классификация природных ресурсов и обеспеченность ими отдельных стран. Понятие о природно-ресурсном потенциале  и </w:t>
      </w:r>
      <w:proofErr w:type="spellStart"/>
      <w:r w:rsidRPr="00FD67B3">
        <w:rPr>
          <w:rFonts w:ascii="Times New Roman" w:hAnsi="Times New Roman"/>
          <w:sz w:val="24"/>
          <w:szCs w:val="24"/>
        </w:rPr>
        <w:t>ресурсообеспеченности</w:t>
      </w:r>
      <w:proofErr w:type="spellEnd"/>
      <w:r w:rsidRPr="00FD67B3">
        <w:rPr>
          <w:rFonts w:ascii="Times New Roman" w:hAnsi="Times New Roman"/>
          <w:sz w:val="24"/>
          <w:szCs w:val="24"/>
        </w:rPr>
        <w:t xml:space="preserve">. Классификация стран по </w:t>
      </w:r>
      <w:proofErr w:type="spellStart"/>
      <w:r w:rsidRPr="00FD67B3">
        <w:rPr>
          <w:rFonts w:ascii="Times New Roman" w:hAnsi="Times New Roman"/>
          <w:sz w:val="24"/>
          <w:szCs w:val="24"/>
        </w:rPr>
        <w:t>ресурсообеспеченности</w:t>
      </w:r>
      <w:proofErr w:type="spellEnd"/>
      <w:r w:rsidRPr="00FD67B3">
        <w:rPr>
          <w:rFonts w:ascii="Times New Roman" w:hAnsi="Times New Roman"/>
          <w:sz w:val="24"/>
          <w:szCs w:val="24"/>
        </w:rPr>
        <w:t>.</w:t>
      </w: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7B3">
        <w:rPr>
          <w:rFonts w:ascii="Times New Roman" w:hAnsi="Times New Roman"/>
          <w:sz w:val="24"/>
          <w:szCs w:val="24"/>
        </w:rPr>
        <w:t xml:space="preserve">Минеральные ресурсы мира. Современная география топливных, рудных и нерудных полезных ископаемых. Обеспеченность минеральным сырьем различных государств и регионов. </w:t>
      </w:r>
      <w:proofErr w:type="spellStart"/>
      <w:r w:rsidRPr="00FD67B3">
        <w:rPr>
          <w:rFonts w:ascii="Times New Roman" w:hAnsi="Times New Roman"/>
          <w:sz w:val="24"/>
          <w:szCs w:val="24"/>
        </w:rPr>
        <w:t>Металлогенетические</w:t>
      </w:r>
      <w:proofErr w:type="spellEnd"/>
      <w:r w:rsidRPr="00FD67B3">
        <w:rPr>
          <w:rFonts w:ascii="Times New Roman" w:hAnsi="Times New Roman"/>
          <w:sz w:val="24"/>
          <w:szCs w:val="24"/>
        </w:rPr>
        <w:t xml:space="preserve"> пояса.  Проблема исчерпания запасов минерального сырья. Территориальные сочетания полезных ископаемых. Комплексное освоение ископаемых.</w:t>
      </w: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7B3">
        <w:rPr>
          <w:rFonts w:ascii="Times New Roman" w:hAnsi="Times New Roman"/>
          <w:sz w:val="24"/>
          <w:szCs w:val="24"/>
        </w:rPr>
        <w:t>Земельные ресурсы. Земельный фонд и его структура. Использование пахотных площадей планеты. Деградация почв. Опустынивание – глобальная проблема.</w:t>
      </w: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7B3">
        <w:rPr>
          <w:rFonts w:ascii="Times New Roman" w:hAnsi="Times New Roman"/>
          <w:sz w:val="24"/>
          <w:szCs w:val="24"/>
        </w:rPr>
        <w:t xml:space="preserve">Лесные ресурсы.  Их размещение на планете: северный и южный лесные пояса. Обеспеченность лесными ресурсами различных государств и регионов. Сокращение площади лесов планеты, его масштабы и последствия. </w:t>
      </w: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7B3">
        <w:rPr>
          <w:rFonts w:ascii="Times New Roman" w:hAnsi="Times New Roman"/>
          <w:sz w:val="24"/>
          <w:szCs w:val="24"/>
        </w:rPr>
        <w:t>Ресурсы пресной воды. Роль речных вод в жизни человека. Неравномерность в обеспечении стран и регионов пресной водой. Пути преодоления нехватки водных ресурсов. Ухудшение качества воды. Сточные воды. Оборотное водоснабжение.</w:t>
      </w: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7B3">
        <w:rPr>
          <w:rFonts w:ascii="Times New Roman" w:hAnsi="Times New Roman"/>
          <w:sz w:val="24"/>
          <w:szCs w:val="24"/>
        </w:rPr>
        <w:t xml:space="preserve">Ресурсы Мирового океана.  Роль океана в обеспечении человечества разнообразными ресурсами. Биологические ресурсы. </w:t>
      </w:r>
      <w:proofErr w:type="spellStart"/>
      <w:r w:rsidRPr="00FD67B3">
        <w:rPr>
          <w:rFonts w:ascii="Times New Roman" w:hAnsi="Times New Roman"/>
          <w:sz w:val="24"/>
          <w:szCs w:val="24"/>
        </w:rPr>
        <w:t>Аквакультура</w:t>
      </w:r>
      <w:proofErr w:type="spellEnd"/>
      <w:r w:rsidRPr="00FD67B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D67B3">
        <w:rPr>
          <w:rFonts w:ascii="Times New Roman" w:hAnsi="Times New Roman"/>
          <w:sz w:val="24"/>
          <w:szCs w:val="24"/>
        </w:rPr>
        <w:t>марикультура</w:t>
      </w:r>
      <w:proofErr w:type="spellEnd"/>
      <w:r w:rsidRPr="00FD67B3">
        <w:rPr>
          <w:rFonts w:ascii="Times New Roman" w:hAnsi="Times New Roman"/>
          <w:sz w:val="24"/>
          <w:szCs w:val="24"/>
        </w:rPr>
        <w:t>. Виды минеральных ресурсов океана. Энергетические ресурсы: используемые и потенциальные.</w:t>
      </w: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7B3">
        <w:rPr>
          <w:rFonts w:ascii="Times New Roman" w:hAnsi="Times New Roman"/>
          <w:sz w:val="24"/>
          <w:szCs w:val="24"/>
        </w:rPr>
        <w:lastRenderedPageBreak/>
        <w:t xml:space="preserve"> Другие виды ресурсов. Альтернативные источники энергии. Гелиоэнергетика и ветроэнергетика. Ресурсы внутреннего тепла Земли. Рекреационные ресурсы, их виды. Изменение роли отдельных ресурсов в связи с появлением новых видов отдыха. Туристический бум. Объекты Всемирного наследия.</w:t>
      </w: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7B3">
        <w:rPr>
          <w:rFonts w:ascii="Times New Roman" w:hAnsi="Times New Roman"/>
          <w:sz w:val="24"/>
          <w:szCs w:val="24"/>
        </w:rPr>
        <w:t>Экология. Экологические проблемы, неизбежность их существования. Возможные пути их решения: экстенсивный и интенсивный. Загрязнение литосферы, атмосферы и гидросферы. Парниковый эффект. Разрушение озонового слоя. Глобальное потепление. Замкнутые технологические циклы и безотходные технологии.</w:t>
      </w: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FD67B3">
        <w:rPr>
          <w:rFonts w:ascii="Times New Roman" w:hAnsi="Times New Roman"/>
          <w:b/>
          <w:bCs/>
          <w:sz w:val="24"/>
          <w:szCs w:val="24"/>
        </w:rPr>
        <w:t xml:space="preserve">Основные понятия: </w:t>
      </w:r>
      <w:r w:rsidRPr="00FD67B3">
        <w:rPr>
          <w:rFonts w:ascii="Times New Roman" w:hAnsi="Times New Roman"/>
          <w:sz w:val="24"/>
          <w:szCs w:val="24"/>
        </w:rPr>
        <w:t xml:space="preserve">рациональное и нерациональное природопользование, природные ресурсы, </w:t>
      </w:r>
      <w:proofErr w:type="spellStart"/>
      <w:r w:rsidRPr="00FD67B3">
        <w:rPr>
          <w:rFonts w:ascii="Times New Roman" w:hAnsi="Times New Roman"/>
          <w:sz w:val="24"/>
          <w:szCs w:val="24"/>
        </w:rPr>
        <w:t>ресурсообеспеченность</w:t>
      </w:r>
      <w:proofErr w:type="spellEnd"/>
      <w:r w:rsidRPr="00FD67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67B3">
        <w:rPr>
          <w:rFonts w:ascii="Times New Roman" w:hAnsi="Times New Roman"/>
          <w:sz w:val="24"/>
          <w:szCs w:val="24"/>
        </w:rPr>
        <w:t>металлогенетические</w:t>
      </w:r>
      <w:proofErr w:type="spellEnd"/>
      <w:r w:rsidRPr="00FD67B3">
        <w:rPr>
          <w:rFonts w:ascii="Times New Roman" w:hAnsi="Times New Roman"/>
          <w:sz w:val="24"/>
          <w:szCs w:val="24"/>
        </w:rPr>
        <w:t xml:space="preserve"> пояса, земельный фонд, сточные воды, опустынивание, рекреационные ресурсы, альтернативные источники энергии, экология, экологические проблемы.</w:t>
      </w:r>
      <w:proofErr w:type="gramEnd"/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7B3">
        <w:rPr>
          <w:rFonts w:ascii="Times New Roman" w:hAnsi="Times New Roman"/>
          <w:b/>
          <w:bCs/>
          <w:sz w:val="24"/>
          <w:szCs w:val="24"/>
        </w:rPr>
        <w:t xml:space="preserve">Практическая работа: </w:t>
      </w:r>
      <w:r w:rsidRPr="00FD67B3">
        <w:rPr>
          <w:rFonts w:ascii="Times New Roman" w:hAnsi="Times New Roman"/>
          <w:bCs/>
          <w:sz w:val="24"/>
          <w:szCs w:val="24"/>
        </w:rPr>
        <w:t>1.</w:t>
      </w:r>
      <w:r w:rsidRPr="00FD67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D67B3">
        <w:rPr>
          <w:rFonts w:ascii="Times New Roman" w:hAnsi="Times New Roman"/>
          <w:b/>
          <w:i/>
          <w:sz w:val="24"/>
          <w:szCs w:val="24"/>
        </w:rPr>
        <w:t>Оценка обеспеченности человечества в разных регионах и странах основными видами природных ресурсов</w:t>
      </w:r>
      <w:r w:rsidRPr="00FD67B3">
        <w:rPr>
          <w:rFonts w:ascii="Times New Roman" w:hAnsi="Times New Roman"/>
          <w:sz w:val="24"/>
          <w:szCs w:val="24"/>
        </w:rPr>
        <w:t xml:space="preserve">. Определение </w:t>
      </w:r>
      <w:proofErr w:type="spellStart"/>
      <w:r w:rsidRPr="00FD67B3">
        <w:rPr>
          <w:rFonts w:ascii="Times New Roman" w:hAnsi="Times New Roman"/>
          <w:sz w:val="24"/>
          <w:szCs w:val="24"/>
        </w:rPr>
        <w:t>ресурсообеспеченности</w:t>
      </w:r>
      <w:proofErr w:type="spellEnd"/>
      <w:r w:rsidRPr="00FD67B3">
        <w:rPr>
          <w:rFonts w:ascii="Times New Roman" w:hAnsi="Times New Roman"/>
          <w:sz w:val="24"/>
          <w:szCs w:val="24"/>
        </w:rPr>
        <w:t xml:space="preserve"> стран мира. 2. </w:t>
      </w:r>
      <w:r w:rsidRPr="00FD67B3">
        <w:rPr>
          <w:rFonts w:ascii="Times New Roman" w:hAnsi="Times New Roman"/>
          <w:b/>
          <w:i/>
          <w:sz w:val="24"/>
          <w:szCs w:val="24"/>
        </w:rPr>
        <w:t xml:space="preserve">Анализ карт природопользования с целью выявления районов острых </w:t>
      </w:r>
      <w:proofErr w:type="spellStart"/>
      <w:r w:rsidRPr="00FD67B3">
        <w:rPr>
          <w:rFonts w:ascii="Times New Roman" w:hAnsi="Times New Roman"/>
          <w:b/>
          <w:i/>
          <w:sz w:val="24"/>
          <w:szCs w:val="24"/>
        </w:rPr>
        <w:t>геоэкологических</w:t>
      </w:r>
      <w:proofErr w:type="spellEnd"/>
      <w:r w:rsidRPr="00FD67B3">
        <w:rPr>
          <w:rFonts w:ascii="Times New Roman" w:hAnsi="Times New Roman"/>
          <w:b/>
          <w:i/>
          <w:sz w:val="24"/>
          <w:szCs w:val="24"/>
        </w:rPr>
        <w:t xml:space="preserve"> ситуаций.</w:t>
      </w: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D67B3">
        <w:rPr>
          <w:rFonts w:ascii="Times New Roman" w:hAnsi="Times New Roman"/>
          <w:b/>
          <w:bCs/>
          <w:sz w:val="24"/>
          <w:szCs w:val="24"/>
        </w:rPr>
        <w:t xml:space="preserve">Тема 4. Мировое хозяйство и научно-техническая революция </w:t>
      </w:r>
      <w:r w:rsidRPr="00FD67B3">
        <w:rPr>
          <w:rFonts w:ascii="Times New Roman" w:hAnsi="Times New Roman"/>
          <w:bCs/>
          <w:sz w:val="24"/>
          <w:szCs w:val="24"/>
        </w:rPr>
        <w:t>(2часа)</w:t>
      </w: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7B3">
        <w:rPr>
          <w:rFonts w:ascii="Times New Roman" w:hAnsi="Times New Roman"/>
          <w:bCs/>
          <w:sz w:val="24"/>
          <w:szCs w:val="24"/>
        </w:rPr>
        <w:t xml:space="preserve"> </w:t>
      </w:r>
      <w:r w:rsidRPr="00FD67B3">
        <w:rPr>
          <w:rFonts w:ascii="Times New Roman" w:hAnsi="Times New Roman"/>
          <w:sz w:val="24"/>
          <w:szCs w:val="24"/>
        </w:rPr>
        <w:t>Формы разделения труда. Международное географическое разделение труда. Мировое хозяйство как совокупность национальных хозяй</w:t>
      </w:r>
      <w:proofErr w:type="gramStart"/>
      <w:r w:rsidRPr="00FD67B3">
        <w:rPr>
          <w:rFonts w:ascii="Times New Roman" w:hAnsi="Times New Roman"/>
          <w:sz w:val="24"/>
          <w:szCs w:val="24"/>
        </w:rPr>
        <w:t>ств стр</w:t>
      </w:r>
      <w:proofErr w:type="gramEnd"/>
      <w:r w:rsidRPr="00FD67B3">
        <w:rPr>
          <w:rFonts w:ascii="Times New Roman" w:hAnsi="Times New Roman"/>
          <w:sz w:val="24"/>
          <w:szCs w:val="24"/>
        </w:rPr>
        <w:t>ан  мира. Международная хозяйственная специализация государств: роль географических факторов. Типы стран по их роли в МГРТ. Международная экономическая интеграция. Транснациональные корпорации. Крупнейшие международные отраслевые и региональные союзы.</w:t>
      </w: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7B3">
        <w:rPr>
          <w:rFonts w:ascii="Times New Roman" w:hAnsi="Times New Roman"/>
          <w:sz w:val="24"/>
          <w:szCs w:val="24"/>
        </w:rPr>
        <w:t xml:space="preserve">Современный этап НТР и его характерные черты. Влияние НТР на территориальную и отраслевую структуру мирового хозяйства. Старые, новые и новейшие отрасли промышленности. Наукоемкие отрасли. Авангардная тройка отраслей. </w:t>
      </w:r>
      <w:proofErr w:type="spellStart"/>
      <w:r w:rsidRPr="00FD67B3">
        <w:rPr>
          <w:rFonts w:ascii="Times New Roman" w:hAnsi="Times New Roman"/>
          <w:sz w:val="24"/>
          <w:szCs w:val="24"/>
        </w:rPr>
        <w:t>Старопромышленные</w:t>
      </w:r>
      <w:proofErr w:type="spellEnd"/>
      <w:r w:rsidRPr="00FD67B3">
        <w:rPr>
          <w:rFonts w:ascii="Times New Roman" w:hAnsi="Times New Roman"/>
          <w:sz w:val="24"/>
          <w:szCs w:val="24"/>
        </w:rPr>
        <w:t xml:space="preserve"> районы. Промышленные районы нового освоения и высоких технологий</w:t>
      </w:r>
      <w:proofErr w:type="gramStart"/>
      <w:r w:rsidRPr="00FD67B3">
        <w:rPr>
          <w:rFonts w:ascii="Times New Roman" w:hAnsi="Times New Roman"/>
          <w:sz w:val="24"/>
          <w:szCs w:val="24"/>
        </w:rPr>
        <w:t xml:space="preserve">.. </w:t>
      </w:r>
      <w:proofErr w:type="gramEnd"/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7B3">
        <w:rPr>
          <w:rFonts w:ascii="Times New Roman" w:hAnsi="Times New Roman"/>
          <w:b/>
          <w:bCs/>
          <w:sz w:val="24"/>
          <w:szCs w:val="24"/>
        </w:rPr>
        <w:t xml:space="preserve">Основные понятия: </w:t>
      </w:r>
      <w:r w:rsidRPr="00FD67B3">
        <w:rPr>
          <w:rFonts w:ascii="Times New Roman" w:hAnsi="Times New Roman"/>
          <w:sz w:val="24"/>
          <w:szCs w:val="24"/>
        </w:rPr>
        <w:t>разделение труда, МГТР, отрасль международной специализации, экономическая интеграция, ТНК, НТР.</w:t>
      </w: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D67B3">
        <w:rPr>
          <w:rFonts w:ascii="Times New Roman" w:hAnsi="Times New Roman"/>
          <w:b/>
          <w:bCs/>
          <w:sz w:val="24"/>
          <w:szCs w:val="24"/>
        </w:rPr>
        <w:t xml:space="preserve">Практическая работа: </w:t>
      </w:r>
      <w:r w:rsidRPr="00FD67B3">
        <w:rPr>
          <w:rFonts w:ascii="Times New Roman" w:hAnsi="Times New Roman"/>
          <w:bCs/>
          <w:sz w:val="24"/>
          <w:szCs w:val="24"/>
        </w:rPr>
        <w:t>1.</w:t>
      </w:r>
      <w:r w:rsidRPr="00FD67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D67B3">
        <w:rPr>
          <w:rFonts w:ascii="Times New Roman" w:hAnsi="Times New Roman"/>
          <w:sz w:val="24"/>
          <w:szCs w:val="24"/>
        </w:rPr>
        <w:t>Нанесение на контурную карту международных и региональных организаций</w:t>
      </w:r>
    </w:p>
    <w:p w:rsidR="00833306" w:rsidRPr="00FD67B3" w:rsidRDefault="00833306" w:rsidP="00833306">
      <w:pPr>
        <w:pStyle w:val="ac"/>
        <w:jc w:val="both"/>
        <w:rPr>
          <w:rFonts w:ascii="Times New Roman" w:hAnsi="Times New Roman"/>
          <w:bCs w:val="0"/>
        </w:rPr>
      </w:pPr>
    </w:p>
    <w:p w:rsidR="00833306" w:rsidRPr="00FD67B3" w:rsidRDefault="00833306" w:rsidP="00833306">
      <w:pPr>
        <w:pStyle w:val="ac"/>
        <w:jc w:val="both"/>
        <w:rPr>
          <w:rFonts w:ascii="Times New Roman" w:hAnsi="Times New Roman"/>
          <w:bCs w:val="0"/>
        </w:rPr>
      </w:pPr>
    </w:p>
    <w:p w:rsidR="00833306" w:rsidRDefault="00833306" w:rsidP="00833306">
      <w:pPr>
        <w:pStyle w:val="ac"/>
        <w:jc w:val="both"/>
        <w:rPr>
          <w:rFonts w:ascii="Times New Roman" w:hAnsi="Times New Roman"/>
          <w:bCs w:val="0"/>
        </w:rPr>
      </w:pPr>
    </w:p>
    <w:p w:rsidR="00833306" w:rsidRDefault="00833306" w:rsidP="00833306">
      <w:pPr>
        <w:pStyle w:val="ac"/>
        <w:jc w:val="both"/>
        <w:rPr>
          <w:rFonts w:ascii="Times New Roman" w:hAnsi="Times New Roman"/>
          <w:bCs w:val="0"/>
        </w:rPr>
      </w:pPr>
    </w:p>
    <w:p w:rsidR="00833306" w:rsidRDefault="00833306" w:rsidP="00833306">
      <w:pPr>
        <w:pStyle w:val="ac"/>
        <w:jc w:val="both"/>
        <w:rPr>
          <w:rFonts w:ascii="Times New Roman" w:hAnsi="Times New Roman"/>
          <w:bCs w:val="0"/>
        </w:rPr>
      </w:pPr>
    </w:p>
    <w:p w:rsidR="00833306" w:rsidRDefault="00833306" w:rsidP="00833306">
      <w:pPr>
        <w:pStyle w:val="ac"/>
        <w:jc w:val="both"/>
        <w:rPr>
          <w:rFonts w:ascii="Times New Roman" w:hAnsi="Times New Roman"/>
          <w:bCs w:val="0"/>
        </w:rPr>
      </w:pPr>
    </w:p>
    <w:p w:rsidR="00833306" w:rsidRPr="00FD67B3" w:rsidRDefault="00833306" w:rsidP="00833306">
      <w:pPr>
        <w:pStyle w:val="ac"/>
        <w:jc w:val="both"/>
        <w:rPr>
          <w:rFonts w:ascii="Times New Roman" w:hAnsi="Times New Roman"/>
          <w:bCs w:val="0"/>
        </w:rPr>
      </w:pPr>
      <w:r w:rsidRPr="00FD67B3">
        <w:rPr>
          <w:rFonts w:ascii="Times New Roman" w:hAnsi="Times New Roman"/>
          <w:bCs w:val="0"/>
        </w:rPr>
        <w:lastRenderedPageBreak/>
        <w:t xml:space="preserve">Тема 5. Общая характеристика современного мирового хозяйства </w:t>
      </w:r>
    </w:p>
    <w:p w:rsidR="00833306" w:rsidRPr="00FD67B3" w:rsidRDefault="00833306" w:rsidP="00833306">
      <w:pPr>
        <w:pStyle w:val="ac"/>
        <w:jc w:val="left"/>
        <w:rPr>
          <w:rFonts w:ascii="Times New Roman" w:hAnsi="Times New Roman"/>
          <w:bCs w:val="0"/>
        </w:rPr>
      </w:pPr>
      <w:r w:rsidRPr="00FD67B3">
        <w:rPr>
          <w:rFonts w:ascii="Times New Roman" w:hAnsi="Times New Roman"/>
        </w:rPr>
        <w:t>(11 часов)</w:t>
      </w: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7B3">
        <w:rPr>
          <w:rFonts w:ascii="Times New Roman" w:hAnsi="Times New Roman"/>
          <w:sz w:val="24"/>
          <w:szCs w:val="24"/>
        </w:rPr>
        <w:t xml:space="preserve">   Промышленность мира. Топливно-энергетическая промышленность. Нефтегазовая и угольная промышленность. Грузопотоки топлива. Страны экспортеры и страны импортеры. Электроэнергетика. Роль электростанций разных видов в мировом производстве электроэнергии. Специфика электроэнергетики разных стран. </w:t>
      </w: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7B3">
        <w:rPr>
          <w:rFonts w:ascii="Times New Roman" w:hAnsi="Times New Roman"/>
          <w:sz w:val="24"/>
          <w:szCs w:val="24"/>
        </w:rPr>
        <w:t>Обрабатывающая промышленность: машиностроение, металлургия, химическая, лесная и легкая промышленность. Связь уровня развития обрабатывающей промышленности с уровнем социально- экономического развития государств. Мировые лидеры в различных отраслях промышленного производства.</w:t>
      </w:r>
    </w:p>
    <w:p w:rsidR="00833306" w:rsidRPr="00FD67B3" w:rsidRDefault="00833306" w:rsidP="00833306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7B3">
        <w:rPr>
          <w:rFonts w:ascii="Times New Roman" w:hAnsi="Times New Roman"/>
          <w:sz w:val="24"/>
          <w:szCs w:val="24"/>
        </w:rPr>
        <w:t xml:space="preserve"> Сельское хозяйство, его отраслевой состав. Земледелие и животноводство. Аграрные отношения в странах разного типа. Продовольственное и товарное сельское хозяйство. «Зеленая революция» и ее сущность. Мировые лидеры в производстве сельскохозяйственной продукции.</w:t>
      </w: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7B3">
        <w:rPr>
          <w:rFonts w:ascii="Times New Roman" w:hAnsi="Times New Roman"/>
          <w:sz w:val="24"/>
          <w:szCs w:val="24"/>
        </w:rPr>
        <w:t xml:space="preserve"> Транспорт мира и его состав. Значение и особенности разных видов транспорта в мировых перевозках грузов и пассажиров.  Грузооборот и пассажирооборот. Густота транспортной сети. Транспортные сети радиального и линейного типа. Особая роль морского транспорта. «Контейнерная революция» и «контейнерные мосты». Особенности организации транспорта развитых и развивающихся стран. </w:t>
      </w: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7B3">
        <w:rPr>
          <w:rFonts w:ascii="Times New Roman" w:hAnsi="Times New Roman"/>
          <w:sz w:val="24"/>
          <w:szCs w:val="24"/>
        </w:rPr>
        <w:t xml:space="preserve">Международные экономические отношения, их формы. Свободные экономические зоны. Международная торговля: товарная структура и географическое распределение. Другие формы МЭО: кредитно-финансовые, производственные, предоставление услуг.  </w:t>
      </w: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7B3">
        <w:rPr>
          <w:rFonts w:ascii="Times New Roman" w:hAnsi="Times New Roman"/>
          <w:b/>
          <w:bCs/>
          <w:sz w:val="24"/>
          <w:szCs w:val="24"/>
        </w:rPr>
        <w:t xml:space="preserve">Основные понятия: </w:t>
      </w:r>
      <w:r w:rsidRPr="00FD67B3">
        <w:rPr>
          <w:rFonts w:ascii="Times New Roman" w:hAnsi="Times New Roman"/>
          <w:sz w:val="24"/>
          <w:szCs w:val="24"/>
        </w:rPr>
        <w:t xml:space="preserve"> «зеленая революция», контейнеризация, СЭЗ.</w:t>
      </w: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7B3">
        <w:rPr>
          <w:rFonts w:ascii="Times New Roman" w:hAnsi="Times New Roman"/>
          <w:b/>
          <w:bCs/>
          <w:sz w:val="24"/>
          <w:szCs w:val="24"/>
        </w:rPr>
        <w:t xml:space="preserve">Практическая работа: </w:t>
      </w:r>
      <w:r w:rsidRPr="00FD67B3">
        <w:rPr>
          <w:rFonts w:ascii="Times New Roman" w:hAnsi="Times New Roman"/>
          <w:bCs/>
          <w:sz w:val="24"/>
          <w:szCs w:val="24"/>
        </w:rPr>
        <w:t>1.</w:t>
      </w:r>
      <w:r w:rsidRPr="00FD67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D67B3">
        <w:rPr>
          <w:rFonts w:ascii="Times New Roman" w:hAnsi="Times New Roman"/>
          <w:b/>
          <w:i/>
          <w:sz w:val="24"/>
          <w:szCs w:val="24"/>
        </w:rPr>
        <w:t xml:space="preserve">Анализ экономических карт. Выявление неравномерности хозяйственного освоения разных территорий. </w:t>
      </w:r>
      <w:r w:rsidRPr="00FD67B3">
        <w:rPr>
          <w:rFonts w:ascii="Times New Roman" w:hAnsi="Times New Roman"/>
          <w:sz w:val="24"/>
          <w:szCs w:val="24"/>
        </w:rPr>
        <w:t xml:space="preserve">2. </w:t>
      </w:r>
      <w:r w:rsidRPr="00FD67B3">
        <w:rPr>
          <w:rFonts w:ascii="Times New Roman" w:hAnsi="Times New Roman"/>
          <w:b/>
          <w:i/>
          <w:sz w:val="24"/>
          <w:szCs w:val="24"/>
        </w:rPr>
        <w:t>Анализ политической карты мира и экономических карт с целью определения специализации разных типов стран и регионов мира, их участие в международном географическом разделении труда</w:t>
      </w:r>
      <w:r w:rsidRPr="00FD67B3">
        <w:rPr>
          <w:rFonts w:ascii="Times New Roman" w:hAnsi="Times New Roman"/>
          <w:sz w:val="24"/>
          <w:szCs w:val="24"/>
        </w:rPr>
        <w:t xml:space="preserve">. Определение основных направлений международной торговли, факторов, определяющих международную специализацию стран и регионов мира. 3. </w:t>
      </w:r>
      <w:r w:rsidRPr="00FD67B3">
        <w:rPr>
          <w:rFonts w:ascii="Times New Roman" w:hAnsi="Times New Roman"/>
          <w:b/>
          <w:i/>
          <w:sz w:val="24"/>
          <w:szCs w:val="24"/>
        </w:rPr>
        <w:t>Определение международной специализации крупнейших стран и регионов мира.</w:t>
      </w:r>
      <w:r w:rsidRPr="00FD67B3">
        <w:rPr>
          <w:rFonts w:ascii="Times New Roman" w:hAnsi="Times New Roman"/>
          <w:sz w:val="24"/>
          <w:szCs w:val="24"/>
        </w:rPr>
        <w:t xml:space="preserve"> Определение стран-экспортеров основных видов промышленной и сельскохозяйственной продукции, видов сырья, районов международного туризма и отдыха, стран, предоставляющих банковские и другие виды международных услуг. 4. </w:t>
      </w:r>
      <w:r w:rsidRPr="00FD67B3">
        <w:rPr>
          <w:rFonts w:ascii="Times New Roman" w:hAnsi="Times New Roman"/>
          <w:b/>
          <w:i/>
          <w:sz w:val="24"/>
          <w:szCs w:val="24"/>
        </w:rPr>
        <w:t xml:space="preserve">Установление взаимосвязи между размещением населения, хозяйством и </w:t>
      </w:r>
      <w:proofErr w:type="spellStart"/>
      <w:r w:rsidRPr="00FD67B3">
        <w:rPr>
          <w:rFonts w:ascii="Times New Roman" w:hAnsi="Times New Roman"/>
          <w:b/>
          <w:i/>
          <w:sz w:val="24"/>
          <w:szCs w:val="24"/>
        </w:rPr>
        <w:t>прирдными</w:t>
      </w:r>
      <w:proofErr w:type="spellEnd"/>
      <w:r w:rsidRPr="00FD67B3">
        <w:rPr>
          <w:rFonts w:ascii="Times New Roman" w:hAnsi="Times New Roman"/>
          <w:b/>
          <w:i/>
          <w:sz w:val="24"/>
          <w:szCs w:val="24"/>
        </w:rPr>
        <w:t xml:space="preserve"> условиями на конкретных территориях.</w:t>
      </w: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D67B3">
        <w:rPr>
          <w:rFonts w:ascii="Times New Roman" w:hAnsi="Times New Roman"/>
          <w:b/>
          <w:bCs/>
          <w:sz w:val="24"/>
          <w:szCs w:val="24"/>
        </w:rPr>
        <w:t xml:space="preserve">Тема 6. Глобальные проблемы современности и их взаимосвязь </w:t>
      </w:r>
      <w:r w:rsidRPr="00FD67B3">
        <w:rPr>
          <w:rFonts w:ascii="Times New Roman" w:hAnsi="Times New Roman"/>
          <w:bCs/>
          <w:sz w:val="24"/>
          <w:szCs w:val="24"/>
        </w:rPr>
        <w:t>(1 час)</w:t>
      </w: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D67B3">
        <w:rPr>
          <w:rFonts w:ascii="Times New Roman" w:hAnsi="Times New Roman"/>
          <w:bCs/>
          <w:sz w:val="24"/>
          <w:szCs w:val="24"/>
        </w:rPr>
        <w:t xml:space="preserve">Понятие о глобальных проблемах их типах и взаимосвязях. Проблемы выживания и проблемы развития. </w:t>
      </w:r>
      <w:proofErr w:type="gramStart"/>
      <w:r w:rsidRPr="00FD67B3">
        <w:rPr>
          <w:rFonts w:ascii="Times New Roman" w:hAnsi="Times New Roman"/>
          <w:bCs/>
          <w:sz w:val="24"/>
          <w:szCs w:val="24"/>
        </w:rPr>
        <w:t>Сырьевая, демографическая, продовольственная и экологическая – главные из глобальных проблем.</w:t>
      </w:r>
      <w:proofErr w:type="gramEnd"/>
      <w:r w:rsidRPr="00FD67B3">
        <w:rPr>
          <w:rFonts w:ascii="Times New Roman" w:hAnsi="Times New Roman"/>
          <w:bCs/>
          <w:sz w:val="24"/>
          <w:szCs w:val="24"/>
        </w:rPr>
        <w:t xml:space="preserve"> Возможные пути их решения. Роль географии в решении глобальных проблем  человечества.</w:t>
      </w: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7B3">
        <w:rPr>
          <w:rFonts w:ascii="Times New Roman" w:hAnsi="Times New Roman"/>
          <w:b/>
          <w:bCs/>
          <w:sz w:val="24"/>
          <w:szCs w:val="24"/>
        </w:rPr>
        <w:lastRenderedPageBreak/>
        <w:t xml:space="preserve">Основные понятия: </w:t>
      </w:r>
      <w:r w:rsidRPr="00FD67B3">
        <w:rPr>
          <w:rFonts w:ascii="Times New Roman" w:hAnsi="Times New Roman"/>
          <w:sz w:val="24"/>
          <w:szCs w:val="24"/>
        </w:rPr>
        <w:t xml:space="preserve"> глобальные проблемы, глобализация. </w:t>
      </w: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7B3">
        <w:rPr>
          <w:rFonts w:ascii="Times New Roman" w:hAnsi="Times New Roman"/>
          <w:b/>
          <w:sz w:val="24"/>
          <w:szCs w:val="24"/>
        </w:rPr>
        <w:t>Практическая работа:</w:t>
      </w:r>
      <w:r w:rsidRPr="00FD67B3">
        <w:rPr>
          <w:rFonts w:ascii="Times New Roman" w:hAnsi="Times New Roman"/>
          <w:sz w:val="24"/>
          <w:szCs w:val="24"/>
        </w:rPr>
        <w:t xml:space="preserve"> 1. Выявление по картам регионов с неблагоприятной экологической ситуацией, а также географических аспектов других глобальных проблем человечества. </w:t>
      </w:r>
      <w:r w:rsidRPr="00FD67B3">
        <w:rPr>
          <w:rFonts w:ascii="Times New Roman" w:hAnsi="Times New Roman"/>
          <w:b/>
          <w:i/>
          <w:sz w:val="24"/>
          <w:szCs w:val="24"/>
        </w:rPr>
        <w:t>Составление простейших таблиц, схем, картосхем, отражающих географические взаимосвязи приоритетных глобальных проблем человечества»</w:t>
      </w: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833306" w:rsidRPr="00FD67B3" w:rsidRDefault="00833306" w:rsidP="00833306">
      <w:pPr>
        <w:pStyle w:val="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67B3">
        <w:rPr>
          <w:rFonts w:ascii="Times New Roman" w:hAnsi="Times New Roman" w:cs="Times New Roman"/>
          <w:sz w:val="24"/>
          <w:szCs w:val="24"/>
        </w:rPr>
        <w:t>Раздел 2. Региональный обзор мира</w:t>
      </w:r>
    </w:p>
    <w:p w:rsidR="00833306" w:rsidRPr="00FD67B3" w:rsidRDefault="00833306" w:rsidP="00833306">
      <w:pPr>
        <w:pStyle w:val="ac"/>
        <w:jc w:val="both"/>
        <w:rPr>
          <w:rFonts w:ascii="Times New Roman" w:hAnsi="Times New Roman"/>
          <w:bCs w:val="0"/>
        </w:rPr>
      </w:pPr>
    </w:p>
    <w:p w:rsidR="00833306" w:rsidRPr="00FD67B3" w:rsidRDefault="00833306" w:rsidP="00833306">
      <w:pPr>
        <w:pStyle w:val="ac"/>
        <w:jc w:val="both"/>
        <w:rPr>
          <w:rFonts w:ascii="Times New Roman" w:hAnsi="Times New Roman"/>
          <w:b w:val="0"/>
        </w:rPr>
      </w:pPr>
      <w:r w:rsidRPr="00FD67B3">
        <w:rPr>
          <w:rFonts w:ascii="Times New Roman" w:hAnsi="Times New Roman"/>
          <w:bCs w:val="0"/>
        </w:rPr>
        <w:t xml:space="preserve">Тема 1. Политическая карта мира </w:t>
      </w:r>
      <w:r w:rsidRPr="00FD67B3">
        <w:rPr>
          <w:rFonts w:ascii="Times New Roman" w:hAnsi="Times New Roman"/>
          <w:b w:val="0"/>
        </w:rPr>
        <w:t>(3 часа)</w:t>
      </w: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7B3">
        <w:rPr>
          <w:rFonts w:ascii="Times New Roman" w:hAnsi="Times New Roman"/>
          <w:sz w:val="24"/>
          <w:szCs w:val="24"/>
        </w:rPr>
        <w:t>Современная политическая карта мира и этапы ее развития. Количественные и качественные изменения на политической карте мира.</w:t>
      </w: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7B3">
        <w:rPr>
          <w:rFonts w:ascii="Times New Roman" w:hAnsi="Times New Roman"/>
          <w:sz w:val="24"/>
          <w:szCs w:val="24"/>
        </w:rPr>
        <w:t xml:space="preserve"> Государственная территория и государственная граница. Виды государственных границ. Исторический характер границ. Демаркация и делимитация. Территориальные воды.</w:t>
      </w: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7B3">
        <w:rPr>
          <w:rFonts w:ascii="Times New Roman" w:hAnsi="Times New Roman"/>
          <w:sz w:val="24"/>
          <w:szCs w:val="24"/>
        </w:rPr>
        <w:t xml:space="preserve">Дифференциация стран современного мира. Их типология. Внутриконтинентальные, приморские и островные страны. Анклавы. Суверенные и зависимые государства. Государственный строй и государственное устройство. Монархии и республики. Унитарное и федеративное государства. </w:t>
      </w: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7B3">
        <w:rPr>
          <w:rFonts w:ascii="Times New Roman" w:hAnsi="Times New Roman"/>
          <w:sz w:val="24"/>
          <w:szCs w:val="24"/>
        </w:rPr>
        <w:t>Понятие о регионах мира. Международные организации, их многообразие и виды.</w:t>
      </w: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FD67B3">
        <w:rPr>
          <w:rFonts w:ascii="Times New Roman" w:hAnsi="Times New Roman"/>
          <w:b/>
          <w:bCs/>
          <w:sz w:val="24"/>
          <w:szCs w:val="24"/>
        </w:rPr>
        <w:t xml:space="preserve">Основные понятия: </w:t>
      </w:r>
      <w:r w:rsidRPr="00FD67B3">
        <w:rPr>
          <w:rFonts w:ascii="Times New Roman" w:hAnsi="Times New Roman"/>
          <w:bCs/>
          <w:sz w:val="24"/>
          <w:szCs w:val="24"/>
        </w:rPr>
        <w:t>политико-географическое положение,</w:t>
      </w:r>
      <w:r w:rsidRPr="00FD67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D67B3">
        <w:rPr>
          <w:rFonts w:ascii="Times New Roman" w:hAnsi="Times New Roman"/>
          <w:sz w:val="24"/>
          <w:szCs w:val="24"/>
        </w:rPr>
        <w:t>территория страны, сухопутные, водные и морские границы, анклав, республики, монархии, федерации, конфедерации, унитарные государства, международные организации, регион.</w:t>
      </w:r>
      <w:proofErr w:type="gramEnd"/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D67B3">
        <w:rPr>
          <w:rFonts w:ascii="Times New Roman" w:hAnsi="Times New Roman"/>
          <w:b/>
          <w:bCs/>
          <w:sz w:val="24"/>
          <w:szCs w:val="24"/>
        </w:rPr>
        <w:t xml:space="preserve">Практическая работа: </w:t>
      </w:r>
      <w:r w:rsidRPr="00FD67B3">
        <w:rPr>
          <w:rFonts w:ascii="Times New Roman" w:hAnsi="Times New Roman"/>
          <w:bCs/>
          <w:sz w:val="24"/>
          <w:szCs w:val="24"/>
        </w:rPr>
        <w:t>1.</w:t>
      </w:r>
      <w:r w:rsidRPr="00FD67B3">
        <w:rPr>
          <w:rFonts w:ascii="Times New Roman" w:hAnsi="Times New Roman"/>
          <w:sz w:val="24"/>
          <w:szCs w:val="24"/>
        </w:rPr>
        <w:t xml:space="preserve"> Составление систематизирующей таблицы «Государственный строй стран мир». Нанесение на контурную карту государств с монархической формой правления и федеративным устройством 2. Составление комплексной географической характеристики стран и регионов мира. 3. Сравнительная географическая характеристика стран и регионов мира.</w:t>
      </w: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3306" w:rsidRPr="00FD67B3" w:rsidRDefault="00833306" w:rsidP="00833306">
      <w:pPr>
        <w:pStyle w:val="ac"/>
        <w:jc w:val="both"/>
        <w:rPr>
          <w:rFonts w:ascii="Times New Roman" w:hAnsi="Times New Roman"/>
          <w:bCs w:val="0"/>
        </w:rPr>
      </w:pPr>
      <w:r w:rsidRPr="00FD67B3">
        <w:rPr>
          <w:rFonts w:ascii="Times New Roman" w:hAnsi="Times New Roman"/>
          <w:bCs w:val="0"/>
        </w:rPr>
        <w:t xml:space="preserve">Тема 2. Зарубежная Европа </w:t>
      </w:r>
      <w:r w:rsidRPr="00FD67B3">
        <w:rPr>
          <w:rFonts w:ascii="Times New Roman" w:hAnsi="Times New Roman"/>
          <w:b w:val="0"/>
        </w:rPr>
        <w:t>(6 часов)</w:t>
      </w:r>
    </w:p>
    <w:p w:rsidR="00833306" w:rsidRPr="00FD67B3" w:rsidRDefault="00833306" w:rsidP="00833306">
      <w:pPr>
        <w:spacing w:after="0"/>
        <w:ind w:right="400"/>
        <w:jc w:val="both"/>
        <w:rPr>
          <w:rFonts w:ascii="Times New Roman" w:hAnsi="Times New Roman"/>
          <w:sz w:val="24"/>
          <w:szCs w:val="24"/>
        </w:rPr>
      </w:pPr>
    </w:p>
    <w:p w:rsidR="00833306" w:rsidRPr="00FD67B3" w:rsidRDefault="00833306" w:rsidP="00833306">
      <w:pPr>
        <w:spacing w:after="0"/>
        <w:ind w:right="400"/>
        <w:jc w:val="both"/>
        <w:rPr>
          <w:rFonts w:ascii="Times New Roman" w:hAnsi="Times New Roman"/>
          <w:sz w:val="24"/>
          <w:szCs w:val="24"/>
        </w:rPr>
      </w:pPr>
      <w:r w:rsidRPr="00FD67B3">
        <w:rPr>
          <w:rFonts w:ascii="Times New Roman" w:hAnsi="Times New Roman"/>
          <w:sz w:val="24"/>
          <w:szCs w:val="24"/>
        </w:rPr>
        <w:t xml:space="preserve">Общая характеристика региона. Географическое положение. Деление на </w:t>
      </w:r>
      <w:proofErr w:type="spellStart"/>
      <w:r w:rsidRPr="00FD67B3">
        <w:rPr>
          <w:rFonts w:ascii="Times New Roman" w:hAnsi="Times New Roman"/>
          <w:sz w:val="24"/>
          <w:szCs w:val="24"/>
        </w:rPr>
        <w:t>субрегионы</w:t>
      </w:r>
      <w:proofErr w:type="spellEnd"/>
      <w:r w:rsidRPr="00FD67B3">
        <w:rPr>
          <w:rFonts w:ascii="Times New Roman" w:hAnsi="Times New Roman"/>
          <w:sz w:val="24"/>
          <w:szCs w:val="24"/>
        </w:rPr>
        <w:t xml:space="preserve">: Западная. Восточная, Северная, Центральная и Южная Европа. Природно-ресурсный потенциал </w:t>
      </w:r>
      <w:proofErr w:type="spellStart"/>
      <w:r w:rsidRPr="00FD67B3">
        <w:rPr>
          <w:rFonts w:ascii="Times New Roman" w:hAnsi="Times New Roman"/>
          <w:sz w:val="24"/>
          <w:szCs w:val="24"/>
        </w:rPr>
        <w:t>субрегионов</w:t>
      </w:r>
      <w:proofErr w:type="spellEnd"/>
      <w:r w:rsidRPr="00FD67B3">
        <w:rPr>
          <w:rFonts w:ascii="Times New Roman" w:hAnsi="Times New Roman"/>
          <w:sz w:val="24"/>
          <w:szCs w:val="24"/>
        </w:rPr>
        <w:t xml:space="preserve"> Европы. Объекты Всемирного наследия.</w:t>
      </w:r>
    </w:p>
    <w:p w:rsidR="00833306" w:rsidRPr="00FD67B3" w:rsidRDefault="00833306" w:rsidP="00833306">
      <w:p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FD67B3">
        <w:rPr>
          <w:rFonts w:ascii="Times New Roman" w:hAnsi="Times New Roman"/>
          <w:sz w:val="24"/>
          <w:szCs w:val="24"/>
        </w:rPr>
        <w:t xml:space="preserve">Демографическая ситуация в зарубежной Европе. Национальный и религиозный состав населения. Обострение межнациональных противоречий в ряде стран. Особенности расселения, географии городов. Уровни и темпы урбанизации. Крупнейшие городские агломерации зарубежной Европы. </w:t>
      </w:r>
    </w:p>
    <w:p w:rsidR="00833306" w:rsidRPr="00FD67B3" w:rsidRDefault="00833306" w:rsidP="00833306">
      <w:p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FD67B3">
        <w:rPr>
          <w:rFonts w:ascii="Times New Roman" w:hAnsi="Times New Roman"/>
          <w:sz w:val="24"/>
          <w:szCs w:val="24"/>
        </w:rPr>
        <w:lastRenderedPageBreak/>
        <w:t>Хозяйственные различия между странами. Центральная ось развития. Главные отрасли промышленности и их география. Крупнейшие районы и центры добывающих и обрабатывающих отраслей. Основные типы сельского хозяйства: северо-, средн</w:t>
      </w:r>
      <w:proofErr w:type="gramStart"/>
      <w:r w:rsidRPr="00FD67B3">
        <w:rPr>
          <w:rFonts w:ascii="Times New Roman" w:hAnsi="Times New Roman"/>
          <w:sz w:val="24"/>
          <w:szCs w:val="24"/>
        </w:rPr>
        <w:t>е-</w:t>
      </w:r>
      <w:proofErr w:type="gramEnd"/>
      <w:r w:rsidRPr="00FD67B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D67B3">
        <w:rPr>
          <w:rFonts w:ascii="Times New Roman" w:hAnsi="Times New Roman"/>
          <w:sz w:val="24"/>
          <w:szCs w:val="24"/>
        </w:rPr>
        <w:t>южноевропейский</w:t>
      </w:r>
      <w:proofErr w:type="spellEnd"/>
      <w:r w:rsidRPr="00FD67B3">
        <w:rPr>
          <w:rFonts w:ascii="Times New Roman" w:hAnsi="Times New Roman"/>
          <w:sz w:val="24"/>
          <w:szCs w:val="24"/>
        </w:rPr>
        <w:t>.  Их географические и отраслевые особенности. Международные экономические связи.</w:t>
      </w:r>
    </w:p>
    <w:p w:rsidR="00833306" w:rsidRPr="00FD67B3" w:rsidRDefault="00833306" w:rsidP="00833306">
      <w:p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FD67B3">
        <w:rPr>
          <w:rFonts w:ascii="Times New Roman" w:hAnsi="Times New Roman"/>
          <w:sz w:val="24"/>
          <w:szCs w:val="24"/>
        </w:rPr>
        <w:t>Охрана окружающей среды и экологические проблемы, экологическая политика.</w:t>
      </w:r>
    </w:p>
    <w:p w:rsidR="00833306" w:rsidRPr="00FD67B3" w:rsidRDefault="00833306" w:rsidP="00833306">
      <w:p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FD67B3">
        <w:rPr>
          <w:rFonts w:ascii="Times New Roman" w:hAnsi="Times New Roman"/>
          <w:sz w:val="24"/>
          <w:szCs w:val="24"/>
        </w:rPr>
        <w:t xml:space="preserve">Особенности </w:t>
      </w:r>
      <w:proofErr w:type="gramStart"/>
      <w:r w:rsidRPr="00FD67B3">
        <w:rPr>
          <w:rFonts w:ascii="Times New Roman" w:hAnsi="Times New Roman"/>
          <w:sz w:val="24"/>
          <w:szCs w:val="24"/>
        </w:rPr>
        <w:t>европейских</w:t>
      </w:r>
      <w:proofErr w:type="gramEnd"/>
      <w:r w:rsidRPr="00FD67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67B3">
        <w:rPr>
          <w:rFonts w:ascii="Times New Roman" w:hAnsi="Times New Roman"/>
          <w:sz w:val="24"/>
          <w:szCs w:val="24"/>
        </w:rPr>
        <w:t>субрегионов</w:t>
      </w:r>
      <w:proofErr w:type="spellEnd"/>
      <w:r w:rsidRPr="00FD67B3">
        <w:rPr>
          <w:rFonts w:ascii="Times New Roman" w:hAnsi="Times New Roman"/>
          <w:sz w:val="24"/>
          <w:szCs w:val="24"/>
        </w:rPr>
        <w:t>.</w:t>
      </w:r>
    </w:p>
    <w:p w:rsidR="00833306" w:rsidRPr="00FD67B3" w:rsidRDefault="00833306" w:rsidP="00833306">
      <w:p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FD67B3">
        <w:rPr>
          <w:rFonts w:ascii="Times New Roman" w:hAnsi="Times New Roman"/>
          <w:sz w:val="24"/>
          <w:szCs w:val="24"/>
        </w:rPr>
        <w:t xml:space="preserve">Страны Европы. </w:t>
      </w:r>
      <w:r w:rsidRPr="00FD67B3">
        <w:rPr>
          <w:rFonts w:ascii="Times New Roman" w:hAnsi="Times New Roman"/>
          <w:b/>
          <w:sz w:val="24"/>
          <w:szCs w:val="24"/>
        </w:rPr>
        <w:t>Федеративная Республика Германия</w:t>
      </w:r>
      <w:r w:rsidRPr="00FD67B3">
        <w:rPr>
          <w:rFonts w:ascii="Times New Roman" w:hAnsi="Times New Roman"/>
          <w:sz w:val="24"/>
          <w:szCs w:val="24"/>
        </w:rPr>
        <w:t xml:space="preserve"> – экономический лидер зарубежной Европы. Краткая историческая справка. Территория, границы, положение. Государственный строй. Природные условия и ресурсы. Особенности населения. Особенности расселения, крупнейшие города. Место Германии в мировой экономике. Структура и география промышленности и сельского хозяйства. Особая роль машиностроения и химической промышленности. Высокий уровень развития транспорта. Густота дорожной сети. Объекты Всемирного наследия.</w:t>
      </w: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FD67B3">
        <w:rPr>
          <w:rFonts w:ascii="Times New Roman" w:hAnsi="Times New Roman"/>
          <w:b/>
          <w:sz w:val="24"/>
          <w:szCs w:val="24"/>
        </w:rPr>
        <w:t>Республика Польша</w:t>
      </w:r>
      <w:r w:rsidRPr="00FD67B3">
        <w:rPr>
          <w:rFonts w:ascii="Times New Roman" w:hAnsi="Times New Roman"/>
          <w:sz w:val="24"/>
          <w:szCs w:val="24"/>
        </w:rPr>
        <w:t xml:space="preserve"> – типичная страна Восточной Европы. Краткая историческая справка. Территория, границы, положение. Государственный строй. Природные условия и ресурсы. Особенности расселения, крупнейшие города. Особенности населения: высокая степень этнической и религиозной однородности.  Хозяйство Польши: высокая роль горнодобывающих отраслей. Развитие тенденций, характерных для всей Европы. Судостроение – отрасль международной специализации. Роль иностранного капитала в экономике страны.</w:t>
      </w:r>
      <w:r w:rsidRPr="00FD67B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FD67B3">
        <w:rPr>
          <w:rFonts w:ascii="Times New Roman" w:hAnsi="Times New Roman"/>
          <w:b/>
          <w:bCs/>
          <w:sz w:val="24"/>
          <w:szCs w:val="24"/>
        </w:rPr>
        <w:t xml:space="preserve">Основные понятия: </w:t>
      </w:r>
      <w:r w:rsidRPr="00FD67B3">
        <w:rPr>
          <w:rFonts w:ascii="Times New Roman" w:hAnsi="Times New Roman"/>
          <w:sz w:val="24"/>
          <w:szCs w:val="24"/>
        </w:rPr>
        <w:t>Западная, Восточная, Северная, Центральная и Южная Европа. Центральная ось развития.</w:t>
      </w: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3306" w:rsidRPr="00FD67B3" w:rsidRDefault="00833306" w:rsidP="00833306">
      <w:pPr>
        <w:pStyle w:val="ac"/>
        <w:jc w:val="both"/>
        <w:rPr>
          <w:rFonts w:ascii="Times New Roman" w:hAnsi="Times New Roman"/>
          <w:bCs w:val="0"/>
        </w:rPr>
      </w:pPr>
      <w:r w:rsidRPr="00FD67B3">
        <w:rPr>
          <w:rFonts w:ascii="Times New Roman" w:hAnsi="Times New Roman"/>
          <w:bCs w:val="0"/>
        </w:rPr>
        <w:t xml:space="preserve">Тема 3. Зарубежная Азия </w:t>
      </w:r>
      <w:r w:rsidRPr="00FD67B3">
        <w:rPr>
          <w:rFonts w:ascii="Times New Roman" w:hAnsi="Times New Roman"/>
          <w:b w:val="0"/>
        </w:rPr>
        <w:t>(9 часов)</w:t>
      </w: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7B3">
        <w:rPr>
          <w:rFonts w:ascii="Times New Roman" w:hAnsi="Times New Roman"/>
          <w:sz w:val="24"/>
          <w:szCs w:val="24"/>
        </w:rPr>
        <w:t xml:space="preserve">Общая характеристика региона. Территория, границы, положение, состав региона. Большие различия между странами. Природные условия, их контрастность, неравномерность распределения ресурсов. Особое значение нефти. Земельные и агроклиматические ресурсы. </w:t>
      </w: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7B3">
        <w:rPr>
          <w:rFonts w:ascii="Times New Roman" w:hAnsi="Times New Roman"/>
          <w:sz w:val="24"/>
          <w:szCs w:val="24"/>
        </w:rPr>
        <w:t xml:space="preserve">Население: численность и особенности воспроизводства. Сложный этнический состав. Межнациональные конфликты и территориальные споры. Азия – родина трех мировых религий. Размещения населения и процессы урбанизации. </w:t>
      </w: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7B3">
        <w:rPr>
          <w:rFonts w:ascii="Times New Roman" w:hAnsi="Times New Roman"/>
          <w:sz w:val="24"/>
          <w:szCs w:val="24"/>
        </w:rPr>
        <w:t xml:space="preserve">Уровень хозяйственного развития и международная специализация стран.  Новые индустриальные страны. Нефтедобывающие страны. Интеграционные группировки стран зарубежной Азии. </w:t>
      </w:r>
    </w:p>
    <w:p w:rsidR="00833306" w:rsidRPr="00FD67B3" w:rsidRDefault="00833306" w:rsidP="00833306">
      <w:p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FD67B3">
        <w:rPr>
          <w:rFonts w:ascii="Times New Roman" w:hAnsi="Times New Roman"/>
          <w:sz w:val="24"/>
          <w:szCs w:val="24"/>
        </w:rPr>
        <w:t xml:space="preserve">Основные районы и направления сельского хозяйства. Особое значение ирригации. Транспорт и международные экономические связи. Непроизводственная сфера. </w:t>
      </w:r>
    </w:p>
    <w:p w:rsidR="00833306" w:rsidRPr="00FD67B3" w:rsidRDefault="00833306" w:rsidP="00833306">
      <w:p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FD67B3">
        <w:rPr>
          <w:rFonts w:ascii="Times New Roman" w:hAnsi="Times New Roman"/>
          <w:sz w:val="24"/>
          <w:szCs w:val="24"/>
        </w:rPr>
        <w:t>Охрана окружающей среды и экологические проблемы, экологическая политика. Угроза обезлесения и опустынивания. Объекты Всемирного наследия.</w:t>
      </w: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67B3">
        <w:rPr>
          <w:rFonts w:ascii="Times New Roman" w:hAnsi="Times New Roman"/>
          <w:sz w:val="24"/>
          <w:szCs w:val="24"/>
        </w:rPr>
        <w:t>Субрегионы</w:t>
      </w:r>
      <w:proofErr w:type="spellEnd"/>
      <w:r w:rsidRPr="00FD67B3">
        <w:rPr>
          <w:rFonts w:ascii="Times New Roman" w:hAnsi="Times New Roman"/>
          <w:sz w:val="24"/>
          <w:szCs w:val="24"/>
        </w:rPr>
        <w:t xml:space="preserve"> зарубежной Азии: Юго-Западная Азия, Южная Азия, Юго-Восточная Азия, Центральная и Восточная Азия. Специфика </w:t>
      </w:r>
      <w:proofErr w:type="spellStart"/>
      <w:r w:rsidRPr="00FD67B3">
        <w:rPr>
          <w:rFonts w:ascii="Times New Roman" w:hAnsi="Times New Roman"/>
          <w:sz w:val="24"/>
          <w:szCs w:val="24"/>
        </w:rPr>
        <w:t>субрегионов</w:t>
      </w:r>
      <w:proofErr w:type="spellEnd"/>
      <w:r w:rsidRPr="00FD67B3">
        <w:rPr>
          <w:rFonts w:ascii="Times New Roman" w:hAnsi="Times New Roman"/>
          <w:sz w:val="24"/>
          <w:szCs w:val="24"/>
        </w:rPr>
        <w:t>.</w:t>
      </w:r>
    </w:p>
    <w:p w:rsidR="00833306" w:rsidRPr="00FD67B3" w:rsidRDefault="00833306" w:rsidP="00833306">
      <w:p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FD67B3">
        <w:rPr>
          <w:rFonts w:ascii="Times New Roman" w:hAnsi="Times New Roman"/>
          <w:sz w:val="24"/>
          <w:szCs w:val="24"/>
        </w:rPr>
        <w:lastRenderedPageBreak/>
        <w:t xml:space="preserve">Страны Азии. </w:t>
      </w:r>
      <w:r w:rsidRPr="00FD67B3">
        <w:rPr>
          <w:rFonts w:ascii="Times New Roman" w:hAnsi="Times New Roman"/>
          <w:b/>
          <w:sz w:val="24"/>
          <w:szCs w:val="24"/>
        </w:rPr>
        <w:t>Япония.</w:t>
      </w:r>
      <w:r w:rsidRPr="00FD67B3">
        <w:rPr>
          <w:rFonts w:ascii="Times New Roman" w:hAnsi="Times New Roman"/>
          <w:sz w:val="24"/>
          <w:szCs w:val="24"/>
        </w:rPr>
        <w:t xml:space="preserve"> Краткая историческая справка. Территория, границы, положение, государственный строй. Население: особенности естественного движения,  национального и религиозного состава. Особенности размещения населения и урбанизации. Главные городские агломерации и мегалополис </w:t>
      </w:r>
      <w:proofErr w:type="spellStart"/>
      <w:r w:rsidRPr="00FD67B3">
        <w:rPr>
          <w:rFonts w:ascii="Times New Roman" w:hAnsi="Times New Roman"/>
          <w:sz w:val="24"/>
          <w:szCs w:val="24"/>
        </w:rPr>
        <w:t>Токайдо</w:t>
      </w:r>
      <w:proofErr w:type="spellEnd"/>
      <w:r w:rsidRPr="00FD67B3">
        <w:rPr>
          <w:rFonts w:ascii="Times New Roman" w:hAnsi="Times New Roman"/>
          <w:sz w:val="24"/>
          <w:szCs w:val="24"/>
        </w:rPr>
        <w:t>.  Объекты Всемирного наследия.</w:t>
      </w: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7B3">
        <w:rPr>
          <w:rFonts w:ascii="Times New Roman" w:hAnsi="Times New Roman"/>
          <w:sz w:val="24"/>
          <w:szCs w:val="24"/>
        </w:rPr>
        <w:t xml:space="preserve"> Место Японии в мировой экономике. Причины быстрого экономического роста. Характерные черты японской промышленности и особенности ее географии. Зависимость от внешних источников сырья. Структура и география сельского хозяйства. Огромная роль рыболовства. Развитие и размещение транспорта. Особая роль морского транспорта. Международные экономические связи. </w:t>
      </w: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7B3">
        <w:rPr>
          <w:rFonts w:ascii="Times New Roman" w:hAnsi="Times New Roman"/>
          <w:sz w:val="24"/>
          <w:szCs w:val="24"/>
        </w:rPr>
        <w:t xml:space="preserve">Внутренние различия: страна с двумя «лицами». Тихоокеанский промышленный пояс и Внутренняя  Япония. Особая роль острова Хоккайдо. </w:t>
      </w:r>
    </w:p>
    <w:p w:rsidR="00833306" w:rsidRPr="00FD67B3" w:rsidRDefault="00833306" w:rsidP="00833306">
      <w:p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FD67B3">
        <w:rPr>
          <w:rFonts w:ascii="Times New Roman" w:hAnsi="Times New Roman"/>
          <w:b/>
          <w:sz w:val="24"/>
          <w:szCs w:val="24"/>
        </w:rPr>
        <w:t>Китайская Народная Республика.</w:t>
      </w:r>
      <w:r w:rsidRPr="00FD67B3">
        <w:rPr>
          <w:rFonts w:ascii="Times New Roman" w:hAnsi="Times New Roman"/>
          <w:sz w:val="24"/>
          <w:szCs w:val="24"/>
        </w:rPr>
        <w:t xml:space="preserve"> Краткая историческая справка.  Территория, границы, положение. Государственный строй. Природные условия и ресурсы. Специфика населения. Особенности воспроизводства  и демографическая политика. Особенности национального состава. Особенности расселения, крупнейшие города. Особая роль зарубежных китайцев – </w:t>
      </w:r>
      <w:proofErr w:type="spellStart"/>
      <w:r w:rsidRPr="00FD67B3">
        <w:rPr>
          <w:rFonts w:ascii="Times New Roman" w:hAnsi="Times New Roman"/>
          <w:sz w:val="24"/>
          <w:szCs w:val="24"/>
        </w:rPr>
        <w:t>хуацяо</w:t>
      </w:r>
      <w:proofErr w:type="spellEnd"/>
      <w:r w:rsidRPr="00FD67B3">
        <w:rPr>
          <w:rFonts w:ascii="Times New Roman" w:hAnsi="Times New Roman"/>
          <w:sz w:val="24"/>
          <w:szCs w:val="24"/>
        </w:rPr>
        <w:t>. Объекты Всемирного наследия.</w:t>
      </w: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7B3">
        <w:rPr>
          <w:rFonts w:ascii="Times New Roman" w:hAnsi="Times New Roman"/>
          <w:sz w:val="24"/>
          <w:szCs w:val="24"/>
        </w:rPr>
        <w:t xml:space="preserve"> Хозяйство Китая: достижения и проблемы. Китай как  растущий центр мирового хозяйства. Характеристика отраслевой структуры и география отраслей добывающей и обрабатывающей промышленности.</w:t>
      </w: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7B3">
        <w:rPr>
          <w:rFonts w:ascii="Times New Roman" w:hAnsi="Times New Roman"/>
          <w:sz w:val="24"/>
          <w:szCs w:val="24"/>
        </w:rPr>
        <w:t xml:space="preserve"> Природные предпосылки для развития сельского хозяйства. Особое значение культуры риса. Главные сельскохозяйственные районы.</w:t>
      </w:r>
    </w:p>
    <w:p w:rsidR="00833306" w:rsidRPr="00FD67B3" w:rsidRDefault="00833306" w:rsidP="00833306">
      <w:pPr>
        <w:spacing w:before="20" w:after="0"/>
        <w:jc w:val="both"/>
        <w:rPr>
          <w:rFonts w:ascii="Times New Roman" w:hAnsi="Times New Roman"/>
          <w:sz w:val="24"/>
          <w:szCs w:val="24"/>
        </w:rPr>
      </w:pPr>
      <w:r w:rsidRPr="00FD67B3">
        <w:rPr>
          <w:rFonts w:ascii="Times New Roman" w:hAnsi="Times New Roman"/>
          <w:sz w:val="24"/>
          <w:szCs w:val="24"/>
        </w:rPr>
        <w:t xml:space="preserve"> Международные экономические связи; свободные экономические зоны Китая. </w:t>
      </w:r>
    </w:p>
    <w:p w:rsidR="00833306" w:rsidRPr="00FD67B3" w:rsidRDefault="00833306" w:rsidP="00833306">
      <w:p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FD67B3">
        <w:rPr>
          <w:rFonts w:ascii="Times New Roman" w:hAnsi="Times New Roman"/>
          <w:sz w:val="24"/>
          <w:szCs w:val="24"/>
        </w:rPr>
        <w:t xml:space="preserve"> Охрана окружающей среды и экологические проблемы. Объекты Всемирного наследия.</w:t>
      </w: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7B3">
        <w:rPr>
          <w:rFonts w:ascii="Times New Roman" w:hAnsi="Times New Roman"/>
          <w:b/>
          <w:sz w:val="24"/>
          <w:szCs w:val="24"/>
        </w:rPr>
        <w:t>Республика Индия.</w:t>
      </w:r>
      <w:r w:rsidRPr="00FD67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D67B3">
        <w:rPr>
          <w:rFonts w:ascii="Times New Roman" w:hAnsi="Times New Roman"/>
          <w:sz w:val="24"/>
          <w:szCs w:val="24"/>
        </w:rPr>
        <w:t>Краткая историческая справка.  Территория, границы, положение, государственный строй. Природные условия и ресурсы. Особенности воспроизводства населения. Демографический взрыв и его последствия. Трудности демографической политики. Сложный этнический и религиозный состав. Межэтнические и религиозные противоречия. Основные черты размещения населения: городское население. Крупнейшие города. Сельское население.</w:t>
      </w: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7B3">
        <w:rPr>
          <w:rFonts w:ascii="Times New Roman" w:hAnsi="Times New Roman"/>
          <w:sz w:val="24"/>
          <w:szCs w:val="24"/>
        </w:rPr>
        <w:t>Достижения и проблемы экономики Индии. Основные черты отраслевой структуры и географии промышленности. Главные отрасли и промышленные районы.  Природные предпосылки для развития сельского хозяйства.  Отраслевой состав сельского хозяйства и главные сельскохозяйственные районы. Непроизводственная сфера.</w:t>
      </w: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7B3">
        <w:rPr>
          <w:rFonts w:ascii="Times New Roman" w:hAnsi="Times New Roman"/>
          <w:sz w:val="24"/>
          <w:szCs w:val="24"/>
        </w:rPr>
        <w:t xml:space="preserve"> Международные экономические связи. </w:t>
      </w: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7B3">
        <w:rPr>
          <w:rFonts w:ascii="Times New Roman" w:hAnsi="Times New Roman"/>
          <w:sz w:val="24"/>
          <w:szCs w:val="24"/>
        </w:rPr>
        <w:t xml:space="preserve"> Внутренние различия. Экономические районы Индии и их специфика.</w:t>
      </w:r>
    </w:p>
    <w:p w:rsidR="00833306" w:rsidRPr="00FD67B3" w:rsidRDefault="00833306" w:rsidP="00833306">
      <w:p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FD67B3">
        <w:rPr>
          <w:rFonts w:ascii="Times New Roman" w:hAnsi="Times New Roman"/>
          <w:sz w:val="24"/>
          <w:szCs w:val="24"/>
        </w:rPr>
        <w:t xml:space="preserve"> Охрана окружающей среды и экологические проблемы. Объекты Всемирного наследия.</w:t>
      </w: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FD67B3">
        <w:rPr>
          <w:rFonts w:ascii="Times New Roman" w:hAnsi="Times New Roman"/>
          <w:b/>
          <w:bCs/>
          <w:sz w:val="24"/>
          <w:szCs w:val="24"/>
        </w:rPr>
        <w:t xml:space="preserve">Основные понятия: </w:t>
      </w:r>
      <w:r w:rsidRPr="00FD67B3">
        <w:rPr>
          <w:rFonts w:ascii="Times New Roman" w:hAnsi="Times New Roman"/>
          <w:bCs/>
          <w:sz w:val="24"/>
          <w:szCs w:val="24"/>
        </w:rPr>
        <w:t>Юго-</w:t>
      </w:r>
      <w:r w:rsidRPr="00FD67B3">
        <w:rPr>
          <w:rFonts w:ascii="Times New Roman" w:hAnsi="Times New Roman"/>
          <w:sz w:val="24"/>
          <w:szCs w:val="24"/>
        </w:rPr>
        <w:t>Западная, Центральная, Восточная, Южная и Юго-Восточная Азия.</w:t>
      </w: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3306" w:rsidRPr="00FD67B3" w:rsidRDefault="00833306" w:rsidP="00833306">
      <w:pPr>
        <w:pStyle w:val="ac"/>
        <w:jc w:val="both"/>
        <w:rPr>
          <w:rFonts w:ascii="Times New Roman" w:hAnsi="Times New Roman"/>
          <w:bCs w:val="0"/>
        </w:rPr>
      </w:pPr>
    </w:p>
    <w:p w:rsidR="00833306" w:rsidRPr="00FD67B3" w:rsidRDefault="00833306" w:rsidP="00833306">
      <w:pPr>
        <w:pStyle w:val="ac"/>
        <w:jc w:val="both"/>
        <w:rPr>
          <w:rFonts w:ascii="Times New Roman" w:hAnsi="Times New Roman"/>
          <w:b w:val="0"/>
        </w:rPr>
      </w:pPr>
      <w:r w:rsidRPr="00FD67B3">
        <w:rPr>
          <w:rFonts w:ascii="Times New Roman" w:hAnsi="Times New Roman"/>
          <w:bCs w:val="0"/>
        </w:rPr>
        <w:t xml:space="preserve">Тема 4. Северная Америка </w:t>
      </w:r>
      <w:r w:rsidRPr="00FD67B3">
        <w:rPr>
          <w:rFonts w:ascii="Times New Roman" w:hAnsi="Times New Roman"/>
          <w:b w:val="0"/>
        </w:rPr>
        <w:t>(3 часа)</w:t>
      </w:r>
    </w:p>
    <w:p w:rsidR="00833306" w:rsidRPr="00FD67B3" w:rsidRDefault="00833306" w:rsidP="00833306">
      <w:pPr>
        <w:spacing w:before="160" w:after="0"/>
        <w:jc w:val="both"/>
        <w:rPr>
          <w:rFonts w:ascii="Times New Roman" w:hAnsi="Times New Roman"/>
          <w:sz w:val="24"/>
          <w:szCs w:val="24"/>
        </w:rPr>
      </w:pPr>
      <w:r w:rsidRPr="00FD67B3">
        <w:rPr>
          <w:rFonts w:ascii="Times New Roman" w:hAnsi="Times New Roman"/>
          <w:sz w:val="24"/>
          <w:szCs w:val="24"/>
        </w:rPr>
        <w:t xml:space="preserve">Понятие об </w:t>
      </w:r>
      <w:proofErr w:type="gramStart"/>
      <w:r w:rsidRPr="00FD67B3">
        <w:rPr>
          <w:rFonts w:ascii="Times New Roman" w:hAnsi="Times New Roman"/>
          <w:sz w:val="24"/>
          <w:szCs w:val="24"/>
        </w:rPr>
        <w:t>Англо-Америке</w:t>
      </w:r>
      <w:proofErr w:type="gramEnd"/>
      <w:r w:rsidRPr="00FD67B3">
        <w:rPr>
          <w:rFonts w:ascii="Times New Roman" w:hAnsi="Times New Roman"/>
          <w:sz w:val="24"/>
          <w:szCs w:val="24"/>
        </w:rPr>
        <w:t xml:space="preserve"> и Латинской Америке.</w:t>
      </w: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7B3">
        <w:rPr>
          <w:rFonts w:ascii="Times New Roman" w:hAnsi="Times New Roman"/>
          <w:b/>
          <w:sz w:val="24"/>
          <w:szCs w:val="24"/>
        </w:rPr>
        <w:t>Соединенные Штаты Америки.</w:t>
      </w:r>
      <w:r w:rsidRPr="00FD67B3">
        <w:rPr>
          <w:rFonts w:ascii="Times New Roman" w:hAnsi="Times New Roman"/>
          <w:sz w:val="24"/>
          <w:szCs w:val="24"/>
        </w:rPr>
        <w:t xml:space="preserve"> Краткая историческая справка.  Территория, границы, положение. Государственный строй.</w:t>
      </w: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7B3">
        <w:rPr>
          <w:rFonts w:ascii="Times New Roman" w:hAnsi="Times New Roman"/>
          <w:sz w:val="24"/>
          <w:szCs w:val="24"/>
        </w:rPr>
        <w:t>Численность и воспроизводство населения. Специфика этнического и религиозного состава. Роль иммиграции в формировании населения.  Основные черты размещения населения. Урбанизация в США и ее особенности. Главные города, агломерации и мегалополисы. Сельское население.</w:t>
      </w: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7B3">
        <w:rPr>
          <w:rFonts w:ascii="Times New Roman" w:hAnsi="Times New Roman"/>
          <w:sz w:val="24"/>
          <w:szCs w:val="24"/>
        </w:rPr>
        <w:t xml:space="preserve">Хозяйство США. Природные предпосылки для развития промышленности. Основные отрасли промышленности и их география. Промышленные пояса и главные промышленные районы. Условия для развития сельского хозяйства. География основных отраслей, сельскохозяйственные районы (пояса) и их специализация. Особенности транспортной системы. Сеть сухопутных магистралей. Морские порты. Международные экономические связи США. </w:t>
      </w:r>
    </w:p>
    <w:p w:rsidR="00833306" w:rsidRPr="00FD67B3" w:rsidRDefault="00833306" w:rsidP="00833306">
      <w:p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FD67B3">
        <w:rPr>
          <w:rFonts w:ascii="Times New Roman" w:hAnsi="Times New Roman"/>
          <w:sz w:val="24"/>
          <w:szCs w:val="24"/>
        </w:rPr>
        <w:t>Загрязнение окружающей среды в США и меры по ее охране. Национальные парки и объекты Всемирного наследия.</w:t>
      </w: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7B3">
        <w:rPr>
          <w:rFonts w:ascii="Times New Roman" w:hAnsi="Times New Roman"/>
          <w:sz w:val="24"/>
          <w:szCs w:val="24"/>
        </w:rPr>
        <w:t xml:space="preserve">Внутренние различия. Экономические районы: Северо-Восток, Средний Запад, Юг, Запад. Особая роль Калифорнии. </w:t>
      </w: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7B3">
        <w:rPr>
          <w:rFonts w:ascii="Times New Roman" w:hAnsi="Times New Roman"/>
          <w:b/>
          <w:bCs/>
          <w:sz w:val="24"/>
          <w:szCs w:val="24"/>
        </w:rPr>
        <w:t>Канада.</w:t>
      </w:r>
      <w:r w:rsidRPr="00FD67B3">
        <w:rPr>
          <w:rFonts w:ascii="Times New Roman" w:hAnsi="Times New Roman"/>
          <w:sz w:val="24"/>
          <w:szCs w:val="24"/>
        </w:rPr>
        <w:t xml:space="preserve"> Краткая историческая справка. Основные черты ее экономико-географического положения, государственного строя, природы, населения и хозяйства. Богатство природно-ресурсного потенциала. Большая роль добывающих отраслей и сельского хозяйства – признаки страны переселенческого капитализма. Место Канады в мировом хозяйстве. Взаимозависимость экономики Канады и США.</w:t>
      </w: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7B3">
        <w:rPr>
          <w:rFonts w:ascii="Times New Roman" w:hAnsi="Times New Roman"/>
          <w:b/>
          <w:bCs/>
          <w:sz w:val="24"/>
          <w:szCs w:val="24"/>
        </w:rPr>
        <w:t xml:space="preserve">Основные понятия: </w:t>
      </w:r>
      <w:proofErr w:type="gramStart"/>
      <w:r w:rsidRPr="00FD67B3">
        <w:rPr>
          <w:rFonts w:ascii="Times New Roman" w:hAnsi="Times New Roman"/>
          <w:sz w:val="24"/>
          <w:szCs w:val="24"/>
        </w:rPr>
        <w:t>Англо-Америка</w:t>
      </w:r>
      <w:proofErr w:type="gramEnd"/>
      <w:r w:rsidRPr="00FD67B3">
        <w:rPr>
          <w:rFonts w:ascii="Times New Roman" w:hAnsi="Times New Roman"/>
          <w:sz w:val="24"/>
          <w:szCs w:val="24"/>
        </w:rPr>
        <w:t>,  Латинская Америка.</w:t>
      </w: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3306" w:rsidRPr="00FD67B3" w:rsidRDefault="00833306" w:rsidP="00833306">
      <w:pPr>
        <w:pStyle w:val="ac"/>
        <w:jc w:val="both"/>
        <w:rPr>
          <w:rFonts w:ascii="Times New Roman" w:hAnsi="Times New Roman"/>
          <w:b w:val="0"/>
        </w:rPr>
      </w:pPr>
      <w:r w:rsidRPr="00FD67B3">
        <w:rPr>
          <w:rFonts w:ascii="Times New Roman" w:hAnsi="Times New Roman"/>
          <w:bCs w:val="0"/>
        </w:rPr>
        <w:t xml:space="preserve">Тема 5. Латинская Америка </w:t>
      </w:r>
      <w:r w:rsidRPr="00FD67B3">
        <w:rPr>
          <w:rFonts w:ascii="Times New Roman" w:hAnsi="Times New Roman"/>
          <w:b w:val="0"/>
        </w:rPr>
        <w:t>(4 часа)</w:t>
      </w: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7B3">
        <w:rPr>
          <w:rFonts w:ascii="Times New Roman" w:hAnsi="Times New Roman"/>
          <w:bCs/>
          <w:sz w:val="24"/>
          <w:szCs w:val="24"/>
        </w:rPr>
        <w:t>Состав и</w:t>
      </w:r>
      <w:r w:rsidRPr="00FD67B3">
        <w:rPr>
          <w:rFonts w:ascii="Times New Roman" w:hAnsi="Times New Roman"/>
          <w:sz w:val="24"/>
          <w:szCs w:val="24"/>
        </w:rPr>
        <w:t xml:space="preserve">  общая характеристика региона. Географическое положение. Природные условия и ресурсы.  </w:t>
      </w: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7B3">
        <w:rPr>
          <w:rFonts w:ascii="Times New Roman" w:hAnsi="Times New Roman"/>
          <w:sz w:val="24"/>
          <w:szCs w:val="24"/>
        </w:rPr>
        <w:t>Население: тип воспроизводства и проблемы с ним связанные. Неоднородность этнического и религиозного состава. Неравномерность в размещении населения и ее причины. Темпы и уровень урбанизация, крупнейшие городские агломерации. Ложная урбанизация.</w:t>
      </w: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7B3">
        <w:rPr>
          <w:rFonts w:ascii="Times New Roman" w:hAnsi="Times New Roman"/>
          <w:sz w:val="24"/>
          <w:szCs w:val="24"/>
        </w:rPr>
        <w:t>Современный уровень и структура хозяйства. Значение и место Латинской Америки в  мировом хозяйстве, главные отрасли специализации. Главенствующая роль горнодобывающей промышленности, ее главные районы и отрасли. Обрабатывающая промышленность, основные отрасли и черты ее размещения.</w:t>
      </w:r>
    </w:p>
    <w:p w:rsidR="00833306" w:rsidRPr="00FD67B3" w:rsidRDefault="00833306" w:rsidP="00833306">
      <w:p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FD67B3">
        <w:rPr>
          <w:rFonts w:ascii="Times New Roman" w:hAnsi="Times New Roman"/>
          <w:sz w:val="24"/>
          <w:szCs w:val="24"/>
        </w:rPr>
        <w:t xml:space="preserve">Особенности землевладения: латифундии и </w:t>
      </w:r>
      <w:proofErr w:type="spellStart"/>
      <w:r w:rsidRPr="00FD67B3">
        <w:rPr>
          <w:rFonts w:ascii="Times New Roman" w:hAnsi="Times New Roman"/>
          <w:sz w:val="24"/>
          <w:szCs w:val="24"/>
        </w:rPr>
        <w:t>минифундии</w:t>
      </w:r>
      <w:proofErr w:type="spellEnd"/>
      <w:r w:rsidRPr="00FD67B3">
        <w:rPr>
          <w:rFonts w:ascii="Times New Roman" w:hAnsi="Times New Roman"/>
          <w:sz w:val="24"/>
          <w:szCs w:val="24"/>
        </w:rPr>
        <w:t>.  Главные сельскохозяйственные районы и их специализация. Основные черты развития и размещения транспорта. Международные экономические связи. Охрана окружающей среды и экологические проблемы. Объекты Всемирного наследия.</w:t>
      </w: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7B3">
        <w:rPr>
          <w:rFonts w:ascii="Times New Roman" w:hAnsi="Times New Roman"/>
          <w:sz w:val="24"/>
          <w:szCs w:val="24"/>
        </w:rPr>
        <w:lastRenderedPageBreak/>
        <w:t xml:space="preserve">Деление Латинской Америки на </w:t>
      </w:r>
      <w:proofErr w:type="spellStart"/>
      <w:r w:rsidRPr="00FD67B3">
        <w:rPr>
          <w:rFonts w:ascii="Times New Roman" w:hAnsi="Times New Roman"/>
          <w:sz w:val="24"/>
          <w:szCs w:val="24"/>
        </w:rPr>
        <w:t>субрегионы</w:t>
      </w:r>
      <w:proofErr w:type="spellEnd"/>
      <w:r w:rsidRPr="00FD67B3">
        <w:rPr>
          <w:rFonts w:ascii="Times New Roman" w:hAnsi="Times New Roman"/>
          <w:sz w:val="24"/>
          <w:szCs w:val="24"/>
        </w:rPr>
        <w:t>.  Страны бассейна Амазонки и Ла-</w:t>
      </w:r>
      <w:proofErr w:type="spellStart"/>
      <w:r w:rsidRPr="00FD67B3">
        <w:rPr>
          <w:rFonts w:ascii="Times New Roman" w:hAnsi="Times New Roman"/>
          <w:sz w:val="24"/>
          <w:szCs w:val="24"/>
        </w:rPr>
        <w:t>Платской</w:t>
      </w:r>
      <w:proofErr w:type="spellEnd"/>
      <w:r w:rsidRPr="00FD67B3">
        <w:rPr>
          <w:rFonts w:ascii="Times New Roman" w:hAnsi="Times New Roman"/>
          <w:sz w:val="24"/>
          <w:szCs w:val="24"/>
        </w:rPr>
        <w:t xml:space="preserve"> низменности, Андские (Андийские) страны, Центральная Америка. Вест-Индия и Мексика.</w:t>
      </w:r>
    </w:p>
    <w:p w:rsidR="00833306" w:rsidRPr="00FD67B3" w:rsidRDefault="00833306" w:rsidP="00833306">
      <w:p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FD67B3">
        <w:rPr>
          <w:rFonts w:ascii="Times New Roman" w:hAnsi="Times New Roman"/>
          <w:b/>
          <w:bCs/>
          <w:sz w:val="24"/>
          <w:szCs w:val="24"/>
        </w:rPr>
        <w:t>Бразилия.</w:t>
      </w:r>
      <w:r w:rsidRPr="00FD67B3">
        <w:rPr>
          <w:rFonts w:ascii="Times New Roman" w:hAnsi="Times New Roman"/>
          <w:sz w:val="24"/>
          <w:szCs w:val="24"/>
        </w:rPr>
        <w:t xml:space="preserve"> Краткая историческая справка. Основные черты ее экономико-географического положения, государственного строя, природы, населения и хозяйства. Место Бразилии в экономике Латинской Америки и мировом хозяйстве. Характерные черты территориальной и отраслевой структуры хозяйства. «Промышленный треугольник». Города Рио-де-Жанейро и Сан-Паулу. Значительная роль машиностроения в экономике страны. Страна кофе. Недостаточное развитие транспортной системы. Объекты Всемирного наследия.</w:t>
      </w: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FD67B3">
        <w:rPr>
          <w:rFonts w:ascii="Times New Roman" w:hAnsi="Times New Roman"/>
          <w:b/>
          <w:bCs/>
          <w:sz w:val="24"/>
          <w:szCs w:val="24"/>
        </w:rPr>
        <w:t xml:space="preserve">Основные понятия: </w:t>
      </w:r>
      <w:r w:rsidRPr="00FD67B3">
        <w:rPr>
          <w:rFonts w:ascii="Times New Roman" w:hAnsi="Times New Roman"/>
          <w:sz w:val="24"/>
          <w:szCs w:val="24"/>
        </w:rPr>
        <w:t>Андийские страны, Вест-Индия, Центральная Америка, латифундии.</w:t>
      </w:r>
    </w:p>
    <w:p w:rsidR="00833306" w:rsidRPr="00FD67B3" w:rsidRDefault="00833306" w:rsidP="00833306">
      <w:pPr>
        <w:pStyle w:val="ac"/>
        <w:jc w:val="both"/>
        <w:rPr>
          <w:rFonts w:ascii="Times New Roman" w:hAnsi="Times New Roman"/>
          <w:bCs w:val="0"/>
        </w:rPr>
      </w:pPr>
    </w:p>
    <w:p w:rsidR="00833306" w:rsidRPr="00FD67B3" w:rsidRDefault="00833306" w:rsidP="00833306">
      <w:pPr>
        <w:pStyle w:val="ac"/>
        <w:jc w:val="both"/>
        <w:rPr>
          <w:rFonts w:ascii="Times New Roman" w:hAnsi="Times New Roman"/>
          <w:b w:val="0"/>
        </w:rPr>
      </w:pPr>
      <w:r w:rsidRPr="00FD67B3">
        <w:rPr>
          <w:rFonts w:ascii="Times New Roman" w:hAnsi="Times New Roman"/>
          <w:bCs w:val="0"/>
        </w:rPr>
        <w:t xml:space="preserve">Тема 6. Африка  </w:t>
      </w:r>
      <w:r w:rsidRPr="00FD67B3">
        <w:rPr>
          <w:rFonts w:ascii="Times New Roman" w:hAnsi="Times New Roman"/>
          <w:b w:val="0"/>
        </w:rPr>
        <w:t>(4 часа)</w:t>
      </w: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7B3">
        <w:rPr>
          <w:rFonts w:ascii="Times New Roman" w:hAnsi="Times New Roman"/>
          <w:sz w:val="24"/>
          <w:szCs w:val="24"/>
        </w:rPr>
        <w:t>Общая характеристика региона. Территория, границы и географическое положение. Политическая карта, пограничные споры и конфликты. Особенности государственного строя.</w:t>
      </w: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7B3">
        <w:rPr>
          <w:rFonts w:ascii="Times New Roman" w:hAnsi="Times New Roman"/>
          <w:sz w:val="24"/>
          <w:szCs w:val="24"/>
        </w:rPr>
        <w:t xml:space="preserve">Природные условия и ресурсы как важнейшая предпосылка экономического развития стран Африки. Хозяйственная оценка полезных ископаемых, земельных, агроклиматических и лесных ресурсов. </w:t>
      </w: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7B3">
        <w:rPr>
          <w:rFonts w:ascii="Times New Roman" w:hAnsi="Times New Roman"/>
          <w:sz w:val="24"/>
          <w:szCs w:val="24"/>
        </w:rPr>
        <w:t xml:space="preserve">Население: демографический взрыв и связанные с ним проблемы. Особенности этнического и религиозного состава населения. Особенности размещения населения. </w:t>
      </w: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7B3">
        <w:rPr>
          <w:rFonts w:ascii="Times New Roman" w:hAnsi="Times New Roman"/>
          <w:sz w:val="24"/>
          <w:szCs w:val="24"/>
        </w:rPr>
        <w:t xml:space="preserve">Место и роль Африки в мировом хозяйстве. Главные отрасли специализации. Преобладающее значение </w:t>
      </w:r>
      <w:proofErr w:type="gramStart"/>
      <w:r w:rsidRPr="00FD67B3">
        <w:rPr>
          <w:rFonts w:ascii="Times New Roman" w:hAnsi="Times New Roman"/>
          <w:sz w:val="24"/>
          <w:szCs w:val="24"/>
        </w:rPr>
        <w:t>горно-добывающей</w:t>
      </w:r>
      <w:proofErr w:type="gramEnd"/>
      <w:r w:rsidRPr="00FD67B3">
        <w:rPr>
          <w:rFonts w:ascii="Times New Roman" w:hAnsi="Times New Roman"/>
          <w:sz w:val="24"/>
          <w:szCs w:val="24"/>
        </w:rPr>
        <w:t xml:space="preserve"> промышленности, основные отрасли и районы  размещения. Особенности сельского хозяйства. Монокультура земледелия – причина деградации земель. Транспортные проблемы Африки. Непроизводственная сфера.</w:t>
      </w:r>
    </w:p>
    <w:p w:rsidR="00833306" w:rsidRPr="00FD67B3" w:rsidRDefault="00833306" w:rsidP="00833306">
      <w:p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FD67B3">
        <w:rPr>
          <w:rFonts w:ascii="Times New Roman" w:hAnsi="Times New Roman"/>
          <w:sz w:val="24"/>
          <w:szCs w:val="24"/>
        </w:rPr>
        <w:t>Охрана окружающей среды и экологические проблемы. Заповедники и национальные парки.  Объекты Всемирного наследия.</w:t>
      </w: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7B3">
        <w:rPr>
          <w:rFonts w:ascii="Times New Roman" w:hAnsi="Times New Roman"/>
          <w:sz w:val="24"/>
          <w:szCs w:val="24"/>
        </w:rPr>
        <w:t xml:space="preserve">Международные экономические связи. </w:t>
      </w: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67B3">
        <w:rPr>
          <w:rFonts w:ascii="Times New Roman" w:hAnsi="Times New Roman"/>
          <w:sz w:val="24"/>
          <w:szCs w:val="24"/>
        </w:rPr>
        <w:t>Субрегионы</w:t>
      </w:r>
      <w:proofErr w:type="spellEnd"/>
      <w:r w:rsidRPr="00FD67B3">
        <w:rPr>
          <w:rFonts w:ascii="Times New Roman" w:hAnsi="Times New Roman"/>
          <w:sz w:val="24"/>
          <w:szCs w:val="24"/>
        </w:rPr>
        <w:t xml:space="preserve"> Африки: Северная, Западная, Восточная, Центральная и Южная Африка. Их специфика.</w:t>
      </w: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7B3">
        <w:rPr>
          <w:rFonts w:ascii="Times New Roman" w:hAnsi="Times New Roman"/>
          <w:b/>
          <w:bCs/>
          <w:sz w:val="24"/>
          <w:szCs w:val="24"/>
        </w:rPr>
        <w:t xml:space="preserve">Южно-Африканская Республика (ЮАР) – </w:t>
      </w:r>
      <w:r w:rsidRPr="00FD67B3">
        <w:rPr>
          <w:rFonts w:ascii="Times New Roman" w:hAnsi="Times New Roman"/>
          <w:sz w:val="24"/>
          <w:szCs w:val="24"/>
        </w:rPr>
        <w:t xml:space="preserve"> единственная экономически развитая страна Африки. Краткая историческая справка. Основные черты ее экономико-географического положения, государственного строя, природы, населения и хозяйства. Богатейшие природные ресурсы: алмазы, золото, каменный уголь, рудные ископаемые. Доминирование горнодобывающей  отрасли. «Черное большинство» и «белое меньшинство». </w:t>
      </w: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7B3">
        <w:rPr>
          <w:rFonts w:ascii="Times New Roman" w:hAnsi="Times New Roman"/>
          <w:b/>
          <w:sz w:val="24"/>
          <w:szCs w:val="24"/>
        </w:rPr>
        <w:t>Республика Кения</w:t>
      </w:r>
      <w:r w:rsidRPr="00FD67B3">
        <w:rPr>
          <w:rFonts w:ascii="Times New Roman" w:hAnsi="Times New Roman"/>
          <w:sz w:val="24"/>
          <w:szCs w:val="24"/>
        </w:rPr>
        <w:t xml:space="preserve"> – типичная развивающаяся страна Африки. Краткая историческая справка. Основные черты ее экономико-географического положения, государственного строя, природы, населения и хозяйства. Богатейший рекреационный потенциал и его использование.</w:t>
      </w: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FD67B3">
        <w:rPr>
          <w:rFonts w:ascii="Times New Roman" w:hAnsi="Times New Roman"/>
          <w:b/>
          <w:bCs/>
          <w:sz w:val="24"/>
          <w:szCs w:val="24"/>
        </w:rPr>
        <w:lastRenderedPageBreak/>
        <w:t xml:space="preserve">Основные понятия: </w:t>
      </w:r>
      <w:r w:rsidRPr="00FD67B3">
        <w:rPr>
          <w:rFonts w:ascii="Times New Roman" w:hAnsi="Times New Roman"/>
          <w:sz w:val="24"/>
          <w:szCs w:val="24"/>
        </w:rPr>
        <w:t>Северная, Восточная, Центральная, Южная Африка, апартеид.</w:t>
      </w: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3306" w:rsidRPr="00FD67B3" w:rsidRDefault="00833306" w:rsidP="00833306">
      <w:pPr>
        <w:pStyle w:val="ac"/>
        <w:jc w:val="both"/>
        <w:rPr>
          <w:rFonts w:ascii="Times New Roman" w:hAnsi="Times New Roman"/>
          <w:bCs w:val="0"/>
        </w:rPr>
      </w:pPr>
      <w:r w:rsidRPr="00FD67B3">
        <w:rPr>
          <w:rFonts w:ascii="Times New Roman" w:hAnsi="Times New Roman"/>
          <w:bCs w:val="0"/>
        </w:rPr>
        <w:t xml:space="preserve">Тема 7. Австралия и Океания </w:t>
      </w:r>
      <w:r w:rsidRPr="00FD67B3">
        <w:rPr>
          <w:rFonts w:ascii="Times New Roman" w:hAnsi="Times New Roman"/>
          <w:b w:val="0"/>
        </w:rPr>
        <w:t>(3 часа)</w:t>
      </w:r>
    </w:p>
    <w:p w:rsidR="00833306" w:rsidRPr="00FD67B3" w:rsidRDefault="00833306" w:rsidP="00833306">
      <w:pPr>
        <w:spacing w:after="0"/>
        <w:ind w:right="-12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3306" w:rsidRPr="00FD67B3" w:rsidRDefault="00833306" w:rsidP="00833306">
      <w:pPr>
        <w:spacing w:after="0"/>
        <w:ind w:right="-129"/>
        <w:jc w:val="both"/>
        <w:rPr>
          <w:rFonts w:ascii="Times New Roman" w:hAnsi="Times New Roman"/>
          <w:sz w:val="24"/>
          <w:szCs w:val="24"/>
        </w:rPr>
      </w:pPr>
      <w:r w:rsidRPr="00FD67B3">
        <w:rPr>
          <w:rFonts w:ascii="Times New Roman" w:hAnsi="Times New Roman"/>
          <w:b/>
          <w:bCs/>
          <w:sz w:val="24"/>
          <w:szCs w:val="24"/>
        </w:rPr>
        <w:t>Австралия.</w:t>
      </w:r>
      <w:r w:rsidRPr="00FD67B3">
        <w:rPr>
          <w:rFonts w:ascii="Times New Roman" w:hAnsi="Times New Roman"/>
          <w:sz w:val="24"/>
          <w:szCs w:val="24"/>
        </w:rPr>
        <w:t xml:space="preserve"> Краткая историческая справка.  Территория, границы, положение. Политическая карта. Государственный строй.</w:t>
      </w:r>
    </w:p>
    <w:p w:rsidR="00833306" w:rsidRPr="00FD67B3" w:rsidRDefault="00833306" w:rsidP="00833306">
      <w:pPr>
        <w:spacing w:after="0"/>
        <w:ind w:right="-129"/>
        <w:jc w:val="both"/>
        <w:rPr>
          <w:rFonts w:ascii="Times New Roman" w:hAnsi="Times New Roman"/>
          <w:sz w:val="24"/>
          <w:szCs w:val="24"/>
        </w:rPr>
      </w:pPr>
      <w:r w:rsidRPr="00FD67B3">
        <w:rPr>
          <w:rFonts w:ascii="Times New Roman" w:hAnsi="Times New Roman"/>
          <w:sz w:val="24"/>
          <w:szCs w:val="24"/>
        </w:rPr>
        <w:t xml:space="preserve">Богатство природных  ресурсов и нехватка воды. Хозяйственная оценка природных условий и ресурсов. </w:t>
      </w:r>
    </w:p>
    <w:p w:rsidR="00833306" w:rsidRPr="00FD67B3" w:rsidRDefault="00833306" w:rsidP="00833306">
      <w:pPr>
        <w:spacing w:after="0"/>
        <w:ind w:right="-129"/>
        <w:jc w:val="both"/>
        <w:rPr>
          <w:rFonts w:ascii="Times New Roman" w:hAnsi="Times New Roman"/>
          <w:sz w:val="24"/>
          <w:szCs w:val="24"/>
        </w:rPr>
      </w:pPr>
      <w:r w:rsidRPr="00FD67B3">
        <w:rPr>
          <w:rFonts w:ascii="Times New Roman" w:hAnsi="Times New Roman"/>
          <w:sz w:val="24"/>
          <w:szCs w:val="24"/>
        </w:rPr>
        <w:t xml:space="preserve"> Особенности воспроизводства, состава и размещения населения. Мигранты.</w:t>
      </w: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7B3">
        <w:rPr>
          <w:rFonts w:ascii="Times New Roman" w:hAnsi="Times New Roman"/>
          <w:sz w:val="24"/>
          <w:szCs w:val="24"/>
        </w:rPr>
        <w:t xml:space="preserve"> Место в мировом хозяйстве, главные отрасли специализации. Международные экономические связи. </w:t>
      </w:r>
    </w:p>
    <w:p w:rsidR="00833306" w:rsidRPr="00FD67B3" w:rsidRDefault="00833306" w:rsidP="00833306">
      <w:p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FD67B3">
        <w:rPr>
          <w:rFonts w:ascii="Times New Roman" w:hAnsi="Times New Roman"/>
          <w:sz w:val="24"/>
          <w:szCs w:val="24"/>
        </w:rPr>
        <w:t>Охрана окружающей среды и экологические проблемы. Объекты Всемирного наследия.</w:t>
      </w:r>
    </w:p>
    <w:p w:rsidR="00833306" w:rsidRPr="00FD67B3" w:rsidRDefault="00833306" w:rsidP="00833306">
      <w:pPr>
        <w:spacing w:after="0"/>
        <w:ind w:right="-129"/>
        <w:jc w:val="both"/>
        <w:rPr>
          <w:rFonts w:ascii="Times New Roman" w:hAnsi="Times New Roman"/>
          <w:sz w:val="24"/>
          <w:szCs w:val="24"/>
        </w:rPr>
      </w:pPr>
      <w:r w:rsidRPr="00FD67B3">
        <w:rPr>
          <w:rFonts w:ascii="Times New Roman" w:hAnsi="Times New Roman"/>
          <w:b/>
          <w:bCs/>
          <w:sz w:val="24"/>
          <w:szCs w:val="24"/>
        </w:rPr>
        <w:t>Океания.</w:t>
      </w:r>
      <w:r w:rsidRPr="00FD67B3">
        <w:rPr>
          <w:rFonts w:ascii="Times New Roman" w:hAnsi="Times New Roman"/>
          <w:sz w:val="24"/>
          <w:szCs w:val="24"/>
        </w:rPr>
        <w:t xml:space="preserve"> Краткая характеристика географической специфики, природных ресурсов, особенностей населения и хозяйственного развития.</w:t>
      </w: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3306" w:rsidRPr="00FD67B3" w:rsidRDefault="00833306" w:rsidP="00833306">
      <w:pPr>
        <w:pStyle w:val="ac"/>
        <w:jc w:val="both"/>
        <w:rPr>
          <w:rFonts w:ascii="Times New Roman" w:hAnsi="Times New Roman"/>
          <w:b w:val="0"/>
        </w:rPr>
      </w:pPr>
      <w:r w:rsidRPr="00FD67B3">
        <w:rPr>
          <w:rFonts w:ascii="Times New Roman" w:hAnsi="Times New Roman"/>
          <w:bCs w:val="0"/>
        </w:rPr>
        <w:t xml:space="preserve">Тема 8. Россия в современном мире </w:t>
      </w:r>
      <w:r w:rsidRPr="00FD67B3">
        <w:rPr>
          <w:rFonts w:ascii="Times New Roman" w:hAnsi="Times New Roman"/>
          <w:b w:val="0"/>
        </w:rPr>
        <w:t>(3 часа)</w:t>
      </w:r>
    </w:p>
    <w:p w:rsidR="00833306" w:rsidRPr="00FD67B3" w:rsidRDefault="00833306" w:rsidP="00833306">
      <w:pPr>
        <w:pStyle w:val="ac"/>
        <w:jc w:val="both"/>
        <w:rPr>
          <w:rFonts w:ascii="Times New Roman" w:hAnsi="Times New Roman"/>
          <w:b w:val="0"/>
        </w:rPr>
      </w:pPr>
      <w:r w:rsidRPr="00FD67B3">
        <w:rPr>
          <w:rFonts w:ascii="Times New Roman" w:hAnsi="Times New Roman"/>
          <w:b w:val="0"/>
          <w:bCs w:val="0"/>
        </w:rPr>
        <w:t xml:space="preserve">Экономико-географическая история России. Роль России в  мировом хозяйстве и ее изменение. </w:t>
      </w:r>
      <w:r w:rsidRPr="00FD67B3">
        <w:rPr>
          <w:rFonts w:ascii="Times New Roman" w:hAnsi="Times New Roman"/>
          <w:b w:val="0"/>
        </w:rPr>
        <w:t xml:space="preserve">Россия на современной политической и экономической карте мира.  Отрасли международной специализации России. Международные связи России. </w:t>
      </w: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FD67B3">
        <w:rPr>
          <w:rFonts w:ascii="Times New Roman" w:hAnsi="Times New Roman"/>
          <w:b/>
          <w:bCs/>
          <w:sz w:val="24"/>
          <w:szCs w:val="24"/>
        </w:rPr>
        <w:t xml:space="preserve">Практическая работа: </w:t>
      </w:r>
      <w:r w:rsidRPr="00FD67B3">
        <w:rPr>
          <w:rFonts w:ascii="Times New Roman" w:hAnsi="Times New Roman"/>
          <w:bCs/>
          <w:sz w:val="24"/>
          <w:szCs w:val="24"/>
        </w:rPr>
        <w:t>1.</w:t>
      </w:r>
      <w:r w:rsidRPr="00FD67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D67B3">
        <w:rPr>
          <w:rFonts w:ascii="Times New Roman" w:hAnsi="Times New Roman"/>
          <w:b/>
          <w:i/>
          <w:sz w:val="24"/>
          <w:szCs w:val="24"/>
        </w:rPr>
        <w:t>Анализ и объяснение особенностей современного геополитического и геоэкономического положения России</w:t>
      </w:r>
      <w:r w:rsidRPr="00FD67B3">
        <w:rPr>
          <w:rFonts w:ascii="Times New Roman" w:hAnsi="Times New Roman"/>
          <w:sz w:val="24"/>
          <w:szCs w:val="24"/>
        </w:rPr>
        <w:t xml:space="preserve">, тенденции их возможного развития. 2. Определение роли России в производстве важнейших видов мировой промышленной и сельскохозяйственной продукции. </w:t>
      </w:r>
      <w:r w:rsidRPr="00FD67B3">
        <w:rPr>
          <w:rFonts w:ascii="Times New Roman" w:hAnsi="Times New Roman"/>
          <w:b/>
          <w:i/>
          <w:sz w:val="24"/>
          <w:szCs w:val="24"/>
        </w:rPr>
        <w:t>Определение основных направлений внешнеэкономических связей России с наиболее развитыми странами мира</w:t>
      </w: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FD67B3">
        <w:rPr>
          <w:rFonts w:ascii="Times New Roman" w:hAnsi="Times New Roman"/>
          <w:b/>
          <w:bCs/>
          <w:sz w:val="24"/>
          <w:szCs w:val="24"/>
        </w:rPr>
        <w:t>4. Перечень обязательных практических работ</w:t>
      </w: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2"/>
        <w:gridCol w:w="6258"/>
        <w:gridCol w:w="1974"/>
      </w:tblGrid>
      <w:tr w:rsidR="00833306" w:rsidRPr="00FD67B3" w:rsidTr="00B31F56">
        <w:tc>
          <w:tcPr>
            <w:tcW w:w="1852" w:type="dxa"/>
          </w:tcPr>
          <w:p w:rsidR="00833306" w:rsidRPr="00FD67B3" w:rsidRDefault="00833306" w:rsidP="00B31F56">
            <w:pPr>
              <w:spacing w:after="0"/>
              <w:ind w:right="-2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7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Раздел, тема </w:t>
            </w:r>
          </w:p>
        </w:tc>
        <w:tc>
          <w:tcPr>
            <w:tcW w:w="6258" w:type="dxa"/>
          </w:tcPr>
          <w:p w:rsidR="00833306" w:rsidRPr="00FD67B3" w:rsidRDefault="00833306" w:rsidP="00B31F56">
            <w:pPr>
              <w:spacing w:after="0"/>
              <w:ind w:right="-2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7B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работа, форма ее выполнения</w:t>
            </w:r>
          </w:p>
        </w:tc>
        <w:tc>
          <w:tcPr>
            <w:tcW w:w="1744" w:type="dxa"/>
          </w:tcPr>
          <w:p w:rsidR="00833306" w:rsidRPr="00FD67B3" w:rsidRDefault="00833306" w:rsidP="00B31F56">
            <w:pPr>
              <w:spacing w:after="0"/>
              <w:ind w:right="-2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7B3">
              <w:rPr>
                <w:rFonts w:ascii="Times New Roman" w:hAnsi="Times New Roman"/>
                <w:b/>
                <w:bCs/>
                <w:sz w:val="24"/>
                <w:szCs w:val="24"/>
              </w:rPr>
              <w:t>Вид работы</w:t>
            </w:r>
          </w:p>
        </w:tc>
      </w:tr>
      <w:tr w:rsidR="00833306" w:rsidRPr="00FD67B3" w:rsidTr="00B31F56">
        <w:trPr>
          <w:trHeight w:val="1247"/>
        </w:trPr>
        <w:tc>
          <w:tcPr>
            <w:tcW w:w="1852" w:type="dxa"/>
            <w:textDirection w:val="btLr"/>
            <w:vAlign w:val="center"/>
          </w:tcPr>
          <w:p w:rsidR="00833306" w:rsidRPr="00FD67B3" w:rsidRDefault="00833306" w:rsidP="00B31F56">
            <w:pPr>
              <w:spacing w:after="0"/>
              <w:ind w:left="113" w:right="-2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7B3">
              <w:rPr>
                <w:rFonts w:ascii="Times New Roman" w:hAnsi="Times New Roman"/>
                <w:bCs/>
                <w:sz w:val="24"/>
                <w:szCs w:val="24"/>
              </w:rPr>
              <w:t xml:space="preserve">Введение. Современная география.  </w:t>
            </w:r>
          </w:p>
        </w:tc>
        <w:tc>
          <w:tcPr>
            <w:tcW w:w="6258" w:type="dxa"/>
          </w:tcPr>
          <w:p w:rsidR="00833306" w:rsidRPr="00FD67B3" w:rsidRDefault="00833306" w:rsidP="00B31F56">
            <w:pPr>
              <w:spacing w:after="0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FD67B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Практическая работа №1</w:t>
            </w:r>
            <w:r w:rsidRPr="00FD67B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«</w:t>
            </w:r>
            <w:r w:rsidRPr="00FD67B3">
              <w:rPr>
                <w:rFonts w:ascii="Times New Roman" w:hAnsi="Times New Roman"/>
                <w:sz w:val="24"/>
                <w:szCs w:val="24"/>
              </w:rPr>
              <w:t>Сопоставление географических карт различной тематики для определения тенденций и закономерностей развития географических явлений и процессов»</w:t>
            </w:r>
          </w:p>
        </w:tc>
        <w:tc>
          <w:tcPr>
            <w:tcW w:w="1744" w:type="dxa"/>
            <w:shd w:val="clear" w:color="auto" w:fill="auto"/>
          </w:tcPr>
          <w:p w:rsidR="00833306" w:rsidRPr="00FD67B3" w:rsidRDefault="00833306" w:rsidP="00B31F56">
            <w:pPr>
              <w:shd w:val="clear" w:color="auto" w:fill="FFFFFF"/>
              <w:spacing w:after="0" w:line="188" w:lineRule="exact"/>
              <w:ind w:right="188"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7B3">
              <w:rPr>
                <w:rFonts w:ascii="Times New Roman" w:hAnsi="Times New Roman"/>
                <w:sz w:val="24"/>
                <w:szCs w:val="24"/>
              </w:rPr>
              <w:t xml:space="preserve">Тренировочная </w:t>
            </w:r>
          </w:p>
        </w:tc>
      </w:tr>
      <w:tr w:rsidR="00833306" w:rsidRPr="00FD67B3" w:rsidTr="00B31F56">
        <w:trPr>
          <w:trHeight w:val="1675"/>
        </w:trPr>
        <w:tc>
          <w:tcPr>
            <w:tcW w:w="1852" w:type="dxa"/>
            <w:textDirection w:val="btLr"/>
            <w:vAlign w:val="center"/>
          </w:tcPr>
          <w:p w:rsidR="00833306" w:rsidRPr="00FD67B3" w:rsidRDefault="00833306" w:rsidP="00B31F56">
            <w:pPr>
              <w:spacing w:after="0"/>
              <w:ind w:left="113" w:right="-2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7B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Страны современного мира</w:t>
            </w:r>
          </w:p>
        </w:tc>
        <w:tc>
          <w:tcPr>
            <w:tcW w:w="6258" w:type="dxa"/>
          </w:tcPr>
          <w:p w:rsidR="00833306" w:rsidRPr="00FD67B3" w:rsidRDefault="00833306" w:rsidP="00B31F56">
            <w:pPr>
              <w:spacing w:after="0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FD67B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Практическая работа №2 «</w:t>
            </w:r>
            <w:r w:rsidRPr="00FD67B3">
              <w:rPr>
                <w:rFonts w:ascii="Times New Roman" w:hAnsi="Times New Roman"/>
                <w:sz w:val="24"/>
                <w:szCs w:val="24"/>
              </w:rPr>
              <w:t>Обозначение на контурной карте стран «большой восьмерки», экономически развитых, развивающихся, крупнейших по численности населения и площади стран мира»</w:t>
            </w:r>
          </w:p>
        </w:tc>
        <w:tc>
          <w:tcPr>
            <w:tcW w:w="1744" w:type="dxa"/>
            <w:shd w:val="clear" w:color="auto" w:fill="auto"/>
          </w:tcPr>
          <w:p w:rsidR="00833306" w:rsidRPr="00FD67B3" w:rsidRDefault="00833306" w:rsidP="00B31F56">
            <w:pPr>
              <w:spacing w:after="0"/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7B3">
              <w:rPr>
                <w:rFonts w:ascii="Times New Roman" w:hAnsi="Times New Roman"/>
                <w:sz w:val="24"/>
                <w:szCs w:val="24"/>
              </w:rPr>
              <w:t xml:space="preserve">Оценочная </w:t>
            </w:r>
          </w:p>
          <w:p w:rsidR="00833306" w:rsidRPr="00FD67B3" w:rsidRDefault="00833306" w:rsidP="00B31F56">
            <w:pPr>
              <w:spacing w:after="0"/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06" w:rsidRPr="00FD67B3" w:rsidTr="00B31F56">
        <w:trPr>
          <w:trHeight w:val="110"/>
        </w:trPr>
        <w:tc>
          <w:tcPr>
            <w:tcW w:w="1852" w:type="dxa"/>
            <w:vMerge w:val="restart"/>
            <w:textDirection w:val="btLr"/>
            <w:vAlign w:val="center"/>
          </w:tcPr>
          <w:p w:rsidR="00833306" w:rsidRPr="00FD67B3" w:rsidRDefault="00833306" w:rsidP="00B31F56">
            <w:pPr>
              <w:spacing w:after="0"/>
              <w:ind w:left="113" w:right="-2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7B3">
              <w:rPr>
                <w:rFonts w:ascii="Times New Roman" w:hAnsi="Times New Roman"/>
                <w:bCs/>
                <w:sz w:val="24"/>
                <w:szCs w:val="24"/>
              </w:rPr>
              <w:t>География населения мира</w:t>
            </w:r>
          </w:p>
        </w:tc>
        <w:tc>
          <w:tcPr>
            <w:tcW w:w="6258" w:type="dxa"/>
          </w:tcPr>
          <w:p w:rsidR="00833306" w:rsidRPr="00FD67B3" w:rsidRDefault="00833306" w:rsidP="00B3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7B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Практическая работа №3 «</w:t>
            </w:r>
            <w:r w:rsidRPr="00FD67B3">
              <w:rPr>
                <w:rFonts w:ascii="Times New Roman" w:hAnsi="Times New Roman"/>
                <w:sz w:val="24"/>
                <w:szCs w:val="24"/>
              </w:rPr>
              <w:t>Определение демографической ситуации и особенностей демографической политики в разных странах и регионах мира. Определение степени обеспеченности крупных регионов и стран трудовыми ресурсами»</w:t>
            </w:r>
          </w:p>
        </w:tc>
        <w:tc>
          <w:tcPr>
            <w:tcW w:w="1744" w:type="dxa"/>
            <w:shd w:val="clear" w:color="auto" w:fill="auto"/>
          </w:tcPr>
          <w:p w:rsidR="00833306" w:rsidRPr="00FD67B3" w:rsidRDefault="00833306" w:rsidP="00B31F56">
            <w:pPr>
              <w:spacing w:after="0"/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7B3">
              <w:rPr>
                <w:rFonts w:ascii="Times New Roman" w:hAnsi="Times New Roman"/>
                <w:sz w:val="24"/>
                <w:szCs w:val="24"/>
              </w:rPr>
              <w:t>Тренировочная</w:t>
            </w:r>
          </w:p>
        </w:tc>
      </w:tr>
      <w:tr w:rsidR="00833306" w:rsidRPr="00FD67B3" w:rsidTr="00B31F56">
        <w:trPr>
          <w:trHeight w:val="110"/>
        </w:trPr>
        <w:tc>
          <w:tcPr>
            <w:tcW w:w="1852" w:type="dxa"/>
            <w:vMerge/>
            <w:textDirection w:val="btLr"/>
            <w:vAlign w:val="center"/>
          </w:tcPr>
          <w:p w:rsidR="00833306" w:rsidRPr="00FD67B3" w:rsidRDefault="00833306" w:rsidP="00B31F56">
            <w:pPr>
              <w:spacing w:after="0"/>
              <w:ind w:left="113" w:right="-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58" w:type="dxa"/>
          </w:tcPr>
          <w:p w:rsidR="00833306" w:rsidRPr="00FD67B3" w:rsidRDefault="00833306" w:rsidP="00B3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7B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Практическая работа №4 «</w:t>
            </w:r>
            <w:r w:rsidRPr="00FD67B3">
              <w:rPr>
                <w:rFonts w:ascii="Times New Roman" w:hAnsi="Times New Roman"/>
                <w:sz w:val="24"/>
                <w:szCs w:val="24"/>
              </w:rPr>
              <w:t xml:space="preserve">Сравнение </w:t>
            </w:r>
            <w:proofErr w:type="spellStart"/>
            <w:r w:rsidRPr="00FD67B3">
              <w:rPr>
                <w:rFonts w:ascii="Times New Roman" w:hAnsi="Times New Roman"/>
                <w:sz w:val="24"/>
                <w:szCs w:val="24"/>
              </w:rPr>
              <w:t>возрастнополовых</w:t>
            </w:r>
            <w:proofErr w:type="spellEnd"/>
            <w:r w:rsidRPr="00FD67B3">
              <w:rPr>
                <w:rFonts w:ascii="Times New Roman" w:hAnsi="Times New Roman"/>
                <w:sz w:val="24"/>
                <w:szCs w:val="24"/>
              </w:rPr>
              <w:t xml:space="preserve"> пирамид стран, различающихся типами воспроизводства населения»</w:t>
            </w:r>
          </w:p>
        </w:tc>
        <w:tc>
          <w:tcPr>
            <w:tcW w:w="1744" w:type="dxa"/>
            <w:shd w:val="clear" w:color="auto" w:fill="auto"/>
          </w:tcPr>
          <w:p w:rsidR="00833306" w:rsidRPr="00FD67B3" w:rsidRDefault="00833306" w:rsidP="00B31F56">
            <w:pPr>
              <w:spacing w:after="0"/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7B3">
              <w:rPr>
                <w:rFonts w:ascii="Times New Roman" w:hAnsi="Times New Roman"/>
                <w:sz w:val="24"/>
                <w:szCs w:val="24"/>
              </w:rPr>
              <w:t>Оценочная</w:t>
            </w:r>
          </w:p>
        </w:tc>
      </w:tr>
      <w:tr w:rsidR="00833306" w:rsidRPr="00FD67B3" w:rsidTr="00B31F56">
        <w:trPr>
          <w:trHeight w:val="825"/>
        </w:trPr>
        <w:tc>
          <w:tcPr>
            <w:tcW w:w="1852" w:type="dxa"/>
            <w:vMerge/>
            <w:textDirection w:val="btLr"/>
            <w:vAlign w:val="center"/>
          </w:tcPr>
          <w:p w:rsidR="00833306" w:rsidRPr="00FD67B3" w:rsidRDefault="00833306" w:rsidP="00B31F56">
            <w:pPr>
              <w:spacing w:after="0"/>
              <w:ind w:left="113" w:right="-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58" w:type="dxa"/>
          </w:tcPr>
          <w:p w:rsidR="00833306" w:rsidRPr="00FD67B3" w:rsidRDefault="00833306" w:rsidP="00B3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7B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Практическая работа №5 «</w:t>
            </w:r>
            <w:r w:rsidRPr="00FD67B3">
              <w:rPr>
                <w:rFonts w:ascii="Times New Roman" w:hAnsi="Times New Roman"/>
                <w:sz w:val="24"/>
                <w:szCs w:val="24"/>
              </w:rPr>
              <w:t>Обозначение на контурной карте стран с разным уровнем и темпами урбанизации, нанесение крупнейших городских агломераций и мегалополисов мира»</w:t>
            </w:r>
            <w:r w:rsidRPr="00FD67B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44" w:type="dxa"/>
            <w:shd w:val="clear" w:color="auto" w:fill="auto"/>
          </w:tcPr>
          <w:p w:rsidR="00833306" w:rsidRPr="00FD67B3" w:rsidRDefault="00833306" w:rsidP="00B31F56">
            <w:pPr>
              <w:spacing w:after="0"/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7B3">
              <w:rPr>
                <w:rFonts w:ascii="Times New Roman" w:hAnsi="Times New Roman"/>
                <w:sz w:val="24"/>
                <w:szCs w:val="24"/>
              </w:rPr>
              <w:t>Оценочная</w:t>
            </w:r>
          </w:p>
        </w:tc>
      </w:tr>
      <w:tr w:rsidR="00833306" w:rsidRPr="00FD67B3" w:rsidTr="00B31F56">
        <w:trPr>
          <w:trHeight w:val="825"/>
        </w:trPr>
        <w:tc>
          <w:tcPr>
            <w:tcW w:w="1852" w:type="dxa"/>
            <w:vMerge/>
            <w:textDirection w:val="btLr"/>
            <w:vAlign w:val="center"/>
          </w:tcPr>
          <w:p w:rsidR="00833306" w:rsidRPr="00FD67B3" w:rsidRDefault="00833306" w:rsidP="00B31F56">
            <w:pPr>
              <w:spacing w:after="0"/>
              <w:ind w:left="113" w:right="-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58" w:type="dxa"/>
          </w:tcPr>
          <w:p w:rsidR="00833306" w:rsidRPr="00FD67B3" w:rsidRDefault="00833306" w:rsidP="00B31F56">
            <w:pPr>
              <w:spacing w:after="0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FD67B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Практическая работа №6 </w:t>
            </w:r>
            <w:r w:rsidRPr="00FD67B3">
              <w:rPr>
                <w:rFonts w:ascii="Times New Roman" w:hAnsi="Times New Roman"/>
                <w:b/>
                <w:i/>
                <w:sz w:val="24"/>
                <w:szCs w:val="24"/>
              </w:rPr>
              <w:t>«Оценка основных показателей уровня и качества жизни населения. Анализ карт населения»</w:t>
            </w:r>
          </w:p>
        </w:tc>
        <w:tc>
          <w:tcPr>
            <w:tcW w:w="1744" w:type="dxa"/>
            <w:shd w:val="clear" w:color="auto" w:fill="auto"/>
          </w:tcPr>
          <w:p w:rsidR="00833306" w:rsidRPr="00FD67B3" w:rsidRDefault="00833306" w:rsidP="00B31F56">
            <w:pPr>
              <w:spacing w:after="0"/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7B3">
              <w:rPr>
                <w:rFonts w:ascii="Times New Roman" w:hAnsi="Times New Roman"/>
                <w:sz w:val="24"/>
                <w:szCs w:val="24"/>
              </w:rPr>
              <w:t xml:space="preserve">Тренировочная </w:t>
            </w:r>
          </w:p>
        </w:tc>
      </w:tr>
      <w:tr w:rsidR="00833306" w:rsidRPr="00FD67B3" w:rsidTr="00B31F56">
        <w:trPr>
          <w:trHeight w:val="330"/>
        </w:trPr>
        <w:tc>
          <w:tcPr>
            <w:tcW w:w="1852" w:type="dxa"/>
            <w:vMerge w:val="restart"/>
            <w:textDirection w:val="btLr"/>
            <w:vAlign w:val="center"/>
          </w:tcPr>
          <w:p w:rsidR="00833306" w:rsidRPr="00FD67B3" w:rsidRDefault="00833306" w:rsidP="00B31F56">
            <w:pPr>
              <w:spacing w:after="0"/>
              <w:ind w:left="113" w:right="-2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7B3">
              <w:rPr>
                <w:rFonts w:ascii="Times New Roman" w:hAnsi="Times New Roman"/>
                <w:bCs/>
                <w:sz w:val="24"/>
                <w:szCs w:val="24"/>
              </w:rPr>
              <w:t>Мировые природные ресурсы и экологические проблемы</w:t>
            </w:r>
          </w:p>
        </w:tc>
        <w:tc>
          <w:tcPr>
            <w:tcW w:w="6258" w:type="dxa"/>
          </w:tcPr>
          <w:p w:rsidR="00833306" w:rsidRPr="00FD67B3" w:rsidRDefault="00833306" w:rsidP="00B3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7B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Практическая работа №7 </w:t>
            </w:r>
            <w:r w:rsidRPr="00FD67B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FD67B3">
              <w:rPr>
                <w:rFonts w:ascii="Times New Roman" w:hAnsi="Times New Roman"/>
                <w:b/>
                <w:i/>
                <w:sz w:val="24"/>
                <w:szCs w:val="24"/>
              </w:rPr>
              <w:t>Оценка обеспеченности человечества в разных регионах и странах основными видами природных ресурсов</w:t>
            </w:r>
            <w:r w:rsidRPr="00FD67B3">
              <w:rPr>
                <w:rFonts w:ascii="Times New Roman" w:hAnsi="Times New Roman"/>
                <w:sz w:val="24"/>
                <w:szCs w:val="24"/>
              </w:rPr>
              <w:t xml:space="preserve">. Определение </w:t>
            </w:r>
            <w:proofErr w:type="spellStart"/>
            <w:r w:rsidRPr="00FD67B3">
              <w:rPr>
                <w:rFonts w:ascii="Times New Roman" w:hAnsi="Times New Roman"/>
                <w:sz w:val="24"/>
                <w:szCs w:val="24"/>
              </w:rPr>
              <w:t>ресурсообеспеченности</w:t>
            </w:r>
            <w:proofErr w:type="spellEnd"/>
            <w:r w:rsidRPr="00FD67B3">
              <w:rPr>
                <w:rFonts w:ascii="Times New Roman" w:hAnsi="Times New Roman"/>
                <w:sz w:val="24"/>
                <w:szCs w:val="24"/>
              </w:rPr>
              <w:t xml:space="preserve"> стран мира»</w:t>
            </w:r>
          </w:p>
        </w:tc>
        <w:tc>
          <w:tcPr>
            <w:tcW w:w="1744" w:type="dxa"/>
            <w:shd w:val="clear" w:color="auto" w:fill="auto"/>
          </w:tcPr>
          <w:p w:rsidR="00833306" w:rsidRPr="00FD67B3" w:rsidRDefault="00833306" w:rsidP="00B31F56">
            <w:pPr>
              <w:spacing w:after="0"/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7B3">
              <w:rPr>
                <w:rFonts w:ascii="Times New Roman" w:hAnsi="Times New Roman"/>
                <w:sz w:val="24"/>
                <w:szCs w:val="24"/>
              </w:rPr>
              <w:t>Оценочная</w:t>
            </w:r>
          </w:p>
        </w:tc>
      </w:tr>
      <w:tr w:rsidR="00833306" w:rsidRPr="00FD67B3" w:rsidTr="00B31F56">
        <w:trPr>
          <w:trHeight w:val="330"/>
        </w:trPr>
        <w:tc>
          <w:tcPr>
            <w:tcW w:w="1852" w:type="dxa"/>
            <w:vMerge/>
            <w:textDirection w:val="btLr"/>
            <w:vAlign w:val="center"/>
          </w:tcPr>
          <w:p w:rsidR="00833306" w:rsidRPr="00FD67B3" w:rsidRDefault="00833306" w:rsidP="00B31F56">
            <w:pPr>
              <w:spacing w:after="0"/>
              <w:ind w:left="113" w:right="-2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8" w:type="dxa"/>
          </w:tcPr>
          <w:p w:rsidR="00833306" w:rsidRPr="00FD67B3" w:rsidRDefault="00833306" w:rsidP="00B31F56">
            <w:pPr>
              <w:spacing w:after="0"/>
              <w:rPr>
                <w:rFonts w:ascii="Times New Roman" w:hAnsi="Times New Roman"/>
                <w:b/>
                <w:i/>
                <w:color w:val="1D1B11"/>
                <w:sz w:val="24"/>
                <w:szCs w:val="24"/>
              </w:rPr>
            </w:pPr>
            <w:r w:rsidRPr="00FD67B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Практическая работа №8 </w:t>
            </w:r>
            <w:r w:rsidRPr="00FD67B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FD67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Анализ карт природопользования с целью выявления районов острых </w:t>
            </w:r>
            <w:proofErr w:type="spellStart"/>
            <w:r w:rsidRPr="00FD67B3">
              <w:rPr>
                <w:rFonts w:ascii="Times New Roman" w:hAnsi="Times New Roman"/>
                <w:b/>
                <w:i/>
                <w:sz w:val="24"/>
                <w:szCs w:val="24"/>
              </w:rPr>
              <w:t>геоэкологических</w:t>
            </w:r>
            <w:proofErr w:type="spellEnd"/>
            <w:r w:rsidRPr="00FD67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ситуаций»</w:t>
            </w:r>
          </w:p>
        </w:tc>
        <w:tc>
          <w:tcPr>
            <w:tcW w:w="1744" w:type="dxa"/>
            <w:shd w:val="clear" w:color="auto" w:fill="auto"/>
          </w:tcPr>
          <w:p w:rsidR="00833306" w:rsidRPr="00FD67B3" w:rsidRDefault="00833306" w:rsidP="00B31F56">
            <w:pPr>
              <w:spacing w:after="0"/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7B3">
              <w:rPr>
                <w:rFonts w:ascii="Times New Roman" w:hAnsi="Times New Roman"/>
                <w:sz w:val="24"/>
                <w:szCs w:val="24"/>
              </w:rPr>
              <w:t xml:space="preserve">Тренировочная </w:t>
            </w:r>
          </w:p>
        </w:tc>
      </w:tr>
      <w:tr w:rsidR="00833306" w:rsidRPr="00FD67B3" w:rsidTr="00B31F56">
        <w:trPr>
          <w:trHeight w:val="670"/>
        </w:trPr>
        <w:tc>
          <w:tcPr>
            <w:tcW w:w="1852" w:type="dxa"/>
            <w:textDirection w:val="btLr"/>
            <w:vAlign w:val="center"/>
          </w:tcPr>
          <w:p w:rsidR="00833306" w:rsidRPr="00FD67B3" w:rsidRDefault="00833306" w:rsidP="00B31F56">
            <w:pPr>
              <w:spacing w:after="0"/>
              <w:ind w:left="113" w:right="-2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7B3">
              <w:rPr>
                <w:rFonts w:ascii="Times New Roman" w:hAnsi="Times New Roman"/>
                <w:bCs/>
                <w:sz w:val="24"/>
                <w:szCs w:val="24"/>
              </w:rPr>
              <w:t>Мировое хозяйство и научно-техническая революция</w:t>
            </w:r>
          </w:p>
        </w:tc>
        <w:tc>
          <w:tcPr>
            <w:tcW w:w="6258" w:type="dxa"/>
          </w:tcPr>
          <w:p w:rsidR="00833306" w:rsidRPr="00FD67B3" w:rsidRDefault="00833306" w:rsidP="00B3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7B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Практическая работа №9 «</w:t>
            </w:r>
            <w:r w:rsidRPr="00FD67B3">
              <w:rPr>
                <w:rFonts w:ascii="Times New Roman" w:hAnsi="Times New Roman"/>
                <w:sz w:val="24"/>
                <w:szCs w:val="24"/>
              </w:rPr>
              <w:t>Нанесение на контурную карту международных и региональных организаций»</w:t>
            </w:r>
          </w:p>
          <w:p w:rsidR="00833306" w:rsidRPr="00FD67B3" w:rsidRDefault="00833306" w:rsidP="00B31F56">
            <w:pPr>
              <w:spacing w:after="0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833306" w:rsidRPr="00FD67B3" w:rsidRDefault="00833306" w:rsidP="00B31F56">
            <w:pPr>
              <w:spacing w:after="0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833306" w:rsidRPr="00FD67B3" w:rsidRDefault="00833306" w:rsidP="00B31F56">
            <w:pPr>
              <w:spacing w:after="0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833306" w:rsidRPr="00FD67B3" w:rsidRDefault="00833306" w:rsidP="00B31F56">
            <w:pPr>
              <w:spacing w:after="0"/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7B3">
              <w:rPr>
                <w:rFonts w:ascii="Times New Roman" w:hAnsi="Times New Roman"/>
                <w:sz w:val="24"/>
                <w:szCs w:val="24"/>
              </w:rPr>
              <w:lastRenderedPageBreak/>
              <w:t>Оценочная</w:t>
            </w:r>
          </w:p>
        </w:tc>
      </w:tr>
      <w:tr w:rsidR="00833306" w:rsidRPr="00FD67B3" w:rsidTr="00B31F56">
        <w:trPr>
          <w:trHeight w:val="330"/>
        </w:trPr>
        <w:tc>
          <w:tcPr>
            <w:tcW w:w="1852" w:type="dxa"/>
            <w:vMerge w:val="restart"/>
            <w:textDirection w:val="btLr"/>
            <w:vAlign w:val="center"/>
          </w:tcPr>
          <w:p w:rsidR="00833306" w:rsidRPr="00FD67B3" w:rsidRDefault="00833306" w:rsidP="00B31F56">
            <w:pPr>
              <w:spacing w:after="0"/>
              <w:ind w:left="113" w:right="-2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7B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. Общая характеристика современного мирового хозяйства</w:t>
            </w:r>
          </w:p>
        </w:tc>
        <w:tc>
          <w:tcPr>
            <w:tcW w:w="6258" w:type="dxa"/>
          </w:tcPr>
          <w:p w:rsidR="00833306" w:rsidRPr="00FD67B3" w:rsidRDefault="00833306" w:rsidP="00B31F56">
            <w:pPr>
              <w:spacing w:after="0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FD67B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Практическая работа №10 </w:t>
            </w:r>
            <w:r w:rsidRPr="00FD67B3">
              <w:rPr>
                <w:rFonts w:ascii="Times New Roman" w:hAnsi="Times New Roman"/>
                <w:b/>
                <w:i/>
                <w:sz w:val="24"/>
                <w:szCs w:val="24"/>
              </w:rPr>
              <w:t>«Анализ экономических карт. Выявление неравномерности хозяйственного освоения разных территорий»</w:t>
            </w:r>
          </w:p>
        </w:tc>
        <w:tc>
          <w:tcPr>
            <w:tcW w:w="1744" w:type="dxa"/>
            <w:shd w:val="clear" w:color="auto" w:fill="auto"/>
          </w:tcPr>
          <w:p w:rsidR="00833306" w:rsidRPr="00FD67B3" w:rsidRDefault="00833306" w:rsidP="00B31F56">
            <w:pPr>
              <w:spacing w:after="0"/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7B3">
              <w:rPr>
                <w:rFonts w:ascii="Times New Roman" w:hAnsi="Times New Roman"/>
                <w:sz w:val="24"/>
                <w:szCs w:val="24"/>
              </w:rPr>
              <w:t>Тренировочная</w:t>
            </w:r>
          </w:p>
        </w:tc>
      </w:tr>
      <w:tr w:rsidR="00833306" w:rsidRPr="00FD67B3" w:rsidTr="00B31F56">
        <w:trPr>
          <w:trHeight w:val="330"/>
        </w:trPr>
        <w:tc>
          <w:tcPr>
            <w:tcW w:w="1852" w:type="dxa"/>
            <w:vMerge/>
            <w:textDirection w:val="btLr"/>
            <w:vAlign w:val="center"/>
          </w:tcPr>
          <w:p w:rsidR="00833306" w:rsidRPr="00FD67B3" w:rsidRDefault="00833306" w:rsidP="00B31F56">
            <w:pPr>
              <w:spacing w:after="0"/>
              <w:ind w:left="113" w:right="-2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8" w:type="dxa"/>
          </w:tcPr>
          <w:p w:rsidR="00833306" w:rsidRPr="00FD67B3" w:rsidRDefault="00833306" w:rsidP="00B31F56">
            <w:pPr>
              <w:spacing w:after="0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FD67B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Практическая работа №11 «</w:t>
            </w:r>
            <w:r w:rsidRPr="00FD67B3">
              <w:rPr>
                <w:rFonts w:ascii="Times New Roman" w:hAnsi="Times New Roman"/>
                <w:b/>
                <w:i/>
                <w:sz w:val="24"/>
                <w:szCs w:val="24"/>
              </w:rPr>
              <w:t>Анализ политической карты мира и экономических карт с целью определения специализации разных типов стран и регионов мира, их участие в международном географическом разделении труда</w:t>
            </w:r>
            <w:r w:rsidRPr="00FD67B3">
              <w:rPr>
                <w:rFonts w:ascii="Times New Roman" w:hAnsi="Times New Roman"/>
                <w:sz w:val="24"/>
                <w:szCs w:val="24"/>
              </w:rPr>
              <w:t>. Определение основных направлений международной торговли, факторов, определяющих международную специализацию стран и регионов мира»</w:t>
            </w:r>
          </w:p>
        </w:tc>
        <w:tc>
          <w:tcPr>
            <w:tcW w:w="1744" w:type="dxa"/>
            <w:shd w:val="clear" w:color="auto" w:fill="auto"/>
          </w:tcPr>
          <w:p w:rsidR="00833306" w:rsidRPr="00FD67B3" w:rsidRDefault="00833306" w:rsidP="00B31F56">
            <w:pPr>
              <w:spacing w:after="0"/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7B3">
              <w:rPr>
                <w:rFonts w:ascii="Times New Roman" w:hAnsi="Times New Roman"/>
                <w:sz w:val="24"/>
                <w:szCs w:val="24"/>
              </w:rPr>
              <w:t>Тренировочная</w:t>
            </w:r>
          </w:p>
        </w:tc>
      </w:tr>
      <w:tr w:rsidR="00833306" w:rsidRPr="00FD67B3" w:rsidTr="00B31F56">
        <w:trPr>
          <w:trHeight w:val="330"/>
        </w:trPr>
        <w:tc>
          <w:tcPr>
            <w:tcW w:w="1852" w:type="dxa"/>
            <w:vMerge/>
            <w:textDirection w:val="btLr"/>
            <w:vAlign w:val="center"/>
          </w:tcPr>
          <w:p w:rsidR="00833306" w:rsidRPr="00FD67B3" w:rsidRDefault="00833306" w:rsidP="00B31F56">
            <w:pPr>
              <w:spacing w:after="0"/>
              <w:ind w:left="113" w:right="-2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8" w:type="dxa"/>
          </w:tcPr>
          <w:p w:rsidR="00833306" w:rsidRPr="00FD67B3" w:rsidRDefault="00833306" w:rsidP="00B31F56">
            <w:pPr>
              <w:spacing w:after="0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FD67B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Практическая работа №12 «</w:t>
            </w:r>
            <w:r w:rsidRPr="00FD67B3">
              <w:rPr>
                <w:rFonts w:ascii="Times New Roman" w:hAnsi="Times New Roman"/>
                <w:b/>
                <w:i/>
                <w:sz w:val="24"/>
                <w:szCs w:val="24"/>
              </w:rPr>
              <w:t>Определение международной специализации крупнейших стран и регионов мира.</w:t>
            </w:r>
            <w:r w:rsidRPr="00FD67B3">
              <w:rPr>
                <w:rFonts w:ascii="Times New Roman" w:hAnsi="Times New Roman"/>
                <w:sz w:val="24"/>
                <w:szCs w:val="24"/>
              </w:rPr>
              <w:t xml:space="preserve"> Определение стран-экспортеров основных видов промышленной и сельскохозяйственной продукции, видов сырья, районов международного туризма и отдыха, стран, предоставляющих банковские и другие виды международных услуг»</w:t>
            </w:r>
          </w:p>
        </w:tc>
        <w:tc>
          <w:tcPr>
            <w:tcW w:w="1744" w:type="dxa"/>
            <w:shd w:val="clear" w:color="auto" w:fill="auto"/>
          </w:tcPr>
          <w:p w:rsidR="00833306" w:rsidRPr="00FD67B3" w:rsidRDefault="00833306" w:rsidP="00B31F56">
            <w:pPr>
              <w:spacing w:after="0"/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7B3">
              <w:rPr>
                <w:rFonts w:ascii="Times New Roman" w:hAnsi="Times New Roman"/>
                <w:sz w:val="24"/>
                <w:szCs w:val="24"/>
              </w:rPr>
              <w:t>Оценочная</w:t>
            </w:r>
          </w:p>
        </w:tc>
      </w:tr>
      <w:tr w:rsidR="00833306" w:rsidRPr="00FD67B3" w:rsidTr="00B31F56">
        <w:trPr>
          <w:trHeight w:val="330"/>
        </w:trPr>
        <w:tc>
          <w:tcPr>
            <w:tcW w:w="1852" w:type="dxa"/>
            <w:vMerge/>
            <w:textDirection w:val="btLr"/>
            <w:vAlign w:val="center"/>
          </w:tcPr>
          <w:p w:rsidR="00833306" w:rsidRPr="00FD67B3" w:rsidRDefault="00833306" w:rsidP="00B31F56">
            <w:pPr>
              <w:spacing w:after="0"/>
              <w:ind w:left="113" w:right="-2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8" w:type="dxa"/>
          </w:tcPr>
          <w:p w:rsidR="00833306" w:rsidRPr="00FD67B3" w:rsidRDefault="00833306" w:rsidP="00B31F56">
            <w:pPr>
              <w:spacing w:after="0"/>
              <w:rPr>
                <w:rFonts w:ascii="Times New Roman" w:hAnsi="Times New Roman"/>
                <w:b/>
                <w:i/>
                <w:color w:val="1D1B11"/>
                <w:sz w:val="24"/>
                <w:szCs w:val="24"/>
              </w:rPr>
            </w:pPr>
            <w:r w:rsidRPr="00FD67B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Практическая работа №13 «</w:t>
            </w:r>
            <w:r w:rsidRPr="00FD67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Установление взаимосвязи между размещением населения, хозяйством и </w:t>
            </w:r>
            <w:proofErr w:type="spellStart"/>
            <w:r w:rsidRPr="00FD67B3">
              <w:rPr>
                <w:rFonts w:ascii="Times New Roman" w:hAnsi="Times New Roman"/>
                <w:b/>
                <w:i/>
                <w:sz w:val="24"/>
                <w:szCs w:val="24"/>
              </w:rPr>
              <w:t>прирдными</w:t>
            </w:r>
            <w:proofErr w:type="spellEnd"/>
            <w:r w:rsidRPr="00FD67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условиями на конкретных территориях»</w:t>
            </w:r>
          </w:p>
        </w:tc>
        <w:tc>
          <w:tcPr>
            <w:tcW w:w="1744" w:type="dxa"/>
            <w:shd w:val="clear" w:color="auto" w:fill="auto"/>
          </w:tcPr>
          <w:p w:rsidR="00833306" w:rsidRPr="00FD67B3" w:rsidRDefault="00833306" w:rsidP="00B31F56">
            <w:pPr>
              <w:spacing w:after="0"/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7B3">
              <w:rPr>
                <w:rFonts w:ascii="Times New Roman" w:hAnsi="Times New Roman"/>
                <w:sz w:val="24"/>
                <w:szCs w:val="24"/>
              </w:rPr>
              <w:t>Тренировочная</w:t>
            </w:r>
          </w:p>
        </w:tc>
      </w:tr>
      <w:tr w:rsidR="00833306" w:rsidRPr="00FD67B3" w:rsidTr="00B31F56">
        <w:trPr>
          <w:trHeight w:val="330"/>
        </w:trPr>
        <w:tc>
          <w:tcPr>
            <w:tcW w:w="1852" w:type="dxa"/>
            <w:textDirection w:val="btLr"/>
            <w:vAlign w:val="center"/>
          </w:tcPr>
          <w:p w:rsidR="00833306" w:rsidRPr="00FD67B3" w:rsidRDefault="00833306" w:rsidP="00B31F56">
            <w:pPr>
              <w:spacing w:after="0"/>
              <w:ind w:left="113" w:right="-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7B3">
              <w:rPr>
                <w:rFonts w:ascii="Times New Roman" w:hAnsi="Times New Roman"/>
                <w:bCs/>
                <w:sz w:val="24"/>
                <w:szCs w:val="24"/>
              </w:rPr>
              <w:t>Глобальные проблемы современности и их взаимосвязь</w:t>
            </w:r>
          </w:p>
        </w:tc>
        <w:tc>
          <w:tcPr>
            <w:tcW w:w="6258" w:type="dxa"/>
          </w:tcPr>
          <w:p w:rsidR="00833306" w:rsidRPr="00FD67B3" w:rsidRDefault="00833306" w:rsidP="00B31F56">
            <w:pPr>
              <w:spacing w:after="0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FD67B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Практическая работа №14 «</w:t>
            </w:r>
            <w:r w:rsidRPr="00FD67B3">
              <w:rPr>
                <w:rFonts w:ascii="Times New Roman" w:hAnsi="Times New Roman"/>
                <w:sz w:val="24"/>
                <w:szCs w:val="24"/>
              </w:rPr>
              <w:t xml:space="preserve">Выявление по картам регионов с неблагоприятной экологической ситуацией, а также географических аспектов других глобальных проблем человечества. </w:t>
            </w:r>
            <w:r w:rsidRPr="00FD67B3">
              <w:rPr>
                <w:rFonts w:ascii="Times New Roman" w:hAnsi="Times New Roman"/>
                <w:b/>
                <w:i/>
                <w:sz w:val="24"/>
                <w:szCs w:val="24"/>
              </w:rPr>
              <w:t>Составление простейших таблиц, схем, картосхем, отражающих географические взаимосвязи приоритетных глобальных проблем человечества»</w:t>
            </w:r>
          </w:p>
        </w:tc>
        <w:tc>
          <w:tcPr>
            <w:tcW w:w="1744" w:type="dxa"/>
            <w:shd w:val="clear" w:color="auto" w:fill="auto"/>
          </w:tcPr>
          <w:p w:rsidR="00833306" w:rsidRPr="00FD67B3" w:rsidRDefault="00833306" w:rsidP="00B31F56">
            <w:pPr>
              <w:spacing w:after="0"/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7B3">
              <w:rPr>
                <w:rFonts w:ascii="Times New Roman" w:hAnsi="Times New Roman"/>
                <w:sz w:val="24"/>
                <w:szCs w:val="24"/>
              </w:rPr>
              <w:t>Оценочная</w:t>
            </w:r>
          </w:p>
        </w:tc>
      </w:tr>
      <w:tr w:rsidR="00833306" w:rsidRPr="00FD67B3" w:rsidTr="00B31F56">
        <w:trPr>
          <w:trHeight w:val="330"/>
        </w:trPr>
        <w:tc>
          <w:tcPr>
            <w:tcW w:w="1852" w:type="dxa"/>
            <w:vMerge w:val="restart"/>
            <w:textDirection w:val="btLr"/>
            <w:vAlign w:val="center"/>
          </w:tcPr>
          <w:p w:rsidR="00833306" w:rsidRPr="00FD67B3" w:rsidRDefault="00833306" w:rsidP="00B31F56">
            <w:pPr>
              <w:spacing w:after="0"/>
              <w:ind w:left="113" w:right="-2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7B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Политическая карта мира</w:t>
            </w:r>
          </w:p>
        </w:tc>
        <w:tc>
          <w:tcPr>
            <w:tcW w:w="6258" w:type="dxa"/>
          </w:tcPr>
          <w:p w:rsidR="00833306" w:rsidRPr="00FD67B3" w:rsidRDefault="00833306" w:rsidP="00B31F56">
            <w:pPr>
              <w:spacing w:after="0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FD67B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Практическая работа №15 «</w:t>
            </w:r>
            <w:r w:rsidRPr="00FD67B3">
              <w:rPr>
                <w:rFonts w:ascii="Times New Roman" w:hAnsi="Times New Roman"/>
                <w:sz w:val="24"/>
                <w:szCs w:val="24"/>
              </w:rPr>
              <w:t>Составление комплексной географической характеристики стран и регионов мира.</w:t>
            </w:r>
          </w:p>
        </w:tc>
        <w:tc>
          <w:tcPr>
            <w:tcW w:w="1744" w:type="dxa"/>
            <w:shd w:val="clear" w:color="auto" w:fill="auto"/>
          </w:tcPr>
          <w:p w:rsidR="00833306" w:rsidRPr="00FD67B3" w:rsidRDefault="00833306" w:rsidP="00B31F56">
            <w:pPr>
              <w:spacing w:after="0"/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7B3">
              <w:rPr>
                <w:rFonts w:ascii="Times New Roman" w:hAnsi="Times New Roman"/>
                <w:sz w:val="24"/>
                <w:szCs w:val="24"/>
              </w:rPr>
              <w:t>Оценочная</w:t>
            </w:r>
          </w:p>
        </w:tc>
      </w:tr>
      <w:tr w:rsidR="00833306" w:rsidRPr="00FD67B3" w:rsidTr="00B31F56">
        <w:trPr>
          <w:trHeight w:val="330"/>
        </w:trPr>
        <w:tc>
          <w:tcPr>
            <w:tcW w:w="1852" w:type="dxa"/>
            <w:vMerge/>
            <w:textDirection w:val="btLr"/>
            <w:vAlign w:val="center"/>
          </w:tcPr>
          <w:p w:rsidR="00833306" w:rsidRPr="00FD67B3" w:rsidRDefault="00833306" w:rsidP="00B31F56">
            <w:pPr>
              <w:spacing w:after="0"/>
              <w:ind w:left="113" w:right="-2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8" w:type="dxa"/>
          </w:tcPr>
          <w:p w:rsidR="00833306" w:rsidRPr="00FD67B3" w:rsidRDefault="00833306" w:rsidP="00B31F56">
            <w:pPr>
              <w:spacing w:after="0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FD67B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Практическая работа №16 «</w:t>
            </w:r>
            <w:r w:rsidRPr="00FD67B3">
              <w:rPr>
                <w:rFonts w:ascii="Times New Roman" w:hAnsi="Times New Roman"/>
                <w:sz w:val="24"/>
                <w:szCs w:val="24"/>
              </w:rPr>
              <w:t>Сравнительная географическая характеристика стран и регионов мира»</w:t>
            </w:r>
          </w:p>
        </w:tc>
        <w:tc>
          <w:tcPr>
            <w:tcW w:w="1744" w:type="dxa"/>
            <w:shd w:val="clear" w:color="auto" w:fill="auto"/>
          </w:tcPr>
          <w:p w:rsidR="00833306" w:rsidRPr="00FD67B3" w:rsidRDefault="00833306" w:rsidP="00B31F56">
            <w:pPr>
              <w:spacing w:after="0"/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7B3">
              <w:rPr>
                <w:rFonts w:ascii="Times New Roman" w:hAnsi="Times New Roman"/>
                <w:sz w:val="24"/>
                <w:szCs w:val="24"/>
              </w:rPr>
              <w:t>Оценочная</w:t>
            </w:r>
          </w:p>
        </w:tc>
      </w:tr>
      <w:tr w:rsidR="00833306" w:rsidRPr="00FD67B3" w:rsidTr="00B31F56">
        <w:trPr>
          <w:trHeight w:val="330"/>
        </w:trPr>
        <w:tc>
          <w:tcPr>
            <w:tcW w:w="1852" w:type="dxa"/>
            <w:vMerge/>
            <w:textDirection w:val="btLr"/>
            <w:vAlign w:val="center"/>
          </w:tcPr>
          <w:p w:rsidR="00833306" w:rsidRPr="00FD67B3" w:rsidRDefault="00833306" w:rsidP="00B31F56">
            <w:pPr>
              <w:spacing w:after="0"/>
              <w:ind w:left="113" w:right="-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58" w:type="dxa"/>
          </w:tcPr>
          <w:p w:rsidR="00833306" w:rsidRPr="00FD67B3" w:rsidRDefault="00833306" w:rsidP="00B31F56">
            <w:pPr>
              <w:spacing w:after="0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FD67B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Практическая работа №17 «</w:t>
            </w:r>
            <w:r w:rsidRPr="00FD67B3">
              <w:rPr>
                <w:rFonts w:ascii="Times New Roman" w:hAnsi="Times New Roman"/>
                <w:sz w:val="24"/>
                <w:szCs w:val="24"/>
              </w:rPr>
              <w:t>Составление систематизирующей таблицы «Государственный строй стран мир». Нанесение на контурную карту государств с монархической формой правления и федеративным устройством»</w:t>
            </w:r>
          </w:p>
        </w:tc>
        <w:tc>
          <w:tcPr>
            <w:tcW w:w="1744" w:type="dxa"/>
            <w:shd w:val="clear" w:color="auto" w:fill="auto"/>
          </w:tcPr>
          <w:p w:rsidR="00833306" w:rsidRPr="00FD67B3" w:rsidRDefault="00833306" w:rsidP="00B31F56">
            <w:pPr>
              <w:spacing w:after="0"/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7B3">
              <w:rPr>
                <w:rFonts w:ascii="Times New Roman" w:hAnsi="Times New Roman"/>
                <w:sz w:val="24"/>
                <w:szCs w:val="24"/>
              </w:rPr>
              <w:t>Оценочная</w:t>
            </w:r>
          </w:p>
        </w:tc>
      </w:tr>
      <w:tr w:rsidR="00833306" w:rsidRPr="00FD67B3" w:rsidTr="00B31F56">
        <w:trPr>
          <w:trHeight w:val="330"/>
        </w:trPr>
        <w:tc>
          <w:tcPr>
            <w:tcW w:w="1852" w:type="dxa"/>
            <w:vMerge w:val="restart"/>
            <w:textDirection w:val="btLr"/>
            <w:vAlign w:val="center"/>
          </w:tcPr>
          <w:p w:rsidR="00833306" w:rsidRPr="00FD67B3" w:rsidRDefault="00833306" w:rsidP="00B31F56">
            <w:pPr>
              <w:spacing w:after="0"/>
              <w:ind w:left="113" w:right="-2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7B3">
              <w:rPr>
                <w:rFonts w:ascii="Times New Roman" w:hAnsi="Times New Roman"/>
                <w:bCs/>
                <w:sz w:val="24"/>
                <w:szCs w:val="24"/>
              </w:rPr>
              <w:t>Россия в современном мире</w:t>
            </w:r>
          </w:p>
        </w:tc>
        <w:tc>
          <w:tcPr>
            <w:tcW w:w="6258" w:type="dxa"/>
          </w:tcPr>
          <w:p w:rsidR="00833306" w:rsidRPr="00FD67B3" w:rsidRDefault="00833306" w:rsidP="00B31F56">
            <w:pPr>
              <w:spacing w:after="0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FD67B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Практическая работа №18 «</w:t>
            </w:r>
            <w:r w:rsidRPr="00FD67B3">
              <w:rPr>
                <w:rFonts w:ascii="Times New Roman" w:hAnsi="Times New Roman"/>
                <w:b/>
                <w:i/>
                <w:sz w:val="24"/>
                <w:szCs w:val="24"/>
              </w:rPr>
              <w:t>Анализ и объяснение особенностей современного геополитического и геоэкономического положения России</w:t>
            </w:r>
            <w:r w:rsidRPr="00FD67B3">
              <w:rPr>
                <w:rFonts w:ascii="Times New Roman" w:hAnsi="Times New Roman"/>
                <w:sz w:val="24"/>
                <w:szCs w:val="24"/>
              </w:rPr>
              <w:t>, тенденции их возможного развития»</w:t>
            </w:r>
          </w:p>
        </w:tc>
        <w:tc>
          <w:tcPr>
            <w:tcW w:w="1744" w:type="dxa"/>
            <w:shd w:val="clear" w:color="auto" w:fill="auto"/>
          </w:tcPr>
          <w:p w:rsidR="00833306" w:rsidRPr="00FD67B3" w:rsidRDefault="00833306" w:rsidP="00B31F56">
            <w:pPr>
              <w:spacing w:after="0"/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7B3">
              <w:rPr>
                <w:rFonts w:ascii="Times New Roman" w:hAnsi="Times New Roman"/>
                <w:sz w:val="24"/>
                <w:szCs w:val="24"/>
              </w:rPr>
              <w:t>Тренировочная</w:t>
            </w:r>
          </w:p>
        </w:tc>
      </w:tr>
      <w:tr w:rsidR="00833306" w:rsidRPr="00FD67B3" w:rsidTr="00B31F56">
        <w:trPr>
          <w:trHeight w:val="330"/>
        </w:trPr>
        <w:tc>
          <w:tcPr>
            <w:tcW w:w="1852" w:type="dxa"/>
            <w:vMerge/>
            <w:textDirection w:val="btLr"/>
            <w:vAlign w:val="center"/>
          </w:tcPr>
          <w:p w:rsidR="00833306" w:rsidRPr="00FD67B3" w:rsidRDefault="00833306" w:rsidP="00B31F56">
            <w:pPr>
              <w:spacing w:after="0"/>
              <w:ind w:left="113" w:right="-2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8" w:type="dxa"/>
          </w:tcPr>
          <w:p w:rsidR="00833306" w:rsidRPr="00FD67B3" w:rsidRDefault="00833306" w:rsidP="00B31F56">
            <w:pPr>
              <w:spacing w:after="0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FD67B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Практическая работа №19 «</w:t>
            </w:r>
            <w:r w:rsidRPr="00FD67B3">
              <w:rPr>
                <w:rFonts w:ascii="Times New Roman" w:hAnsi="Times New Roman"/>
                <w:sz w:val="24"/>
                <w:szCs w:val="24"/>
              </w:rPr>
              <w:t xml:space="preserve">Определение роли России в производстве важнейших видов мировой промышленной и сельскохозяйственной продукции. </w:t>
            </w:r>
            <w:r w:rsidRPr="00FD67B3">
              <w:rPr>
                <w:rFonts w:ascii="Times New Roman" w:hAnsi="Times New Roman"/>
                <w:b/>
                <w:i/>
                <w:sz w:val="24"/>
                <w:szCs w:val="24"/>
              </w:rPr>
              <w:t>Определение основных направлений внешнеэкономических связей России с наиболее развитыми странами мира»</w:t>
            </w:r>
          </w:p>
        </w:tc>
        <w:tc>
          <w:tcPr>
            <w:tcW w:w="1744" w:type="dxa"/>
            <w:shd w:val="clear" w:color="auto" w:fill="auto"/>
          </w:tcPr>
          <w:p w:rsidR="00833306" w:rsidRPr="00FD67B3" w:rsidRDefault="00833306" w:rsidP="00B31F56">
            <w:pPr>
              <w:spacing w:after="0"/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7B3">
              <w:rPr>
                <w:rFonts w:ascii="Times New Roman" w:hAnsi="Times New Roman"/>
                <w:sz w:val="24"/>
                <w:szCs w:val="24"/>
              </w:rPr>
              <w:t>Оценочная</w:t>
            </w:r>
          </w:p>
        </w:tc>
      </w:tr>
    </w:tbl>
    <w:p w:rsidR="00833306" w:rsidRPr="00FD67B3" w:rsidRDefault="00833306" w:rsidP="0083330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3306" w:rsidRPr="00FD67B3" w:rsidRDefault="00833306" w:rsidP="008333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67B3">
        <w:rPr>
          <w:rFonts w:ascii="Times New Roman" w:hAnsi="Times New Roman"/>
          <w:b/>
          <w:sz w:val="24"/>
          <w:szCs w:val="24"/>
        </w:rPr>
        <w:t>Примечание:</w:t>
      </w:r>
      <w:r w:rsidRPr="00FD67B3">
        <w:rPr>
          <w:rFonts w:ascii="Times New Roman" w:hAnsi="Times New Roman"/>
          <w:sz w:val="24"/>
          <w:szCs w:val="24"/>
        </w:rPr>
        <w:t xml:space="preserve"> </w:t>
      </w:r>
      <w:r w:rsidRPr="00FD67B3">
        <w:rPr>
          <w:rFonts w:ascii="Times New Roman" w:hAnsi="Times New Roman"/>
          <w:b/>
          <w:i/>
          <w:sz w:val="24"/>
          <w:szCs w:val="24"/>
        </w:rPr>
        <w:t>жирным курсивом выделен стандарт по географии.</w:t>
      </w: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FD67B3">
        <w:rPr>
          <w:rFonts w:ascii="Times New Roman" w:hAnsi="Times New Roman"/>
          <w:b/>
          <w:bCs/>
          <w:sz w:val="24"/>
          <w:szCs w:val="24"/>
        </w:rPr>
        <w:t>5. Требования к уровню подготовки учащихся</w:t>
      </w: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FD67B3">
        <w:rPr>
          <w:rFonts w:ascii="Times New Roman" w:hAnsi="Times New Roman"/>
          <w:b/>
          <w:bCs/>
          <w:sz w:val="24"/>
          <w:szCs w:val="24"/>
        </w:rPr>
        <w:t>1. Знать:</w:t>
      </w: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D67B3">
        <w:rPr>
          <w:rFonts w:ascii="Times New Roman" w:hAnsi="Times New Roman"/>
          <w:bCs/>
          <w:sz w:val="24"/>
          <w:szCs w:val="24"/>
        </w:rPr>
        <w:t>- методы географических исследований и уметь применять их на практике;</w:t>
      </w: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D67B3">
        <w:rPr>
          <w:rFonts w:ascii="Times New Roman" w:hAnsi="Times New Roman"/>
          <w:bCs/>
          <w:sz w:val="24"/>
          <w:szCs w:val="24"/>
        </w:rPr>
        <w:t>- особенности размещения основных видов природных ресурсов;</w:t>
      </w: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D67B3">
        <w:rPr>
          <w:rFonts w:ascii="Times New Roman" w:hAnsi="Times New Roman"/>
          <w:bCs/>
          <w:sz w:val="24"/>
          <w:szCs w:val="24"/>
        </w:rPr>
        <w:t>- динамику населения мира в целом, а также отдельных регионов и стран; современные проблемы населения;</w:t>
      </w: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D67B3">
        <w:rPr>
          <w:rFonts w:ascii="Times New Roman" w:hAnsi="Times New Roman"/>
          <w:bCs/>
          <w:sz w:val="24"/>
          <w:szCs w:val="24"/>
        </w:rPr>
        <w:t>- особенности отраслевой и территориальной структуры мирового хозяйства;</w:t>
      </w: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D67B3">
        <w:rPr>
          <w:rFonts w:ascii="Times New Roman" w:hAnsi="Times New Roman"/>
          <w:bCs/>
          <w:sz w:val="24"/>
          <w:szCs w:val="24"/>
        </w:rPr>
        <w:t>- географическую специфику отдельных стран и регионов мира;</w:t>
      </w:r>
    </w:p>
    <w:p w:rsidR="00833306" w:rsidRPr="00FD67B3" w:rsidRDefault="00833306" w:rsidP="00833306">
      <w:pPr>
        <w:pStyle w:val="ac"/>
        <w:jc w:val="both"/>
        <w:rPr>
          <w:rFonts w:ascii="Times New Roman" w:hAnsi="Times New Roman"/>
          <w:b w:val="0"/>
          <w:bCs w:val="0"/>
        </w:rPr>
      </w:pPr>
      <w:r w:rsidRPr="00FD67B3">
        <w:rPr>
          <w:rFonts w:ascii="Times New Roman" w:hAnsi="Times New Roman"/>
          <w:b w:val="0"/>
          <w:bCs w:val="0"/>
        </w:rPr>
        <w:t>- географические аспекты глобальных проблем человечества;</w:t>
      </w:r>
    </w:p>
    <w:p w:rsidR="00833306" w:rsidRPr="00FD67B3" w:rsidRDefault="00833306" w:rsidP="00833306">
      <w:pPr>
        <w:pStyle w:val="ac"/>
        <w:jc w:val="both"/>
        <w:rPr>
          <w:rFonts w:ascii="Times New Roman" w:hAnsi="Times New Roman"/>
          <w:b w:val="0"/>
          <w:bCs w:val="0"/>
        </w:rPr>
      </w:pPr>
      <w:r w:rsidRPr="00FD67B3">
        <w:rPr>
          <w:rFonts w:ascii="Times New Roman" w:hAnsi="Times New Roman"/>
          <w:b w:val="0"/>
          <w:bCs w:val="0"/>
        </w:rPr>
        <w:lastRenderedPageBreak/>
        <w:t>- особенности современного положения России в мире, ее роль в международном географическом разделении труда.</w:t>
      </w:r>
    </w:p>
    <w:p w:rsidR="00833306" w:rsidRPr="00FD67B3" w:rsidRDefault="00833306" w:rsidP="00833306">
      <w:pPr>
        <w:pStyle w:val="ac"/>
        <w:jc w:val="both"/>
        <w:rPr>
          <w:rFonts w:ascii="Times New Roman" w:hAnsi="Times New Roman"/>
          <w:bCs w:val="0"/>
        </w:rPr>
      </w:pPr>
      <w:r w:rsidRPr="00FD67B3">
        <w:rPr>
          <w:rFonts w:ascii="Times New Roman" w:hAnsi="Times New Roman"/>
          <w:bCs w:val="0"/>
        </w:rPr>
        <w:t>2. Уметь:</w:t>
      </w:r>
    </w:p>
    <w:p w:rsidR="00833306" w:rsidRPr="00FD67B3" w:rsidRDefault="00833306" w:rsidP="00833306">
      <w:pPr>
        <w:pStyle w:val="ac"/>
        <w:jc w:val="both"/>
        <w:rPr>
          <w:rFonts w:ascii="Times New Roman" w:hAnsi="Times New Roman"/>
          <w:b w:val="0"/>
          <w:bCs w:val="0"/>
        </w:rPr>
      </w:pPr>
      <w:r w:rsidRPr="00FD67B3">
        <w:rPr>
          <w:rFonts w:ascii="Times New Roman" w:hAnsi="Times New Roman"/>
          <w:b w:val="0"/>
          <w:bCs w:val="0"/>
        </w:rPr>
        <w:t>- составлять комплексную географическую характеристику стран и регионов;</w:t>
      </w:r>
    </w:p>
    <w:p w:rsidR="00833306" w:rsidRPr="00FD67B3" w:rsidRDefault="00833306" w:rsidP="00833306">
      <w:pPr>
        <w:pStyle w:val="ac"/>
        <w:jc w:val="both"/>
        <w:rPr>
          <w:rFonts w:ascii="Times New Roman" w:hAnsi="Times New Roman"/>
          <w:b w:val="0"/>
          <w:bCs w:val="0"/>
        </w:rPr>
      </w:pPr>
      <w:r w:rsidRPr="00FD67B3">
        <w:rPr>
          <w:rFonts w:ascii="Times New Roman" w:hAnsi="Times New Roman"/>
          <w:b w:val="0"/>
          <w:bCs w:val="0"/>
        </w:rPr>
        <w:t>- объяснять географические аспекты различных текущих процессов и явлений;</w:t>
      </w:r>
    </w:p>
    <w:p w:rsidR="00833306" w:rsidRPr="00FD67B3" w:rsidRDefault="00833306" w:rsidP="00833306">
      <w:pPr>
        <w:pStyle w:val="ac"/>
        <w:jc w:val="both"/>
        <w:rPr>
          <w:rFonts w:ascii="Times New Roman" w:hAnsi="Times New Roman"/>
          <w:b w:val="0"/>
          <w:bCs w:val="0"/>
        </w:rPr>
      </w:pPr>
      <w:r w:rsidRPr="00FD67B3">
        <w:rPr>
          <w:rFonts w:ascii="Times New Roman" w:hAnsi="Times New Roman"/>
          <w:b w:val="0"/>
          <w:bCs w:val="0"/>
        </w:rPr>
        <w:t xml:space="preserve">- оценивать </w:t>
      </w:r>
      <w:proofErr w:type="spellStart"/>
      <w:r w:rsidRPr="00FD67B3">
        <w:rPr>
          <w:rFonts w:ascii="Times New Roman" w:hAnsi="Times New Roman"/>
          <w:b w:val="0"/>
          <w:bCs w:val="0"/>
        </w:rPr>
        <w:t>ресурсообеспеченность</w:t>
      </w:r>
      <w:proofErr w:type="spellEnd"/>
      <w:r w:rsidRPr="00FD67B3">
        <w:rPr>
          <w:rFonts w:ascii="Times New Roman" w:hAnsi="Times New Roman"/>
          <w:b w:val="0"/>
          <w:bCs w:val="0"/>
        </w:rPr>
        <w:t xml:space="preserve"> стран;</w:t>
      </w:r>
    </w:p>
    <w:p w:rsidR="00833306" w:rsidRPr="00FD67B3" w:rsidRDefault="00833306" w:rsidP="00833306">
      <w:pPr>
        <w:pStyle w:val="ac"/>
        <w:jc w:val="both"/>
        <w:rPr>
          <w:rFonts w:ascii="Times New Roman" w:hAnsi="Times New Roman"/>
          <w:b w:val="0"/>
          <w:bCs w:val="0"/>
        </w:rPr>
      </w:pPr>
      <w:r w:rsidRPr="00FD67B3">
        <w:rPr>
          <w:rFonts w:ascii="Times New Roman" w:hAnsi="Times New Roman"/>
          <w:b w:val="0"/>
          <w:bCs w:val="0"/>
        </w:rPr>
        <w:t>- использовать разнообразные источники географической информации.</w:t>
      </w:r>
    </w:p>
    <w:p w:rsidR="00833306" w:rsidRPr="00FD67B3" w:rsidRDefault="00833306" w:rsidP="00833306">
      <w:pPr>
        <w:pStyle w:val="af2"/>
        <w:spacing w:after="0"/>
        <w:ind w:left="360"/>
        <w:jc w:val="both"/>
        <w:rPr>
          <w:color w:val="000000"/>
        </w:rPr>
      </w:pPr>
    </w:p>
    <w:p w:rsidR="00833306" w:rsidRPr="00FD67B3" w:rsidRDefault="00833306" w:rsidP="00833306">
      <w:pPr>
        <w:pStyle w:val="af2"/>
        <w:spacing w:after="0"/>
        <w:ind w:left="0"/>
        <w:rPr>
          <w:b/>
          <w:color w:val="000000"/>
        </w:rPr>
      </w:pPr>
      <w:r w:rsidRPr="00FD67B3">
        <w:rPr>
          <w:b/>
          <w:color w:val="000000"/>
        </w:rPr>
        <w:t>Список литературы.</w:t>
      </w:r>
    </w:p>
    <w:p w:rsidR="00833306" w:rsidRPr="00FD67B3" w:rsidRDefault="00833306" w:rsidP="00833306">
      <w:pPr>
        <w:pStyle w:val="af2"/>
        <w:spacing w:after="0"/>
        <w:ind w:left="0"/>
        <w:jc w:val="both"/>
        <w:rPr>
          <w:b/>
          <w:color w:val="000000"/>
        </w:rPr>
      </w:pPr>
    </w:p>
    <w:p w:rsidR="00833306" w:rsidRPr="00FD67B3" w:rsidRDefault="00833306" w:rsidP="00833306">
      <w:pPr>
        <w:pStyle w:val="af2"/>
        <w:spacing w:after="0"/>
        <w:ind w:left="0"/>
        <w:jc w:val="both"/>
        <w:rPr>
          <w:b/>
          <w:color w:val="000000"/>
        </w:rPr>
      </w:pPr>
      <w:r w:rsidRPr="00FD67B3">
        <w:rPr>
          <w:b/>
          <w:color w:val="000000"/>
        </w:rPr>
        <w:t xml:space="preserve">УМК ученика </w:t>
      </w:r>
    </w:p>
    <w:p w:rsidR="00833306" w:rsidRPr="00FD67B3" w:rsidRDefault="00833306" w:rsidP="00833306">
      <w:pPr>
        <w:pStyle w:val="af2"/>
        <w:numPr>
          <w:ilvl w:val="0"/>
          <w:numId w:val="31"/>
        </w:numPr>
        <w:spacing w:after="0"/>
        <w:jc w:val="both"/>
        <w:rPr>
          <w:color w:val="000000"/>
        </w:rPr>
      </w:pPr>
      <w:r w:rsidRPr="00FD67B3">
        <w:rPr>
          <w:color w:val="000000"/>
        </w:rPr>
        <w:t xml:space="preserve">Е.М. </w:t>
      </w:r>
      <w:proofErr w:type="spellStart"/>
      <w:r w:rsidRPr="00FD67B3">
        <w:rPr>
          <w:color w:val="000000"/>
        </w:rPr>
        <w:t>Домогацких</w:t>
      </w:r>
      <w:proofErr w:type="spellEnd"/>
      <w:r w:rsidRPr="00FD67B3">
        <w:rPr>
          <w:color w:val="000000"/>
        </w:rPr>
        <w:t xml:space="preserve">, Н.И. Алексеевский  География: учебник для 10 класса общеобразовательных учреждений. 1 часть, М.: ООО «ТИД «Русское слово – РС», 2010. </w:t>
      </w:r>
    </w:p>
    <w:p w:rsidR="00833306" w:rsidRPr="00FD67B3" w:rsidRDefault="00833306" w:rsidP="00833306">
      <w:pPr>
        <w:pStyle w:val="af2"/>
        <w:numPr>
          <w:ilvl w:val="0"/>
          <w:numId w:val="31"/>
        </w:numPr>
        <w:spacing w:after="0"/>
        <w:jc w:val="both"/>
        <w:rPr>
          <w:color w:val="000000"/>
        </w:rPr>
      </w:pPr>
      <w:r w:rsidRPr="00FD67B3">
        <w:rPr>
          <w:color w:val="000000"/>
        </w:rPr>
        <w:t xml:space="preserve">Е.М. </w:t>
      </w:r>
      <w:proofErr w:type="spellStart"/>
      <w:r w:rsidRPr="00FD67B3">
        <w:rPr>
          <w:color w:val="000000"/>
        </w:rPr>
        <w:t>Домогацких</w:t>
      </w:r>
      <w:proofErr w:type="spellEnd"/>
      <w:r w:rsidRPr="00FD67B3">
        <w:rPr>
          <w:color w:val="000000"/>
        </w:rPr>
        <w:t xml:space="preserve">, Н.И. Алексеевский  География: учебник для 10 класса общеобразовательных учреждений. 2 часть, М.: ООО «ТИД «Русское слово – РС», 2010. </w:t>
      </w:r>
    </w:p>
    <w:p w:rsidR="00833306" w:rsidRPr="00FD67B3" w:rsidRDefault="00833306" w:rsidP="00833306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7B3">
        <w:rPr>
          <w:rFonts w:ascii="Times New Roman" w:hAnsi="Times New Roman"/>
          <w:sz w:val="24"/>
          <w:szCs w:val="24"/>
        </w:rPr>
        <w:t xml:space="preserve">Географический атлас. 10 класс. </w:t>
      </w:r>
      <w:proofErr w:type="gramStart"/>
      <w:r w:rsidRPr="00FD67B3">
        <w:rPr>
          <w:rFonts w:ascii="Times New Roman" w:hAnsi="Times New Roman"/>
          <w:sz w:val="24"/>
          <w:szCs w:val="24"/>
        </w:rPr>
        <w:t>–М</w:t>
      </w:r>
      <w:proofErr w:type="gramEnd"/>
      <w:r w:rsidRPr="00FD67B3">
        <w:rPr>
          <w:rFonts w:ascii="Times New Roman" w:hAnsi="Times New Roman"/>
          <w:sz w:val="24"/>
          <w:szCs w:val="24"/>
        </w:rPr>
        <w:t>. : Дрофа, 2007.</w:t>
      </w:r>
    </w:p>
    <w:p w:rsidR="00833306" w:rsidRPr="00FD67B3" w:rsidRDefault="00833306" w:rsidP="00833306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7B3">
        <w:rPr>
          <w:rFonts w:ascii="Times New Roman" w:hAnsi="Times New Roman"/>
          <w:sz w:val="24"/>
          <w:szCs w:val="24"/>
        </w:rPr>
        <w:t>Контурные карты.</w:t>
      </w:r>
    </w:p>
    <w:p w:rsidR="00833306" w:rsidRPr="00FD67B3" w:rsidRDefault="00833306" w:rsidP="00833306">
      <w:pPr>
        <w:pStyle w:val="af2"/>
        <w:spacing w:after="0"/>
        <w:ind w:left="360"/>
        <w:jc w:val="both"/>
        <w:rPr>
          <w:color w:val="000000"/>
        </w:rPr>
      </w:pPr>
    </w:p>
    <w:p w:rsidR="00833306" w:rsidRPr="00FD67B3" w:rsidRDefault="00833306" w:rsidP="00833306">
      <w:pPr>
        <w:pStyle w:val="af2"/>
        <w:spacing w:after="0"/>
        <w:ind w:left="0"/>
        <w:jc w:val="both"/>
        <w:rPr>
          <w:b/>
          <w:color w:val="000000"/>
        </w:rPr>
      </w:pPr>
      <w:r w:rsidRPr="00FD67B3">
        <w:rPr>
          <w:b/>
          <w:color w:val="000000"/>
        </w:rPr>
        <w:t>УМК учителя</w:t>
      </w:r>
    </w:p>
    <w:p w:rsidR="00833306" w:rsidRPr="00FD67B3" w:rsidRDefault="00833306" w:rsidP="00833306">
      <w:pPr>
        <w:pStyle w:val="af2"/>
        <w:numPr>
          <w:ilvl w:val="0"/>
          <w:numId w:val="30"/>
        </w:numPr>
        <w:spacing w:after="0"/>
        <w:jc w:val="both"/>
        <w:rPr>
          <w:color w:val="000000"/>
        </w:rPr>
      </w:pPr>
      <w:r w:rsidRPr="00FD67B3">
        <w:rPr>
          <w:color w:val="000000"/>
        </w:rPr>
        <w:t xml:space="preserve">Е.М. </w:t>
      </w:r>
      <w:proofErr w:type="spellStart"/>
      <w:r w:rsidRPr="00FD67B3">
        <w:rPr>
          <w:color w:val="000000"/>
        </w:rPr>
        <w:t>Домогацких</w:t>
      </w:r>
      <w:proofErr w:type="spellEnd"/>
      <w:r w:rsidRPr="00FD67B3">
        <w:rPr>
          <w:color w:val="000000"/>
        </w:rPr>
        <w:t xml:space="preserve">  Программа по географии для 6-10 классов общеобразовательных учреждений. – 2-е изд. – М.: ООО «Торгово-издательский дом  «Русское слово – РС », 2010. </w:t>
      </w:r>
    </w:p>
    <w:p w:rsidR="00833306" w:rsidRPr="00FD67B3" w:rsidRDefault="00833306" w:rsidP="0083330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67B3">
        <w:rPr>
          <w:rFonts w:ascii="Times New Roman" w:hAnsi="Times New Roman"/>
          <w:sz w:val="24"/>
          <w:szCs w:val="24"/>
        </w:rPr>
        <w:t>Румынина</w:t>
      </w:r>
      <w:proofErr w:type="spellEnd"/>
      <w:r w:rsidRPr="00FD67B3">
        <w:rPr>
          <w:rFonts w:ascii="Times New Roman" w:hAnsi="Times New Roman"/>
          <w:sz w:val="24"/>
          <w:szCs w:val="24"/>
        </w:rPr>
        <w:t xml:space="preserve"> Н.С., </w:t>
      </w:r>
      <w:proofErr w:type="spellStart"/>
      <w:r w:rsidRPr="00FD67B3">
        <w:rPr>
          <w:rFonts w:ascii="Times New Roman" w:hAnsi="Times New Roman"/>
          <w:sz w:val="24"/>
          <w:szCs w:val="24"/>
        </w:rPr>
        <w:t>Сапроненкова</w:t>
      </w:r>
      <w:proofErr w:type="spellEnd"/>
      <w:r w:rsidRPr="00FD67B3">
        <w:rPr>
          <w:rFonts w:ascii="Times New Roman" w:hAnsi="Times New Roman"/>
          <w:sz w:val="24"/>
          <w:szCs w:val="24"/>
        </w:rPr>
        <w:t xml:space="preserve"> Н.С.   Практические работы по географии 6-10 классы. Москва, изд. «Школа – Пресс», 2001.</w:t>
      </w:r>
    </w:p>
    <w:p w:rsidR="00833306" w:rsidRPr="00FD67B3" w:rsidRDefault="00833306" w:rsidP="00833306">
      <w:pPr>
        <w:pStyle w:val="af2"/>
        <w:spacing w:after="0"/>
        <w:ind w:left="360"/>
        <w:jc w:val="both"/>
        <w:rPr>
          <w:color w:val="000000"/>
        </w:rPr>
      </w:pP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D67B3">
        <w:rPr>
          <w:rFonts w:ascii="Times New Roman" w:hAnsi="Times New Roman"/>
          <w:b/>
          <w:sz w:val="24"/>
          <w:szCs w:val="24"/>
        </w:rPr>
        <w:tab/>
      </w:r>
      <w:r w:rsidRPr="00FD67B3">
        <w:rPr>
          <w:rFonts w:ascii="Times New Roman" w:hAnsi="Times New Roman"/>
          <w:b/>
          <w:sz w:val="24"/>
          <w:szCs w:val="24"/>
        </w:rPr>
        <w:tab/>
      </w:r>
      <w:r w:rsidRPr="00FD67B3">
        <w:rPr>
          <w:rFonts w:ascii="Times New Roman" w:hAnsi="Times New Roman"/>
          <w:b/>
          <w:sz w:val="24"/>
          <w:szCs w:val="24"/>
        </w:rPr>
        <w:tab/>
      </w:r>
      <w:r w:rsidRPr="00FD67B3">
        <w:rPr>
          <w:rFonts w:ascii="Times New Roman" w:hAnsi="Times New Roman"/>
          <w:b/>
          <w:sz w:val="24"/>
          <w:szCs w:val="24"/>
        </w:rPr>
        <w:tab/>
      </w:r>
      <w:r w:rsidRPr="00FD67B3">
        <w:rPr>
          <w:rFonts w:ascii="Times New Roman" w:hAnsi="Times New Roman"/>
          <w:b/>
          <w:sz w:val="24"/>
          <w:szCs w:val="24"/>
        </w:rPr>
        <w:tab/>
      </w:r>
      <w:r w:rsidRPr="00FD67B3">
        <w:rPr>
          <w:rFonts w:ascii="Times New Roman" w:hAnsi="Times New Roman"/>
          <w:b/>
          <w:sz w:val="24"/>
          <w:szCs w:val="24"/>
        </w:rPr>
        <w:tab/>
      </w: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D67B3">
        <w:rPr>
          <w:rFonts w:ascii="Times New Roman" w:hAnsi="Times New Roman"/>
          <w:b/>
          <w:sz w:val="24"/>
          <w:szCs w:val="24"/>
        </w:rPr>
        <w:tab/>
      </w:r>
      <w:r w:rsidRPr="00FD67B3">
        <w:rPr>
          <w:rFonts w:ascii="Times New Roman" w:hAnsi="Times New Roman"/>
          <w:b/>
          <w:sz w:val="24"/>
          <w:szCs w:val="24"/>
        </w:rPr>
        <w:tab/>
      </w:r>
      <w:r w:rsidRPr="00FD67B3">
        <w:rPr>
          <w:rFonts w:ascii="Times New Roman" w:hAnsi="Times New Roman"/>
          <w:b/>
          <w:sz w:val="24"/>
          <w:szCs w:val="24"/>
        </w:rPr>
        <w:tab/>
      </w:r>
      <w:r w:rsidRPr="00FD67B3">
        <w:rPr>
          <w:rFonts w:ascii="Times New Roman" w:hAnsi="Times New Roman"/>
          <w:b/>
          <w:sz w:val="24"/>
          <w:szCs w:val="24"/>
        </w:rPr>
        <w:tab/>
      </w:r>
      <w:r w:rsidRPr="00FD67B3">
        <w:rPr>
          <w:rFonts w:ascii="Times New Roman" w:hAnsi="Times New Roman"/>
          <w:b/>
          <w:sz w:val="24"/>
          <w:szCs w:val="24"/>
        </w:rPr>
        <w:tab/>
      </w:r>
      <w:r w:rsidRPr="00FD67B3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D67B3">
        <w:rPr>
          <w:rFonts w:ascii="Times New Roman" w:hAnsi="Times New Roman"/>
          <w:b/>
          <w:bCs/>
          <w:iCs/>
          <w:sz w:val="24"/>
          <w:szCs w:val="24"/>
        </w:rPr>
        <w:tab/>
      </w:r>
      <w:r w:rsidRPr="00FD67B3">
        <w:rPr>
          <w:rFonts w:ascii="Times New Roman" w:hAnsi="Times New Roman"/>
          <w:b/>
          <w:bCs/>
          <w:iCs/>
          <w:sz w:val="24"/>
          <w:szCs w:val="24"/>
        </w:rPr>
        <w:tab/>
      </w:r>
      <w:r w:rsidRPr="00FD67B3">
        <w:rPr>
          <w:rFonts w:ascii="Times New Roman" w:hAnsi="Times New Roman"/>
          <w:b/>
          <w:bCs/>
          <w:iCs/>
          <w:sz w:val="24"/>
          <w:szCs w:val="24"/>
        </w:rPr>
        <w:tab/>
      </w:r>
      <w:r w:rsidRPr="00FD67B3">
        <w:rPr>
          <w:rFonts w:ascii="Times New Roman" w:hAnsi="Times New Roman"/>
          <w:b/>
          <w:bCs/>
          <w:iCs/>
          <w:sz w:val="24"/>
          <w:szCs w:val="24"/>
        </w:rPr>
        <w:tab/>
      </w:r>
      <w:r w:rsidRPr="00FD67B3">
        <w:rPr>
          <w:rFonts w:ascii="Times New Roman" w:hAnsi="Times New Roman"/>
          <w:b/>
          <w:bCs/>
          <w:iCs/>
          <w:sz w:val="24"/>
          <w:szCs w:val="24"/>
        </w:rPr>
        <w:tab/>
        <w:t xml:space="preserve"> </w:t>
      </w: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sz w:val="24"/>
          <w:szCs w:val="24"/>
        </w:rPr>
        <w:sectPr w:rsidR="00833306" w:rsidRPr="00FD67B3" w:rsidSect="00DE13D2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3306" w:rsidRPr="00FD67B3" w:rsidRDefault="00833306" w:rsidP="008333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3306" w:rsidRPr="00D14630" w:rsidRDefault="00833306" w:rsidP="008333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14630">
        <w:rPr>
          <w:rFonts w:ascii="Times New Roman" w:hAnsi="Times New Roman"/>
          <w:b/>
          <w:sz w:val="24"/>
          <w:szCs w:val="24"/>
        </w:rPr>
        <w:t>Тематическое планирование по географии в 10-11 классах (1час)</w:t>
      </w:r>
    </w:p>
    <w:p w:rsidR="00833306" w:rsidRPr="00D14630" w:rsidRDefault="00833306" w:rsidP="008333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14630">
        <w:rPr>
          <w:rFonts w:ascii="Times New Roman" w:hAnsi="Times New Roman"/>
          <w:b/>
          <w:sz w:val="24"/>
          <w:szCs w:val="24"/>
        </w:rPr>
        <w:t>Учебник  - « География. Экономическая и социальная география мира» - 10 класс</w:t>
      </w:r>
    </w:p>
    <w:p w:rsidR="00833306" w:rsidRPr="00D14630" w:rsidRDefault="00833306" w:rsidP="008333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14630">
        <w:rPr>
          <w:rFonts w:ascii="Times New Roman" w:hAnsi="Times New Roman"/>
          <w:b/>
          <w:sz w:val="24"/>
          <w:szCs w:val="24"/>
        </w:rPr>
        <w:t xml:space="preserve">Автор – В.П. </w:t>
      </w:r>
      <w:proofErr w:type="spellStart"/>
      <w:r w:rsidRPr="00D14630">
        <w:rPr>
          <w:rFonts w:ascii="Times New Roman" w:hAnsi="Times New Roman"/>
          <w:b/>
          <w:sz w:val="24"/>
          <w:szCs w:val="24"/>
        </w:rPr>
        <w:t>Максаковский</w:t>
      </w:r>
      <w:proofErr w:type="spellEnd"/>
    </w:p>
    <w:tbl>
      <w:tblPr>
        <w:tblStyle w:val="a4"/>
        <w:tblpPr w:leftFromText="180" w:rightFromText="180" w:vertAnchor="page" w:horzAnchor="margin" w:tblpY="3061"/>
        <w:tblW w:w="14992" w:type="dxa"/>
        <w:tblLook w:val="04A0" w:firstRow="1" w:lastRow="0" w:firstColumn="1" w:lastColumn="0" w:noHBand="0" w:noVBand="1"/>
      </w:tblPr>
      <w:tblGrid>
        <w:gridCol w:w="536"/>
        <w:gridCol w:w="4333"/>
        <w:gridCol w:w="1542"/>
        <w:gridCol w:w="1410"/>
        <w:gridCol w:w="3769"/>
        <w:gridCol w:w="3402"/>
      </w:tblGrid>
      <w:tr w:rsidR="00833306" w:rsidRPr="00D14630" w:rsidTr="00B31F56">
        <w:trPr>
          <w:trHeight w:val="558"/>
        </w:trPr>
        <w:tc>
          <w:tcPr>
            <w:tcW w:w="53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33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542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410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769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Практическая часть</w:t>
            </w:r>
          </w:p>
        </w:tc>
        <w:tc>
          <w:tcPr>
            <w:tcW w:w="3402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833306" w:rsidRPr="00D14630" w:rsidTr="00B31F56">
        <w:tc>
          <w:tcPr>
            <w:tcW w:w="53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Тема 1. Современная политическая карта мира</w:t>
            </w:r>
          </w:p>
        </w:tc>
        <w:tc>
          <w:tcPr>
            <w:tcW w:w="1542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463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0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06" w:rsidRPr="00D14630" w:rsidTr="00B31F56">
        <w:tc>
          <w:tcPr>
            <w:tcW w:w="53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3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Многообразие стран современного мира</w:t>
            </w:r>
          </w:p>
        </w:tc>
        <w:tc>
          <w:tcPr>
            <w:tcW w:w="1542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06" w:rsidRPr="00D14630" w:rsidTr="00B31F56">
        <w:tc>
          <w:tcPr>
            <w:tcW w:w="53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3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Влияние международных отношений на политическую карту мира</w:t>
            </w:r>
          </w:p>
        </w:tc>
        <w:tc>
          <w:tcPr>
            <w:tcW w:w="1542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06" w:rsidRPr="00D14630" w:rsidTr="00B31F56">
        <w:tc>
          <w:tcPr>
            <w:tcW w:w="53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33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Государственный строй стран мира</w:t>
            </w:r>
          </w:p>
        </w:tc>
        <w:tc>
          <w:tcPr>
            <w:tcW w:w="1542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463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14630">
              <w:rPr>
                <w:rFonts w:ascii="Times New Roman" w:hAnsi="Times New Roman"/>
                <w:sz w:val="24"/>
                <w:szCs w:val="24"/>
              </w:rPr>
              <w:t>/р</w:t>
            </w:r>
          </w:p>
        </w:tc>
        <w:tc>
          <w:tcPr>
            <w:tcW w:w="3402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06" w:rsidRPr="00D14630" w:rsidTr="00B31F56">
        <w:tc>
          <w:tcPr>
            <w:tcW w:w="53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33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Политическая география</w:t>
            </w:r>
          </w:p>
        </w:tc>
        <w:tc>
          <w:tcPr>
            <w:tcW w:w="1542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463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14630">
              <w:rPr>
                <w:rFonts w:ascii="Times New Roman" w:hAnsi="Times New Roman"/>
                <w:sz w:val="24"/>
                <w:szCs w:val="24"/>
              </w:rPr>
              <w:t>/р</w:t>
            </w:r>
          </w:p>
        </w:tc>
        <w:tc>
          <w:tcPr>
            <w:tcW w:w="3402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06" w:rsidRPr="00D14630" w:rsidTr="00B31F56">
        <w:tc>
          <w:tcPr>
            <w:tcW w:w="53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33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1542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06" w:rsidRPr="00D14630" w:rsidTr="00B31F56">
        <w:tc>
          <w:tcPr>
            <w:tcW w:w="53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Тема 2.География мировых природных ресурсов</w:t>
            </w:r>
          </w:p>
        </w:tc>
        <w:tc>
          <w:tcPr>
            <w:tcW w:w="1542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463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0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06" w:rsidRPr="00D14630" w:rsidTr="00B31F56">
        <w:tc>
          <w:tcPr>
            <w:tcW w:w="53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33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Взаимодействие общества и природы</w:t>
            </w:r>
          </w:p>
        </w:tc>
        <w:tc>
          <w:tcPr>
            <w:tcW w:w="1542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06" w:rsidRPr="00D14630" w:rsidTr="00B31F56">
        <w:tc>
          <w:tcPr>
            <w:tcW w:w="53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4333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Мировые природные ресурсы.</w:t>
            </w:r>
          </w:p>
        </w:tc>
        <w:tc>
          <w:tcPr>
            <w:tcW w:w="1542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463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14630">
              <w:rPr>
                <w:rFonts w:ascii="Times New Roman" w:hAnsi="Times New Roman"/>
                <w:sz w:val="24"/>
                <w:szCs w:val="24"/>
              </w:rPr>
              <w:t>/р</w:t>
            </w:r>
          </w:p>
        </w:tc>
        <w:tc>
          <w:tcPr>
            <w:tcW w:w="3402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06" w:rsidRPr="00D14630" w:rsidTr="00B31F56">
        <w:tc>
          <w:tcPr>
            <w:tcW w:w="53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33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Загрязнение окружающей среды</w:t>
            </w:r>
          </w:p>
        </w:tc>
        <w:tc>
          <w:tcPr>
            <w:tcW w:w="1542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06" w:rsidRPr="00D14630" w:rsidTr="00B31F56">
        <w:tc>
          <w:tcPr>
            <w:tcW w:w="53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33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4630">
              <w:rPr>
                <w:rFonts w:ascii="Times New Roman" w:hAnsi="Times New Roman"/>
                <w:sz w:val="24"/>
                <w:szCs w:val="24"/>
              </w:rPr>
              <w:t>Географическое</w:t>
            </w:r>
            <w:proofErr w:type="gramEnd"/>
            <w:r w:rsidRPr="00D146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630">
              <w:rPr>
                <w:rFonts w:ascii="Times New Roman" w:hAnsi="Times New Roman"/>
                <w:sz w:val="24"/>
                <w:szCs w:val="24"/>
              </w:rPr>
              <w:t>ресурсоведение</w:t>
            </w:r>
            <w:proofErr w:type="spellEnd"/>
            <w:r w:rsidRPr="00D14630">
              <w:rPr>
                <w:rFonts w:ascii="Times New Roman" w:hAnsi="Times New Roman"/>
                <w:sz w:val="24"/>
                <w:szCs w:val="24"/>
              </w:rPr>
              <w:t xml:space="preserve">  и геоэкология</w:t>
            </w:r>
          </w:p>
        </w:tc>
        <w:tc>
          <w:tcPr>
            <w:tcW w:w="1542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06" w:rsidRPr="00D14630" w:rsidTr="00B31F56">
        <w:tc>
          <w:tcPr>
            <w:tcW w:w="53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33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1542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06" w:rsidRPr="00D14630" w:rsidTr="00B31F56">
        <w:tc>
          <w:tcPr>
            <w:tcW w:w="53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Тема 3. География населения мира</w:t>
            </w:r>
          </w:p>
        </w:tc>
        <w:tc>
          <w:tcPr>
            <w:tcW w:w="1542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463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0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06" w:rsidRPr="00D14630" w:rsidTr="00B31F56">
        <w:tc>
          <w:tcPr>
            <w:tcW w:w="53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33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Численность и воспроизводство населения</w:t>
            </w:r>
          </w:p>
        </w:tc>
        <w:tc>
          <w:tcPr>
            <w:tcW w:w="1542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06" w:rsidRPr="00D14630" w:rsidTr="00B31F56">
        <w:tc>
          <w:tcPr>
            <w:tcW w:w="53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333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Структура населения</w:t>
            </w:r>
          </w:p>
        </w:tc>
        <w:tc>
          <w:tcPr>
            <w:tcW w:w="1542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06" w:rsidRPr="00D14630" w:rsidTr="00B31F56">
        <w:tc>
          <w:tcPr>
            <w:tcW w:w="53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33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Практическая работа. Задания ЕГЭ</w:t>
            </w:r>
          </w:p>
        </w:tc>
        <w:tc>
          <w:tcPr>
            <w:tcW w:w="1542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463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14630">
              <w:rPr>
                <w:rFonts w:ascii="Times New Roman" w:hAnsi="Times New Roman"/>
                <w:sz w:val="24"/>
                <w:szCs w:val="24"/>
              </w:rPr>
              <w:t>/р</w:t>
            </w:r>
          </w:p>
        </w:tc>
        <w:tc>
          <w:tcPr>
            <w:tcW w:w="3402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06" w:rsidRPr="00D14630" w:rsidTr="00B31F56">
        <w:tc>
          <w:tcPr>
            <w:tcW w:w="53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33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Размещение и миграции населения</w:t>
            </w:r>
          </w:p>
        </w:tc>
        <w:tc>
          <w:tcPr>
            <w:tcW w:w="1542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463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14630">
              <w:rPr>
                <w:rFonts w:ascii="Times New Roman" w:hAnsi="Times New Roman"/>
                <w:sz w:val="24"/>
                <w:szCs w:val="24"/>
              </w:rPr>
              <w:t>/р</w:t>
            </w:r>
          </w:p>
        </w:tc>
        <w:tc>
          <w:tcPr>
            <w:tcW w:w="3402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06" w:rsidRPr="00D14630" w:rsidTr="00B31F56">
        <w:tc>
          <w:tcPr>
            <w:tcW w:w="53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33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Городское и сельское население</w:t>
            </w:r>
          </w:p>
        </w:tc>
        <w:tc>
          <w:tcPr>
            <w:tcW w:w="1542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06" w:rsidRPr="00D14630" w:rsidTr="00B31F56">
        <w:tc>
          <w:tcPr>
            <w:tcW w:w="53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33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Защита творческих работ</w:t>
            </w:r>
          </w:p>
        </w:tc>
        <w:tc>
          <w:tcPr>
            <w:tcW w:w="1542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06" w:rsidRPr="00D14630" w:rsidTr="00B31F56">
        <w:tc>
          <w:tcPr>
            <w:tcW w:w="53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33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542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06" w:rsidRPr="00D14630" w:rsidTr="00B31F56">
        <w:tc>
          <w:tcPr>
            <w:tcW w:w="53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Тема 4. НТР и мировое хозяйство</w:t>
            </w:r>
          </w:p>
        </w:tc>
        <w:tc>
          <w:tcPr>
            <w:tcW w:w="1542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463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0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06" w:rsidRPr="00D14630" w:rsidTr="00B31F56">
        <w:tc>
          <w:tcPr>
            <w:tcW w:w="53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33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 xml:space="preserve">НТР </w:t>
            </w:r>
          </w:p>
        </w:tc>
        <w:tc>
          <w:tcPr>
            <w:tcW w:w="1542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06" w:rsidRPr="00D14630" w:rsidTr="00B31F56">
        <w:tc>
          <w:tcPr>
            <w:tcW w:w="53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33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Мировое хозяйство</w:t>
            </w:r>
          </w:p>
        </w:tc>
        <w:tc>
          <w:tcPr>
            <w:tcW w:w="1542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06" w:rsidRPr="00D14630" w:rsidTr="00B31F56">
        <w:tc>
          <w:tcPr>
            <w:tcW w:w="53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33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42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463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14630">
              <w:rPr>
                <w:rFonts w:ascii="Times New Roman" w:hAnsi="Times New Roman"/>
                <w:sz w:val="24"/>
                <w:szCs w:val="24"/>
              </w:rPr>
              <w:t>/р</w:t>
            </w:r>
          </w:p>
        </w:tc>
        <w:tc>
          <w:tcPr>
            <w:tcW w:w="3402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06" w:rsidRPr="00D14630" w:rsidTr="00B31F56">
        <w:tc>
          <w:tcPr>
            <w:tcW w:w="53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4333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Отраслевая и территориальная структура мирового хозяйства</w:t>
            </w:r>
          </w:p>
        </w:tc>
        <w:tc>
          <w:tcPr>
            <w:tcW w:w="1542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06" w:rsidRPr="00D14630" w:rsidTr="00B31F56">
        <w:tc>
          <w:tcPr>
            <w:tcW w:w="53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33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Факторы размещения</w:t>
            </w:r>
          </w:p>
        </w:tc>
        <w:tc>
          <w:tcPr>
            <w:tcW w:w="1542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06" w:rsidRPr="00D14630" w:rsidTr="00B31F56">
        <w:tc>
          <w:tcPr>
            <w:tcW w:w="53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33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542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06" w:rsidRPr="00D14630" w:rsidTr="00B31F56">
        <w:tc>
          <w:tcPr>
            <w:tcW w:w="53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Тема 5. География отраслей мирового хозяйства</w:t>
            </w:r>
          </w:p>
        </w:tc>
        <w:tc>
          <w:tcPr>
            <w:tcW w:w="1542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463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0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06" w:rsidRPr="00D14630" w:rsidTr="00B31F56">
        <w:tc>
          <w:tcPr>
            <w:tcW w:w="53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4333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География промышленности</w:t>
            </w:r>
          </w:p>
        </w:tc>
        <w:tc>
          <w:tcPr>
            <w:tcW w:w="1542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463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14630">
              <w:rPr>
                <w:rFonts w:ascii="Times New Roman" w:hAnsi="Times New Roman"/>
                <w:sz w:val="24"/>
                <w:szCs w:val="24"/>
              </w:rPr>
              <w:t>/р</w:t>
            </w:r>
          </w:p>
        </w:tc>
        <w:tc>
          <w:tcPr>
            <w:tcW w:w="3402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06" w:rsidRPr="00D14630" w:rsidTr="00B31F56">
        <w:tc>
          <w:tcPr>
            <w:tcW w:w="53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33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 xml:space="preserve">География сельского хозяйства и </w:t>
            </w:r>
            <w:r w:rsidRPr="00D14630">
              <w:rPr>
                <w:rFonts w:ascii="Times New Roman" w:hAnsi="Times New Roman"/>
                <w:sz w:val="24"/>
                <w:szCs w:val="24"/>
              </w:rPr>
              <w:lastRenderedPageBreak/>
              <w:t>рыболовства</w:t>
            </w:r>
          </w:p>
        </w:tc>
        <w:tc>
          <w:tcPr>
            <w:tcW w:w="1542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0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06" w:rsidRPr="00D14630" w:rsidTr="00B31F56">
        <w:tc>
          <w:tcPr>
            <w:tcW w:w="53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lastRenderedPageBreak/>
              <w:t>30-31</w:t>
            </w:r>
          </w:p>
        </w:tc>
        <w:tc>
          <w:tcPr>
            <w:tcW w:w="4333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География транспорта</w:t>
            </w:r>
          </w:p>
        </w:tc>
        <w:tc>
          <w:tcPr>
            <w:tcW w:w="1542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06" w:rsidRPr="00D14630" w:rsidTr="00B31F56">
        <w:tc>
          <w:tcPr>
            <w:tcW w:w="53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333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Всемирные экономические отношения</w:t>
            </w:r>
          </w:p>
        </w:tc>
        <w:tc>
          <w:tcPr>
            <w:tcW w:w="1542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06" w:rsidRPr="00D14630" w:rsidTr="00B31F56">
        <w:tc>
          <w:tcPr>
            <w:tcW w:w="53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333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Защита творческих работ</w:t>
            </w:r>
          </w:p>
        </w:tc>
        <w:tc>
          <w:tcPr>
            <w:tcW w:w="1542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06" w:rsidRPr="00D14630" w:rsidTr="00B31F56">
        <w:tc>
          <w:tcPr>
            <w:tcW w:w="53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333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1542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3306" w:rsidRPr="00D14630" w:rsidRDefault="00833306" w:rsidP="008333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33306" w:rsidRPr="00D14630" w:rsidRDefault="00833306" w:rsidP="008333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14630">
        <w:rPr>
          <w:rFonts w:ascii="Times New Roman" w:hAnsi="Times New Roman"/>
          <w:b/>
          <w:sz w:val="24"/>
          <w:szCs w:val="24"/>
        </w:rPr>
        <w:br w:type="page"/>
      </w:r>
    </w:p>
    <w:p w:rsidR="00833306" w:rsidRPr="00D14630" w:rsidRDefault="00833306" w:rsidP="008333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14630">
        <w:rPr>
          <w:rFonts w:ascii="Times New Roman" w:hAnsi="Times New Roman"/>
          <w:b/>
          <w:sz w:val="24"/>
          <w:szCs w:val="24"/>
        </w:rPr>
        <w:lastRenderedPageBreak/>
        <w:t xml:space="preserve">11 </w:t>
      </w:r>
      <w:proofErr w:type="spellStart"/>
      <w:r w:rsidRPr="00D14630">
        <w:rPr>
          <w:rFonts w:ascii="Times New Roman" w:hAnsi="Times New Roman"/>
          <w:b/>
          <w:sz w:val="24"/>
          <w:szCs w:val="24"/>
        </w:rPr>
        <w:t>класс</w:t>
      </w:r>
      <w:proofErr w:type="gramStart"/>
      <w:r w:rsidRPr="00D14630">
        <w:rPr>
          <w:rFonts w:ascii="Times New Roman" w:hAnsi="Times New Roman"/>
          <w:b/>
          <w:sz w:val="24"/>
          <w:szCs w:val="24"/>
        </w:rPr>
        <w:t>.Т</w:t>
      </w:r>
      <w:proofErr w:type="gramEnd"/>
      <w:r w:rsidRPr="00D14630">
        <w:rPr>
          <w:rFonts w:ascii="Times New Roman" w:hAnsi="Times New Roman"/>
          <w:b/>
          <w:sz w:val="24"/>
          <w:szCs w:val="24"/>
        </w:rPr>
        <w:t>ематическое</w:t>
      </w:r>
      <w:proofErr w:type="spellEnd"/>
      <w:r w:rsidRPr="00D14630">
        <w:rPr>
          <w:rFonts w:ascii="Times New Roman" w:hAnsi="Times New Roman"/>
          <w:b/>
          <w:sz w:val="24"/>
          <w:szCs w:val="24"/>
        </w:rPr>
        <w:t xml:space="preserve"> планирование по географии (1ч.)</w:t>
      </w:r>
    </w:p>
    <w:p w:rsidR="00833306" w:rsidRPr="00D14630" w:rsidRDefault="00833306" w:rsidP="008333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pPr w:leftFromText="180" w:rightFromText="180" w:vertAnchor="page" w:horzAnchor="margin" w:tblpY="2296"/>
        <w:tblW w:w="14850" w:type="dxa"/>
        <w:tblLook w:val="04A0" w:firstRow="1" w:lastRow="0" w:firstColumn="1" w:lastColumn="0" w:noHBand="0" w:noVBand="1"/>
      </w:tblPr>
      <w:tblGrid>
        <w:gridCol w:w="536"/>
        <w:gridCol w:w="4171"/>
        <w:gridCol w:w="898"/>
        <w:gridCol w:w="2016"/>
        <w:gridCol w:w="3686"/>
        <w:gridCol w:w="3543"/>
      </w:tblGrid>
      <w:tr w:rsidR="00833306" w:rsidRPr="00D14630" w:rsidTr="00B31F56">
        <w:trPr>
          <w:trHeight w:val="558"/>
        </w:trPr>
        <w:tc>
          <w:tcPr>
            <w:tcW w:w="53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463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71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463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98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4630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01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4630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68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4630">
              <w:rPr>
                <w:rFonts w:ascii="Times New Roman" w:hAnsi="Times New Roman"/>
                <w:b/>
                <w:sz w:val="24"/>
                <w:szCs w:val="24"/>
              </w:rPr>
              <w:t>Практическая часть</w:t>
            </w:r>
          </w:p>
        </w:tc>
        <w:tc>
          <w:tcPr>
            <w:tcW w:w="3543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4630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33306" w:rsidRPr="00D14630" w:rsidTr="00B31F56">
        <w:tc>
          <w:tcPr>
            <w:tcW w:w="53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4630">
              <w:rPr>
                <w:rFonts w:ascii="Times New Roman" w:hAnsi="Times New Roman"/>
                <w:b/>
                <w:sz w:val="24"/>
                <w:szCs w:val="24"/>
              </w:rPr>
              <w:t>Тема 6.Зарубежная Европа</w:t>
            </w:r>
          </w:p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1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06" w:rsidRPr="00D14630" w:rsidTr="00B31F56">
        <w:tc>
          <w:tcPr>
            <w:tcW w:w="53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4171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Общая характеристика Зарубежной Европы</w:t>
            </w:r>
          </w:p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06" w:rsidRPr="00D14630" w:rsidTr="00B31F56">
        <w:tc>
          <w:tcPr>
            <w:tcW w:w="53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1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Географический рисунок расселения и хозяйство</w:t>
            </w:r>
          </w:p>
        </w:tc>
        <w:tc>
          <w:tcPr>
            <w:tcW w:w="898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06" w:rsidRPr="00D14630" w:rsidTr="00B31F56">
        <w:tc>
          <w:tcPr>
            <w:tcW w:w="53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1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630">
              <w:rPr>
                <w:rFonts w:ascii="Times New Roman" w:hAnsi="Times New Roman"/>
                <w:sz w:val="24"/>
                <w:szCs w:val="24"/>
              </w:rPr>
              <w:t>Субрегионы</w:t>
            </w:r>
            <w:proofErr w:type="spellEnd"/>
            <w:r w:rsidRPr="00D14630">
              <w:rPr>
                <w:rFonts w:ascii="Times New Roman" w:hAnsi="Times New Roman"/>
                <w:sz w:val="24"/>
                <w:szCs w:val="24"/>
              </w:rPr>
              <w:t xml:space="preserve"> и страны Зарубежной Европы</w:t>
            </w:r>
          </w:p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463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14630">
              <w:rPr>
                <w:rFonts w:ascii="Times New Roman" w:hAnsi="Times New Roman"/>
                <w:sz w:val="24"/>
                <w:szCs w:val="24"/>
              </w:rPr>
              <w:t>/р</w:t>
            </w:r>
          </w:p>
        </w:tc>
        <w:tc>
          <w:tcPr>
            <w:tcW w:w="3543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06" w:rsidRPr="00D14630" w:rsidTr="00B31F56">
        <w:tc>
          <w:tcPr>
            <w:tcW w:w="53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71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proofErr w:type="spellStart"/>
            <w:r w:rsidRPr="00D14630">
              <w:rPr>
                <w:rFonts w:ascii="Times New Roman" w:hAnsi="Times New Roman"/>
                <w:sz w:val="24"/>
                <w:szCs w:val="24"/>
              </w:rPr>
              <w:t>знаний</w:t>
            </w:r>
            <w:proofErr w:type="gramStart"/>
            <w:r w:rsidRPr="00D1463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D14630">
              <w:rPr>
                <w:rFonts w:ascii="Times New Roman" w:hAnsi="Times New Roman"/>
                <w:sz w:val="24"/>
                <w:szCs w:val="24"/>
              </w:rPr>
              <w:t>оменклатура</w:t>
            </w:r>
            <w:proofErr w:type="spellEnd"/>
          </w:p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06" w:rsidRPr="00D14630" w:rsidTr="00B31F56">
        <w:tc>
          <w:tcPr>
            <w:tcW w:w="53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4630">
              <w:rPr>
                <w:rFonts w:ascii="Times New Roman" w:hAnsi="Times New Roman"/>
                <w:b/>
                <w:sz w:val="24"/>
                <w:szCs w:val="24"/>
              </w:rPr>
              <w:t>Тема 7.Зарубежная Азия. Австралия</w:t>
            </w:r>
          </w:p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06" w:rsidRPr="00D14630" w:rsidTr="00B31F56">
        <w:tc>
          <w:tcPr>
            <w:tcW w:w="53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4171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Общая характеристика</w:t>
            </w:r>
          </w:p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1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463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14630">
              <w:rPr>
                <w:rFonts w:ascii="Times New Roman" w:hAnsi="Times New Roman"/>
                <w:sz w:val="24"/>
                <w:szCs w:val="24"/>
              </w:rPr>
              <w:t>/р</w:t>
            </w:r>
          </w:p>
        </w:tc>
        <w:tc>
          <w:tcPr>
            <w:tcW w:w="3543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06" w:rsidRPr="00D14630" w:rsidTr="00B31F56">
        <w:tc>
          <w:tcPr>
            <w:tcW w:w="53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71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06" w:rsidRPr="00D14630" w:rsidTr="00B31F56">
        <w:tc>
          <w:tcPr>
            <w:tcW w:w="53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4171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Япония</w:t>
            </w:r>
          </w:p>
        </w:tc>
        <w:tc>
          <w:tcPr>
            <w:tcW w:w="898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06" w:rsidRPr="00D14630" w:rsidTr="00B31F56">
        <w:tc>
          <w:tcPr>
            <w:tcW w:w="53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71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06" w:rsidRPr="00D14630" w:rsidTr="00B31F56">
        <w:tc>
          <w:tcPr>
            <w:tcW w:w="53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71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Австралия</w:t>
            </w:r>
          </w:p>
        </w:tc>
        <w:tc>
          <w:tcPr>
            <w:tcW w:w="898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463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14630">
              <w:rPr>
                <w:rFonts w:ascii="Times New Roman" w:hAnsi="Times New Roman"/>
                <w:sz w:val="24"/>
                <w:szCs w:val="24"/>
              </w:rPr>
              <w:t>/р</w:t>
            </w:r>
          </w:p>
        </w:tc>
        <w:tc>
          <w:tcPr>
            <w:tcW w:w="3543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06" w:rsidRPr="00D14630" w:rsidTr="00B31F56">
        <w:tc>
          <w:tcPr>
            <w:tcW w:w="53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71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Зачет по номенклатуре</w:t>
            </w:r>
          </w:p>
        </w:tc>
        <w:tc>
          <w:tcPr>
            <w:tcW w:w="898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06" w:rsidRPr="00D14630" w:rsidTr="00B31F56">
        <w:tc>
          <w:tcPr>
            <w:tcW w:w="53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4630">
              <w:rPr>
                <w:rFonts w:ascii="Times New Roman" w:hAnsi="Times New Roman"/>
                <w:b/>
                <w:sz w:val="24"/>
                <w:szCs w:val="24"/>
              </w:rPr>
              <w:t>Тема 8. Африка</w:t>
            </w:r>
          </w:p>
        </w:tc>
        <w:tc>
          <w:tcPr>
            <w:tcW w:w="898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1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06" w:rsidRPr="00D14630" w:rsidTr="00B31F56">
        <w:tc>
          <w:tcPr>
            <w:tcW w:w="53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4171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Общая характеристика</w:t>
            </w:r>
          </w:p>
        </w:tc>
        <w:tc>
          <w:tcPr>
            <w:tcW w:w="898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463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14630">
              <w:rPr>
                <w:rFonts w:ascii="Times New Roman" w:hAnsi="Times New Roman"/>
                <w:sz w:val="24"/>
                <w:szCs w:val="24"/>
              </w:rPr>
              <w:t>/Р</w:t>
            </w:r>
          </w:p>
        </w:tc>
        <w:tc>
          <w:tcPr>
            <w:tcW w:w="3543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06" w:rsidRPr="00D14630" w:rsidTr="00B31F56">
        <w:tc>
          <w:tcPr>
            <w:tcW w:w="53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71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630">
              <w:rPr>
                <w:rFonts w:ascii="Times New Roman" w:hAnsi="Times New Roman"/>
                <w:sz w:val="24"/>
                <w:szCs w:val="24"/>
              </w:rPr>
              <w:t>Субрегионы</w:t>
            </w:r>
            <w:proofErr w:type="spellEnd"/>
            <w:r w:rsidRPr="00D14630">
              <w:rPr>
                <w:rFonts w:ascii="Times New Roman" w:hAnsi="Times New Roman"/>
                <w:sz w:val="24"/>
                <w:szCs w:val="24"/>
              </w:rPr>
              <w:t xml:space="preserve"> Северной и Тропической Африки</w:t>
            </w:r>
          </w:p>
        </w:tc>
        <w:tc>
          <w:tcPr>
            <w:tcW w:w="898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06" w:rsidRPr="00D14630" w:rsidTr="00B31F56">
        <w:tc>
          <w:tcPr>
            <w:tcW w:w="53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71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Африка – континент конфликтов</w:t>
            </w:r>
          </w:p>
        </w:tc>
        <w:tc>
          <w:tcPr>
            <w:tcW w:w="898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06" w:rsidRPr="00D14630" w:rsidTr="00B31F56">
        <w:tc>
          <w:tcPr>
            <w:tcW w:w="53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171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898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06" w:rsidRPr="00D14630" w:rsidTr="00B31F56">
        <w:tc>
          <w:tcPr>
            <w:tcW w:w="53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4630">
              <w:rPr>
                <w:rFonts w:ascii="Times New Roman" w:hAnsi="Times New Roman"/>
                <w:b/>
                <w:sz w:val="24"/>
                <w:szCs w:val="24"/>
              </w:rPr>
              <w:t>Тема 9. Северная Америка</w:t>
            </w:r>
          </w:p>
        </w:tc>
        <w:tc>
          <w:tcPr>
            <w:tcW w:w="898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1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06" w:rsidRPr="00D14630" w:rsidTr="00B31F56">
        <w:tc>
          <w:tcPr>
            <w:tcW w:w="53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4171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Общая характеристика США</w:t>
            </w:r>
          </w:p>
        </w:tc>
        <w:tc>
          <w:tcPr>
            <w:tcW w:w="898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463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14630">
              <w:rPr>
                <w:rFonts w:ascii="Times New Roman" w:hAnsi="Times New Roman"/>
                <w:sz w:val="24"/>
                <w:szCs w:val="24"/>
              </w:rPr>
              <w:t>/р</w:t>
            </w:r>
          </w:p>
        </w:tc>
        <w:tc>
          <w:tcPr>
            <w:tcW w:w="3543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06" w:rsidRPr="00D14630" w:rsidTr="00B31F56">
        <w:tc>
          <w:tcPr>
            <w:tcW w:w="53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71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Макрорегионы США</w:t>
            </w:r>
          </w:p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06" w:rsidRPr="00D14630" w:rsidTr="00B31F56">
        <w:tc>
          <w:tcPr>
            <w:tcW w:w="53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71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Канада</w:t>
            </w:r>
          </w:p>
        </w:tc>
        <w:tc>
          <w:tcPr>
            <w:tcW w:w="898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06" w:rsidRPr="00D14630" w:rsidTr="00B31F56">
        <w:tc>
          <w:tcPr>
            <w:tcW w:w="53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71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898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06" w:rsidRPr="00D14630" w:rsidTr="00B31F56">
        <w:tc>
          <w:tcPr>
            <w:tcW w:w="53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4630">
              <w:rPr>
                <w:rFonts w:ascii="Times New Roman" w:hAnsi="Times New Roman"/>
                <w:b/>
                <w:sz w:val="24"/>
                <w:szCs w:val="24"/>
              </w:rPr>
              <w:t>Тема 10. Латинская Америка</w:t>
            </w:r>
          </w:p>
        </w:tc>
        <w:tc>
          <w:tcPr>
            <w:tcW w:w="898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06" w:rsidRPr="00D14630" w:rsidTr="00B31F56">
        <w:trPr>
          <w:trHeight w:val="459"/>
        </w:trPr>
        <w:tc>
          <w:tcPr>
            <w:tcW w:w="53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4171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Общая характеристика</w:t>
            </w:r>
          </w:p>
        </w:tc>
        <w:tc>
          <w:tcPr>
            <w:tcW w:w="898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463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14630">
              <w:rPr>
                <w:rFonts w:ascii="Times New Roman" w:hAnsi="Times New Roman"/>
                <w:sz w:val="24"/>
                <w:szCs w:val="24"/>
              </w:rPr>
              <w:t>/р</w:t>
            </w:r>
          </w:p>
        </w:tc>
        <w:tc>
          <w:tcPr>
            <w:tcW w:w="3543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06" w:rsidRPr="00D14630" w:rsidTr="00B31F56">
        <w:tc>
          <w:tcPr>
            <w:tcW w:w="53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171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Бразилия</w:t>
            </w:r>
          </w:p>
        </w:tc>
        <w:tc>
          <w:tcPr>
            <w:tcW w:w="898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06" w:rsidRPr="00D14630" w:rsidTr="00B31F56">
        <w:tc>
          <w:tcPr>
            <w:tcW w:w="53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171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lastRenderedPageBreak/>
              <w:t>Семинар</w:t>
            </w:r>
          </w:p>
        </w:tc>
        <w:tc>
          <w:tcPr>
            <w:tcW w:w="898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06" w:rsidRPr="00D14630" w:rsidTr="00B31F56">
        <w:tc>
          <w:tcPr>
            <w:tcW w:w="53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4630">
              <w:rPr>
                <w:rFonts w:ascii="Times New Roman" w:hAnsi="Times New Roman"/>
                <w:b/>
                <w:sz w:val="24"/>
                <w:szCs w:val="24"/>
              </w:rPr>
              <w:t>Тема 11. Глобальные проблемы человечества</w:t>
            </w:r>
          </w:p>
        </w:tc>
        <w:tc>
          <w:tcPr>
            <w:tcW w:w="898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1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06" w:rsidRPr="00D14630" w:rsidTr="00B31F56">
        <w:tc>
          <w:tcPr>
            <w:tcW w:w="53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4171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Глобальные проблемы человечества</w:t>
            </w:r>
          </w:p>
        </w:tc>
        <w:tc>
          <w:tcPr>
            <w:tcW w:w="898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06" w:rsidRPr="00D14630" w:rsidTr="00B31F56">
        <w:tc>
          <w:tcPr>
            <w:tcW w:w="53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71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Глобальные гипотезы, прогнозы и проекты</w:t>
            </w:r>
          </w:p>
        </w:tc>
        <w:tc>
          <w:tcPr>
            <w:tcW w:w="898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06" w:rsidRPr="00D14630" w:rsidTr="00B31F56">
        <w:tc>
          <w:tcPr>
            <w:tcW w:w="53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171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Стратегия устойчивого развития</w:t>
            </w:r>
          </w:p>
        </w:tc>
        <w:tc>
          <w:tcPr>
            <w:tcW w:w="898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06" w:rsidRPr="00D14630" w:rsidTr="00B31F56">
        <w:tc>
          <w:tcPr>
            <w:tcW w:w="53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171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Россия в современном мире</w:t>
            </w:r>
          </w:p>
        </w:tc>
        <w:tc>
          <w:tcPr>
            <w:tcW w:w="898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463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14630">
              <w:rPr>
                <w:rFonts w:ascii="Times New Roman" w:hAnsi="Times New Roman"/>
                <w:sz w:val="24"/>
                <w:szCs w:val="24"/>
              </w:rPr>
              <w:t>/р</w:t>
            </w:r>
          </w:p>
        </w:tc>
        <w:tc>
          <w:tcPr>
            <w:tcW w:w="3543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06" w:rsidRPr="00D14630" w:rsidTr="00B31F56">
        <w:tc>
          <w:tcPr>
            <w:tcW w:w="53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171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4630">
              <w:rPr>
                <w:rFonts w:ascii="Times New Roman" w:hAnsi="Times New Roman"/>
                <w:b/>
                <w:sz w:val="24"/>
                <w:szCs w:val="24"/>
              </w:rPr>
              <w:t>Защита творческих работ</w:t>
            </w:r>
          </w:p>
        </w:tc>
        <w:tc>
          <w:tcPr>
            <w:tcW w:w="898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06" w:rsidRPr="00D14630" w:rsidTr="00B31F56">
        <w:tc>
          <w:tcPr>
            <w:tcW w:w="53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171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4630">
              <w:rPr>
                <w:rFonts w:ascii="Times New Roman" w:hAnsi="Times New Roman"/>
                <w:b/>
                <w:sz w:val="24"/>
                <w:szCs w:val="24"/>
              </w:rPr>
              <w:t xml:space="preserve">Зачёт </w:t>
            </w:r>
          </w:p>
        </w:tc>
        <w:tc>
          <w:tcPr>
            <w:tcW w:w="898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06" w:rsidRPr="00D14630" w:rsidTr="00B31F56">
        <w:tc>
          <w:tcPr>
            <w:tcW w:w="53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171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4630">
              <w:rPr>
                <w:rFonts w:ascii="Times New Roman" w:hAnsi="Times New Roman"/>
                <w:b/>
                <w:sz w:val="24"/>
                <w:szCs w:val="24"/>
              </w:rPr>
              <w:t>Подведение итогов</w:t>
            </w:r>
          </w:p>
        </w:tc>
        <w:tc>
          <w:tcPr>
            <w:tcW w:w="898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06" w:rsidRPr="00D14630" w:rsidTr="00B31F56">
        <w:tc>
          <w:tcPr>
            <w:tcW w:w="53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33306" w:rsidRPr="00D14630" w:rsidRDefault="00833306" w:rsidP="00B31F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3306" w:rsidRPr="00D14630" w:rsidRDefault="00833306" w:rsidP="008333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3306" w:rsidRPr="00D14630" w:rsidRDefault="00833306" w:rsidP="008333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3306" w:rsidRPr="00D14630" w:rsidRDefault="00833306" w:rsidP="008333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3306" w:rsidRPr="00D14630" w:rsidRDefault="00833306" w:rsidP="008333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3306" w:rsidRPr="00D14630" w:rsidRDefault="00833306" w:rsidP="008333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3306" w:rsidRPr="00D14630" w:rsidRDefault="00833306" w:rsidP="008333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3306" w:rsidRPr="00D14630" w:rsidRDefault="00833306" w:rsidP="008333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3306" w:rsidRPr="00D14630" w:rsidRDefault="00833306" w:rsidP="008333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3306" w:rsidRPr="00D14630" w:rsidRDefault="00833306" w:rsidP="008333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3306" w:rsidRPr="00D14630" w:rsidRDefault="00833306" w:rsidP="008333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3306" w:rsidRPr="00D14630" w:rsidRDefault="00833306" w:rsidP="008333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685D" w:rsidRDefault="005E685D"/>
    <w:sectPr w:rsidR="005E685D" w:rsidSect="00DE13D2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2F"/>
    <w:multiLevelType w:val="single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39"/>
    <w:multiLevelType w:val="single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45"/>
    <w:multiLevelType w:val="single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17C2FCF"/>
    <w:multiLevelType w:val="hybridMultilevel"/>
    <w:tmpl w:val="B5227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2900E7F"/>
    <w:multiLevelType w:val="hybridMultilevel"/>
    <w:tmpl w:val="927E92DE"/>
    <w:lvl w:ilvl="0" w:tplc="95A8FCC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07667A01"/>
    <w:multiLevelType w:val="hybridMultilevel"/>
    <w:tmpl w:val="897CD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8281DE2"/>
    <w:multiLevelType w:val="hybridMultilevel"/>
    <w:tmpl w:val="93EA1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A75013"/>
    <w:multiLevelType w:val="hybridMultilevel"/>
    <w:tmpl w:val="424845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E7A0A9A"/>
    <w:multiLevelType w:val="hybridMultilevel"/>
    <w:tmpl w:val="60C877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4C4BA4"/>
    <w:multiLevelType w:val="hybridMultilevel"/>
    <w:tmpl w:val="43405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671E29"/>
    <w:multiLevelType w:val="hybridMultilevel"/>
    <w:tmpl w:val="93D03F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5993858"/>
    <w:multiLevelType w:val="hybridMultilevel"/>
    <w:tmpl w:val="7FFC8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F34647"/>
    <w:multiLevelType w:val="hybridMultilevel"/>
    <w:tmpl w:val="4D088D66"/>
    <w:lvl w:ilvl="0" w:tplc="DEE0DF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17DC78A1"/>
    <w:multiLevelType w:val="hybridMultilevel"/>
    <w:tmpl w:val="47A26D9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BB57A6"/>
    <w:multiLevelType w:val="hybridMultilevel"/>
    <w:tmpl w:val="247E52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DA602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  <w:i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9551F7"/>
    <w:multiLevelType w:val="hybridMultilevel"/>
    <w:tmpl w:val="4A76E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666BC7"/>
    <w:multiLevelType w:val="hybridMultilevel"/>
    <w:tmpl w:val="F9EEA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D4769D"/>
    <w:multiLevelType w:val="hybridMultilevel"/>
    <w:tmpl w:val="678CF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7129D4"/>
    <w:multiLevelType w:val="hybridMultilevel"/>
    <w:tmpl w:val="CACC91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8D36B4"/>
    <w:multiLevelType w:val="hybridMultilevel"/>
    <w:tmpl w:val="9F3E7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8041CC"/>
    <w:multiLevelType w:val="hybridMultilevel"/>
    <w:tmpl w:val="47A26D9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DB3695"/>
    <w:multiLevelType w:val="hybridMultilevel"/>
    <w:tmpl w:val="C6809E4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79F05590">
      <w:start w:val="6"/>
      <w:numFmt w:val="bullet"/>
      <w:lvlText w:val="–"/>
      <w:lvlJc w:val="left"/>
      <w:pPr>
        <w:tabs>
          <w:tab w:val="num" w:pos="1724"/>
        </w:tabs>
        <w:ind w:left="1724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>
    <w:nsid w:val="4D730883"/>
    <w:multiLevelType w:val="hybridMultilevel"/>
    <w:tmpl w:val="6BE802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90C7272"/>
    <w:multiLevelType w:val="hybridMultilevel"/>
    <w:tmpl w:val="B8A88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E14EE7"/>
    <w:multiLevelType w:val="hybridMultilevel"/>
    <w:tmpl w:val="552A8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8A0FFF"/>
    <w:multiLevelType w:val="hybridMultilevel"/>
    <w:tmpl w:val="A392AE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944574"/>
    <w:multiLevelType w:val="hybridMultilevel"/>
    <w:tmpl w:val="80E2B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310B14"/>
    <w:multiLevelType w:val="hybridMultilevel"/>
    <w:tmpl w:val="ED323986"/>
    <w:lvl w:ilvl="0" w:tplc="0B2037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D795DFB"/>
    <w:multiLevelType w:val="hybridMultilevel"/>
    <w:tmpl w:val="5498C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12"/>
  </w:num>
  <w:num w:numId="4">
    <w:abstractNumId w:val="18"/>
  </w:num>
  <w:num w:numId="5">
    <w:abstractNumId w:val="22"/>
  </w:num>
  <w:num w:numId="6">
    <w:abstractNumId w:val="7"/>
  </w:num>
  <w:num w:numId="7">
    <w:abstractNumId w:val="14"/>
  </w:num>
  <w:num w:numId="8">
    <w:abstractNumId w:val="29"/>
  </w:num>
  <w:num w:numId="9">
    <w:abstractNumId w:val="25"/>
  </w:num>
  <w:num w:numId="10">
    <w:abstractNumId w:val="15"/>
  </w:num>
  <w:num w:numId="11">
    <w:abstractNumId w:val="19"/>
  </w:num>
  <w:num w:numId="12">
    <w:abstractNumId w:val="32"/>
  </w:num>
  <w:num w:numId="13">
    <w:abstractNumId w:val="28"/>
  </w:num>
  <w:num w:numId="14">
    <w:abstractNumId w:val="2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6"/>
  </w:num>
  <w:num w:numId="20">
    <w:abstractNumId w:val="26"/>
  </w:num>
  <w:num w:numId="21">
    <w:abstractNumId w:val="11"/>
  </w:num>
  <w:num w:numId="22">
    <w:abstractNumId w:val="16"/>
  </w:num>
  <w:num w:numId="23">
    <w:abstractNumId w:val="8"/>
  </w:num>
  <w:num w:numId="24">
    <w:abstractNumId w:val="31"/>
  </w:num>
  <w:num w:numId="25">
    <w:abstractNumId w:val="10"/>
  </w:num>
  <w:num w:numId="26">
    <w:abstractNumId w:val="30"/>
  </w:num>
  <w:num w:numId="27">
    <w:abstractNumId w:val="21"/>
  </w:num>
  <w:num w:numId="28">
    <w:abstractNumId w:val="13"/>
  </w:num>
  <w:num w:numId="29">
    <w:abstractNumId w:val="9"/>
  </w:num>
  <w:num w:numId="30">
    <w:abstractNumId w:val="23"/>
  </w:num>
  <w:num w:numId="31">
    <w:abstractNumId w:val="27"/>
  </w:num>
  <w:num w:numId="32">
    <w:abstractNumId w:val="17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3306"/>
    <w:rsid w:val="00117046"/>
    <w:rsid w:val="005E685D"/>
    <w:rsid w:val="00833306"/>
    <w:rsid w:val="00DE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06"/>
    <w:pPr>
      <w:spacing w:after="200"/>
      <w:ind w:left="0"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333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330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3330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3306"/>
    <w:pPr>
      <w:keepNext/>
      <w:tabs>
        <w:tab w:val="num" w:pos="0"/>
      </w:tabs>
      <w:suppressAutoHyphens/>
      <w:spacing w:after="0" w:line="240" w:lineRule="auto"/>
      <w:jc w:val="center"/>
      <w:outlineLvl w:val="4"/>
    </w:pPr>
    <w:rPr>
      <w:b/>
      <w:bCs/>
      <w:iCs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833306"/>
    <w:pPr>
      <w:keepNext/>
      <w:tabs>
        <w:tab w:val="num" w:pos="0"/>
      </w:tabs>
      <w:suppressAutoHyphens/>
      <w:spacing w:after="0" w:line="240" w:lineRule="auto"/>
      <w:jc w:val="center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306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3330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33306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33306"/>
    <w:rPr>
      <w:rFonts w:ascii="Calibri" w:eastAsia="Calibri" w:hAnsi="Calibri" w:cs="Times New Roman"/>
      <w:b/>
      <w:bCs/>
      <w:iCs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833306"/>
    <w:rPr>
      <w:rFonts w:ascii="Calibri" w:eastAsia="Calibri" w:hAnsi="Calibri" w:cs="Times New Roman"/>
      <w:b/>
      <w:bCs/>
      <w:sz w:val="24"/>
      <w:szCs w:val="24"/>
      <w:lang w:eastAsia="ar-SA"/>
    </w:rPr>
  </w:style>
  <w:style w:type="paragraph" w:styleId="a3">
    <w:name w:val="Normal (Web)"/>
    <w:basedOn w:val="a"/>
    <w:uiPriority w:val="99"/>
    <w:unhideWhenUsed/>
    <w:rsid w:val="0083330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3"/>
      <w:szCs w:val="13"/>
      <w:lang w:eastAsia="ru-RU"/>
    </w:rPr>
  </w:style>
  <w:style w:type="table" w:styleId="a4">
    <w:name w:val="Table Grid"/>
    <w:basedOn w:val="a1"/>
    <w:uiPriority w:val="59"/>
    <w:rsid w:val="00833306"/>
    <w:pPr>
      <w:spacing w:after="0" w:line="240" w:lineRule="auto"/>
      <w:ind w:left="0"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833306"/>
    <w:pPr>
      <w:suppressAutoHyphens/>
      <w:spacing w:after="0" w:line="240" w:lineRule="auto"/>
      <w:ind w:left="0" w:firstLine="0"/>
      <w:jc w:val="left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5">
    <w:name w:val="пункт"/>
    <w:basedOn w:val="a"/>
    <w:rsid w:val="00833306"/>
    <w:pPr>
      <w:suppressAutoHyphens/>
      <w:spacing w:after="0" w:line="240" w:lineRule="auto"/>
    </w:pPr>
    <w:rPr>
      <w:rFonts w:ascii="Times New Roman" w:hAnsi="Times New Roman"/>
      <w:b/>
      <w:bCs/>
      <w:color w:val="0000FF"/>
      <w:sz w:val="24"/>
      <w:szCs w:val="24"/>
      <w:lang w:eastAsia="ar-SA"/>
    </w:rPr>
  </w:style>
  <w:style w:type="paragraph" w:styleId="a6">
    <w:name w:val="Body Text"/>
    <w:basedOn w:val="a"/>
    <w:link w:val="a7"/>
    <w:rsid w:val="00833306"/>
    <w:pPr>
      <w:widowControl w:val="0"/>
      <w:suppressAutoHyphens/>
      <w:spacing w:after="0" w:line="360" w:lineRule="auto"/>
      <w:jc w:val="both"/>
    </w:pPr>
    <w:rPr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833306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a8">
    <w:name w:val="параграф"/>
    <w:basedOn w:val="a"/>
    <w:rsid w:val="00833306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Style1">
    <w:name w:val="Style1"/>
    <w:basedOn w:val="a"/>
    <w:rsid w:val="00833306"/>
    <w:pPr>
      <w:widowControl w:val="0"/>
      <w:autoSpaceDE w:val="0"/>
      <w:autoSpaceDN w:val="0"/>
      <w:adjustRightInd w:val="0"/>
      <w:spacing w:after="0" w:line="36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833306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rsid w:val="0083330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6">
    <w:name w:val="Font Style126"/>
    <w:rsid w:val="0083330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3">
    <w:name w:val="Font Style133"/>
    <w:rsid w:val="00833306"/>
    <w:rPr>
      <w:rFonts w:ascii="Times New Roman" w:hAnsi="Times New Roman" w:cs="Times New Roman"/>
      <w:sz w:val="22"/>
      <w:szCs w:val="22"/>
    </w:rPr>
  </w:style>
  <w:style w:type="paragraph" w:customStyle="1" w:styleId="Style77">
    <w:name w:val="Style77"/>
    <w:basedOn w:val="a"/>
    <w:rsid w:val="00833306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2">
    <w:name w:val="Style92"/>
    <w:basedOn w:val="a"/>
    <w:rsid w:val="00833306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rsid w:val="00833306"/>
    <w:rPr>
      <w:rFonts w:ascii="Tahoma" w:hAnsi="Tahoma" w:cs="Tahoma"/>
      <w:sz w:val="16"/>
      <w:szCs w:val="16"/>
    </w:rPr>
  </w:style>
  <w:style w:type="paragraph" w:customStyle="1" w:styleId="a9">
    <w:name w:val="Вспомогательный текст"/>
    <w:basedOn w:val="a"/>
    <w:rsid w:val="00833306"/>
    <w:pPr>
      <w:suppressAutoHyphens/>
      <w:spacing w:before="120" w:after="120" w:line="240" w:lineRule="auto"/>
    </w:pPr>
    <w:rPr>
      <w:rFonts w:ascii="Times New Roman" w:eastAsia="Times New Roman" w:hAnsi="Times New Roman"/>
      <w:i/>
      <w:iCs/>
      <w:lang w:eastAsia="ar-SA"/>
    </w:rPr>
  </w:style>
  <w:style w:type="paragraph" w:styleId="aa">
    <w:name w:val="List Paragraph"/>
    <w:basedOn w:val="a"/>
    <w:qFormat/>
    <w:rsid w:val="00833306"/>
    <w:pPr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2">
    <w:name w:val="Текст1"/>
    <w:basedOn w:val="a"/>
    <w:rsid w:val="0083330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b">
    <w:name w:val="No Spacing"/>
    <w:uiPriority w:val="1"/>
    <w:qFormat/>
    <w:rsid w:val="00833306"/>
    <w:pPr>
      <w:spacing w:after="0" w:line="240" w:lineRule="auto"/>
      <w:ind w:left="0" w:firstLine="0"/>
      <w:jc w:val="left"/>
    </w:pPr>
    <w:rPr>
      <w:rFonts w:ascii="Calibri" w:eastAsia="Calibri" w:hAnsi="Calibri" w:cs="Times New Roman"/>
    </w:rPr>
  </w:style>
  <w:style w:type="paragraph" w:styleId="ac">
    <w:name w:val="Title"/>
    <w:basedOn w:val="a"/>
    <w:link w:val="ad"/>
    <w:qFormat/>
    <w:rsid w:val="00833306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833306"/>
    <w:rPr>
      <w:rFonts w:ascii="Calibri" w:eastAsia="Calibri" w:hAnsi="Calibri" w:cs="Times New Roman"/>
      <w:b/>
      <w:bCs/>
      <w:sz w:val="24"/>
      <w:szCs w:val="24"/>
      <w:lang w:eastAsia="ru-RU"/>
    </w:rPr>
  </w:style>
  <w:style w:type="character" w:customStyle="1" w:styleId="FontStyle55">
    <w:name w:val="Font Style55"/>
    <w:rsid w:val="00833306"/>
    <w:rPr>
      <w:rFonts w:ascii="Century Schoolbook" w:hAnsi="Century Schoolbook" w:cs="Century Schoolbook"/>
      <w:sz w:val="14"/>
      <w:szCs w:val="14"/>
    </w:rPr>
  </w:style>
  <w:style w:type="character" w:customStyle="1" w:styleId="FontStyle15">
    <w:name w:val="Font Style15"/>
    <w:rsid w:val="00833306"/>
    <w:rPr>
      <w:rFonts w:ascii="Trebuchet MS" w:hAnsi="Trebuchet MS" w:cs="Trebuchet MS"/>
      <w:sz w:val="18"/>
      <w:szCs w:val="18"/>
    </w:rPr>
  </w:style>
  <w:style w:type="character" w:customStyle="1" w:styleId="FontStyle11">
    <w:name w:val="Font Style11"/>
    <w:rsid w:val="00833306"/>
    <w:rPr>
      <w:rFonts w:ascii="Century Schoolbook" w:hAnsi="Century Schoolbook" w:cs="Century Schoolbook"/>
      <w:sz w:val="16"/>
      <w:szCs w:val="16"/>
    </w:rPr>
  </w:style>
  <w:style w:type="character" w:customStyle="1" w:styleId="WW8Num10z0">
    <w:name w:val="WW8Num10z0"/>
    <w:rsid w:val="00833306"/>
    <w:rPr>
      <w:rFonts w:ascii="Symbol" w:hAnsi="Symbol"/>
    </w:rPr>
  </w:style>
  <w:style w:type="paragraph" w:styleId="21">
    <w:name w:val="Body Text 2"/>
    <w:basedOn w:val="a"/>
    <w:link w:val="22"/>
    <w:rsid w:val="0083330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33306"/>
    <w:rPr>
      <w:rFonts w:ascii="Calibri" w:eastAsia="Calibri" w:hAnsi="Calibri" w:cs="Times New Roman"/>
    </w:rPr>
  </w:style>
  <w:style w:type="paragraph" w:customStyle="1" w:styleId="Style44">
    <w:name w:val="Style44"/>
    <w:basedOn w:val="a"/>
    <w:rsid w:val="00833306"/>
    <w:pPr>
      <w:widowControl w:val="0"/>
      <w:autoSpaceDE w:val="0"/>
      <w:autoSpaceDN w:val="0"/>
      <w:adjustRightInd w:val="0"/>
      <w:spacing w:after="0" w:line="307" w:lineRule="exact"/>
      <w:ind w:hanging="23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9">
    <w:name w:val="Font Style129"/>
    <w:rsid w:val="00833306"/>
    <w:rPr>
      <w:rFonts w:ascii="Calibri" w:hAnsi="Calibri" w:cs="Calibri"/>
      <w:i/>
      <w:iCs/>
      <w:sz w:val="20"/>
      <w:szCs w:val="20"/>
    </w:rPr>
  </w:style>
  <w:style w:type="paragraph" w:customStyle="1" w:styleId="Style25">
    <w:name w:val="Style25"/>
    <w:basedOn w:val="a"/>
    <w:rsid w:val="008333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333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8333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833306"/>
    <w:pPr>
      <w:widowControl w:val="0"/>
      <w:autoSpaceDE w:val="0"/>
      <w:autoSpaceDN w:val="0"/>
      <w:adjustRightInd w:val="0"/>
      <w:spacing w:after="0" w:line="254" w:lineRule="exact"/>
      <w:ind w:hanging="2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7">
    <w:name w:val="Style87"/>
    <w:basedOn w:val="a"/>
    <w:rsid w:val="00833306"/>
    <w:pPr>
      <w:widowControl w:val="0"/>
      <w:autoSpaceDE w:val="0"/>
      <w:autoSpaceDN w:val="0"/>
      <w:adjustRightInd w:val="0"/>
      <w:spacing w:after="0" w:line="370" w:lineRule="exact"/>
      <w:ind w:hanging="22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3330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33306"/>
    <w:rPr>
      <w:rFonts w:ascii="Tahoma" w:eastAsia="Calibri" w:hAnsi="Tahoma" w:cs="Times New Roman"/>
      <w:sz w:val="16"/>
      <w:szCs w:val="16"/>
    </w:rPr>
  </w:style>
  <w:style w:type="table" w:customStyle="1" w:styleId="13">
    <w:name w:val="Сетка таблицы1"/>
    <w:basedOn w:val="a1"/>
    <w:next w:val="a4"/>
    <w:uiPriority w:val="59"/>
    <w:rsid w:val="00833306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">
    <w:name w:val="Abstract"/>
    <w:basedOn w:val="a"/>
    <w:link w:val="Abstract0"/>
    <w:rsid w:val="00833306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8"/>
      <w:szCs w:val="28"/>
    </w:rPr>
  </w:style>
  <w:style w:type="character" w:customStyle="1" w:styleId="Abstract0">
    <w:name w:val="Abstract Знак"/>
    <w:link w:val="Abstract"/>
    <w:rsid w:val="00833306"/>
    <w:rPr>
      <w:rFonts w:ascii="Times New Roman" w:eastAsia="@Arial Unicode MS" w:hAnsi="Times New Roman" w:cs="Times New Roman"/>
      <w:sz w:val="28"/>
      <w:szCs w:val="28"/>
    </w:rPr>
  </w:style>
  <w:style w:type="paragraph" w:customStyle="1" w:styleId="western">
    <w:name w:val="western"/>
    <w:basedOn w:val="a"/>
    <w:rsid w:val="00833306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14">
    <w:name w:val="Знак1"/>
    <w:basedOn w:val="a"/>
    <w:rsid w:val="0083330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0">
    <w:name w:val="header"/>
    <w:basedOn w:val="a"/>
    <w:link w:val="af1"/>
    <w:semiHidden/>
    <w:rsid w:val="0083330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semiHidden/>
    <w:rsid w:val="008333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rsid w:val="0083330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8333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5309</Words>
  <Characters>30267</Characters>
  <Application>Microsoft Office Word</Application>
  <DocSecurity>0</DocSecurity>
  <Lines>252</Lines>
  <Paragraphs>71</Paragraphs>
  <ScaleCrop>false</ScaleCrop>
  <Company/>
  <LinksUpToDate>false</LinksUpToDate>
  <CharactersWithSpaces>35505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2</cp:revision>
  <dcterms:created xsi:type="dcterms:W3CDTF">2016-10-10T07:08:00Z</dcterms:created>
  <dcterms:modified xsi:type="dcterms:W3CDTF">2016-10-15T13:27:00Z</dcterms:modified>
</cp:coreProperties>
</file>